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4C" w:rsidRDefault="00226E4C" w:rsidP="00226E4C">
      <w:pPr>
        <w:spacing w:after="0"/>
        <w:ind w:firstLine="851"/>
        <w:jc w:val="center"/>
        <w:rPr>
          <w:rFonts w:ascii="Times New Roman" w:hAnsi="Times New Roman" w:cs="Times New Roman"/>
          <w:b/>
          <w:bCs/>
          <w:color w:val="C00000"/>
          <w:sz w:val="20"/>
          <w:szCs w:val="20"/>
        </w:rPr>
      </w:pPr>
      <w:bookmarkStart w:id="0" w:name="_GoBack"/>
      <w:bookmarkEnd w:id="0"/>
    </w:p>
    <w:p w:rsidR="00226E4C" w:rsidRDefault="00226E4C" w:rsidP="00226E4C">
      <w:pPr>
        <w:spacing w:after="0"/>
        <w:ind w:firstLine="851"/>
        <w:jc w:val="center"/>
        <w:rPr>
          <w:rFonts w:ascii="Times New Roman" w:hAnsi="Times New Roman" w:cs="Times New Roman"/>
          <w:b/>
          <w:bCs/>
          <w:color w:val="C00000"/>
          <w:sz w:val="20"/>
          <w:szCs w:val="20"/>
        </w:rPr>
      </w:pPr>
    </w:p>
    <w:p w:rsidR="00226E4C" w:rsidRPr="00226E4C" w:rsidRDefault="00226E4C" w:rsidP="00226E4C">
      <w:pPr>
        <w:spacing w:after="0"/>
        <w:ind w:firstLine="851"/>
        <w:jc w:val="center"/>
        <w:rPr>
          <w:rFonts w:ascii="Times New Roman" w:hAnsi="Times New Roman" w:cs="Times New Roman"/>
          <w:b/>
          <w:bCs/>
          <w:caps/>
          <w:color w:val="C00000"/>
          <w:sz w:val="20"/>
          <w:szCs w:val="20"/>
        </w:rPr>
      </w:pPr>
      <w:r w:rsidRPr="00226E4C">
        <w:rPr>
          <w:rFonts w:ascii="Times New Roman" w:hAnsi="Times New Roman" w:cs="Times New Roman"/>
          <w:b/>
          <w:bCs/>
          <w:color w:val="C00000"/>
          <w:sz w:val="20"/>
          <w:szCs w:val="20"/>
        </w:rPr>
        <w:t>ВНЕСЕНИЕ ИЗМЕНЕНИЙ В</w:t>
      </w:r>
      <w:r w:rsidR="00686FFE" w:rsidRPr="00226E4C">
        <w:rPr>
          <w:rFonts w:ascii="Times New Roman" w:hAnsi="Times New Roman" w:cs="Times New Roman"/>
          <w:b/>
          <w:bCs/>
          <w:color w:val="C00000"/>
          <w:sz w:val="20"/>
          <w:szCs w:val="20"/>
        </w:rPr>
        <w:t xml:space="preserve">  </w:t>
      </w:r>
      <w:r w:rsidRPr="00226E4C">
        <w:rPr>
          <w:rFonts w:ascii="Times New Roman" w:hAnsi="Times New Roman" w:cs="Times New Roman"/>
          <w:b/>
          <w:bCs/>
          <w:caps/>
          <w:color w:val="C00000"/>
          <w:sz w:val="20"/>
          <w:szCs w:val="20"/>
        </w:rPr>
        <w:t>правила землепользования и застройки</w:t>
      </w:r>
    </w:p>
    <w:p w:rsidR="00226E4C" w:rsidRPr="00226E4C" w:rsidRDefault="00226E4C" w:rsidP="00226E4C">
      <w:pPr>
        <w:spacing w:after="0"/>
        <w:ind w:firstLine="851"/>
        <w:jc w:val="center"/>
        <w:rPr>
          <w:rFonts w:ascii="Times New Roman" w:hAnsi="Times New Roman" w:cs="Times New Roman"/>
          <w:b/>
          <w:bCs/>
          <w:caps/>
          <w:color w:val="C00000"/>
          <w:sz w:val="20"/>
          <w:szCs w:val="20"/>
        </w:rPr>
      </w:pPr>
      <w:r w:rsidRPr="00226E4C">
        <w:rPr>
          <w:rFonts w:ascii="Times New Roman" w:hAnsi="Times New Roman" w:cs="Times New Roman"/>
          <w:b/>
          <w:bCs/>
          <w:caps/>
          <w:color w:val="C00000"/>
          <w:sz w:val="20"/>
          <w:szCs w:val="20"/>
        </w:rPr>
        <w:t xml:space="preserve">муниципального образования  </w:t>
      </w:r>
    </w:p>
    <w:p w:rsidR="00226E4C" w:rsidRPr="00226E4C" w:rsidRDefault="00226E4C" w:rsidP="00226E4C">
      <w:pPr>
        <w:spacing w:after="0"/>
        <w:ind w:firstLine="851"/>
        <w:jc w:val="center"/>
        <w:rPr>
          <w:rFonts w:ascii="Times New Roman" w:hAnsi="Times New Roman" w:cs="Times New Roman"/>
          <w:b/>
          <w:bCs/>
          <w:caps/>
          <w:color w:val="C00000"/>
          <w:sz w:val="20"/>
          <w:szCs w:val="20"/>
        </w:rPr>
      </w:pPr>
      <w:r w:rsidRPr="00226E4C">
        <w:rPr>
          <w:rFonts w:ascii="Times New Roman" w:hAnsi="Times New Roman" w:cs="Times New Roman"/>
          <w:b/>
          <w:bCs/>
          <w:caps/>
          <w:color w:val="C00000"/>
          <w:sz w:val="20"/>
          <w:szCs w:val="20"/>
        </w:rPr>
        <w:t>Каировкий СЕЛЬСОВЕТ</w:t>
      </w:r>
    </w:p>
    <w:p w:rsidR="00686FFE" w:rsidRPr="00B9325D" w:rsidRDefault="00686FFE" w:rsidP="005A0260">
      <w:pPr>
        <w:shd w:val="clear" w:color="auto" w:fill="FFFFFF"/>
        <w:spacing w:line="240" w:lineRule="auto"/>
        <w:ind w:firstLine="851"/>
        <w:jc w:val="center"/>
        <w:rPr>
          <w:rFonts w:ascii="Times New Roman" w:hAnsi="Times New Roman" w:cs="Times New Roman"/>
          <w:b/>
          <w:bCs/>
          <w:color w:val="000000" w:themeColor="text1"/>
          <w:sz w:val="28"/>
          <w:szCs w:val="28"/>
        </w:rPr>
      </w:pPr>
      <w:r w:rsidRPr="00B9325D">
        <w:rPr>
          <w:rFonts w:ascii="Times New Roman" w:hAnsi="Times New Roman" w:cs="Times New Roman"/>
          <w:b/>
          <w:bCs/>
          <w:color w:val="000000" w:themeColor="text1"/>
          <w:sz w:val="28"/>
          <w:szCs w:val="28"/>
        </w:rPr>
        <w:t xml:space="preserve">                                                                                               </w:t>
      </w:r>
    </w:p>
    <w:p w:rsidR="000C2546" w:rsidRPr="00B9325D" w:rsidRDefault="00686FFE" w:rsidP="005A0260">
      <w:pPr>
        <w:shd w:val="clear" w:color="auto" w:fill="FFFFFF"/>
        <w:spacing w:line="240" w:lineRule="auto"/>
        <w:ind w:firstLine="851"/>
        <w:jc w:val="center"/>
        <w:rPr>
          <w:rFonts w:ascii="Times New Roman" w:hAnsi="Times New Roman" w:cs="Times New Roman"/>
          <w:b/>
          <w:bCs/>
          <w:color w:val="000000" w:themeColor="text1"/>
          <w:sz w:val="28"/>
          <w:szCs w:val="28"/>
        </w:rPr>
      </w:pPr>
      <w:r w:rsidRPr="00B9325D">
        <w:rPr>
          <w:rFonts w:ascii="Times New Roman" w:hAnsi="Times New Roman" w:cs="Times New Roman"/>
          <w:b/>
          <w:bCs/>
          <w:color w:val="000000" w:themeColor="text1"/>
          <w:sz w:val="28"/>
          <w:szCs w:val="28"/>
        </w:rPr>
        <w:t xml:space="preserve">                                                                                         </w:t>
      </w:r>
    </w:p>
    <w:p w:rsidR="000C2546" w:rsidRPr="00B9325D" w:rsidRDefault="000C2546" w:rsidP="005A0260">
      <w:pPr>
        <w:spacing w:after="0"/>
        <w:ind w:firstLine="851"/>
        <w:jc w:val="center"/>
        <w:rPr>
          <w:rFonts w:ascii="Times New Roman" w:hAnsi="Times New Roman" w:cs="Times New Roman"/>
          <w:b/>
          <w:bCs/>
          <w:caps/>
          <w:color w:val="000000" w:themeColor="text1"/>
          <w:sz w:val="28"/>
          <w:szCs w:val="28"/>
        </w:rPr>
      </w:pPr>
    </w:p>
    <w:p w:rsidR="000C2546" w:rsidRPr="00B9325D" w:rsidRDefault="000C2546" w:rsidP="005A0260">
      <w:pPr>
        <w:spacing w:after="0"/>
        <w:ind w:firstLine="851"/>
        <w:jc w:val="center"/>
        <w:rPr>
          <w:rFonts w:ascii="Times New Roman" w:hAnsi="Times New Roman" w:cs="Times New Roman"/>
          <w:b/>
          <w:bCs/>
          <w:caps/>
          <w:color w:val="000000" w:themeColor="text1"/>
          <w:sz w:val="28"/>
          <w:szCs w:val="28"/>
        </w:rPr>
      </w:pPr>
    </w:p>
    <w:p w:rsidR="000C2546" w:rsidRPr="00B9325D" w:rsidRDefault="000C2546" w:rsidP="005A0260">
      <w:pPr>
        <w:spacing w:after="0"/>
        <w:ind w:firstLine="851"/>
        <w:jc w:val="center"/>
        <w:rPr>
          <w:rFonts w:ascii="Times New Roman" w:hAnsi="Times New Roman" w:cs="Times New Roman"/>
          <w:b/>
          <w:bCs/>
          <w:caps/>
          <w:color w:val="000000" w:themeColor="text1"/>
          <w:sz w:val="28"/>
          <w:szCs w:val="28"/>
        </w:rPr>
      </w:pPr>
    </w:p>
    <w:p w:rsidR="000C2546" w:rsidRPr="00B9325D" w:rsidRDefault="000C2546" w:rsidP="005A0260">
      <w:pPr>
        <w:spacing w:after="0"/>
        <w:ind w:firstLine="851"/>
        <w:jc w:val="center"/>
        <w:rPr>
          <w:rFonts w:ascii="Times New Roman" w:hAnsi="Times New Roman" w:cs="Times New Roman"/>
          <w:b/>
          <w:bCs/>
          <w:caps/>
          <w:color w:val="000000" w:themeColor="text1"/>
          <w:sz w:val="28"/>
          <w:szCs w:val="28"/>
        </w:rPr>
      </w:pPr>
    </w:p>
    <w:p w:rsidR="000C2546" w:rsidRPr="00B9325D" w:rsidRDefault="000C2546" w:rsidP="005A0260">
      <w:pPr>
        <w:spacing w:after="0"/>
        <w:ind w:firstLine="851"/>
        <w:jc w:val="center"/>
        <w:rPr>
          <w:rFonts w:ascii="Times New Roman" w:hAnsi="Times New Roman" w:cs="Times New Roman"/>
          <w:b/>
          <w:bCs/>
          <w:caps/>
          <w:color w:val="000000" w:themeColor="text1"/>
          <w:sz w:val="28"/>
          <w:szCs w:val="28"/>
        </w:rPr>
      </w:pPr>
    </w:p>
    <w:p w:rsidR="000C2546" w:rsidRPr="00B9325D" w:rsidRDefault="000C2546" w:rsidP="005A0260">
      <w:pPr>
        <w:spacing w:after="0"/>
        <w:ind w:firstLine="851"/>
        <w:jc w:val="center"/>
        <w:rPr>
          <w:rFonts w:ascii="Times New Roman" w:hAnsi="Times New Roman" w:cs="Times New Roman"/>
          <w:b/>
          <w:bCs/>
          <w:caps/>
          <w:color w:val="000000" w:themeColor="text1"/>
          <w:sz w:val="28"/>
          <w:szCs w:val="28"/>
        </w:rPr>
      </w:pPr>
    </w:p>
    <w:p w:rsidR="000C2546" w:rsidRPr="00B9325D" w:rsidRDefault="000C2546" w:rsidP="005A0260">
      <w:pPr>
        <w:spacing w:after="0"/>
        <w:ind w:firstLine="851"/>
        <w:jc w:val="center"/>
        <w:rPr>
          <w:rFonts w:ascii="Times New Roman" w:hAnsi="Times New Roman" w:cs="Times New Roman"/>
          <w:b/>
          <w:bCs/>
          <w:caps/>
          <w:color w:val="C00000"/>
          <w:sz w:val="28"/>
          <w:szCs w:val="28"/>
        </w:rPr>
      </w:pPr>
      <w:r w:rsidRPr="00B9325D">
        <w:rPr>
          <w:rFonts w:ascii="Times New Roman" w:hAnsi="Times New Roman" w:cs="Times New Roman"/>
          <w:b/>
          <w:bCs/>
          <w:caps/>
          <w:color w:val="C00000"/>
          <w:sz w:val="28"/>
          <w:szCs w:val="28"/>
        </w:rPr>
        <w:t>правила землепользования и застройки</w:t>
      </w:r>
    </w:p>
    <w:p w:rsidR="00824DC0" w:rsidRPr="00B9325D" w:rsidRDefault="000C2546" w:rsidP="005A0260">
      <w:pPr>
        <w:spacing w:after="0"/>
        <w:ind w:firstLine="851"/>
        <w:jc w:val="center"/>
        <w:rPr>
          <w:rFonts w:ascii="Times New Roman" w:hAnsi="Times New Roman" w:cs="Times New Roman"/>
          <w:b/>
          <w:bCs/>
          <w:caps/>
          <w:color w:val="C00000"/>
          <w:sz w:val="28"/>
          <w:szCs w:val="28"/>
        </w:rPr>
      </w:pPr>
      <w:r w:rsidRPr="00B9325D">
        <w:rPr>
          <w:rFonts w:ascii="Times New Roman" w:hAnsi="Times New Roman" w:cs="Times New Roman"/>
          <w:b/>
          <w:bCs/>
          <w:caps/>
          <w:color w:val="C00000"/>
          <w:sz w:val="28"/>
          <w:szCs w:val="28"/>
        </w:rPr>
        <w:t xml:space="preserve">муниципального образования  </w:t>
      </w:r>
    </w:p>
    <w:p w:rsidR="000C2546" w:rsidRPr="00B9325D" w:rsidRDefault="004120FB" w:rsidP="005A0260">
      <w:pPr>
        <w:spacing w:after="0"/>
        <w:ind w:firstLine="851"/>
        <w:jc w:val="center"/>
        <w:rPr>
          <w:rFonts w:ascii="Times New Roman" w:hAnsi="Times New Roman" w:cs="Times New Roman"/>
          <w:b/>
          <w:bCs/>
          <w:caps/>
          <w:color w:val="C00000"/>
          <w:sz w:val="28"/>
          <w:szCs w:val="28"/>
        </w:rPr>
      </w:pPr>
      <w:r w:rsidRPr="00B9325D">
        <w:rPr>
          <w:rFonts w:ascii="Times New Roman" w:hAnsi="Times New Roman" w:cs="Times New Roman"/>
          <w:b/>
          <w:bCs/>
          <w:caps/>
          <w:color w:val="C00000"/>
          <w:sz w:val="28"/>
          <w:szCs w:val="28"/>
        </w:rPr>
        <w:t>Каировкий</w:t>
      </w:r>
      <w:r w:rsidR="00BC27B8" w:rsidRPr="00B9325D">
        <w:rPr>
          <w:rFonts w:ascii="Times New Roman" w:hAnsi="Times New Roman" w:cs="Times New Roman"/>
          <w:b/>
          <w:bCs/>
          <w:caps/>
          <w:color w:val="C00000"/>
          <w:sz w:val="28"/>
          <w:szCs w:val="28"/>
        </w:rPr>
        <w:t xml:space="preserve"> </w:t>
      </w:r>
      <w:r w:rsidR="000C2546" w:rsidRPr="00B9325D">
        <w:rPr>
          <w:rFonts w:ascii="Times New Roman" w:hAnsi="Times New Roman" w:cs="Times New Roman"/>
          <w:b/>
          <w:bCs/>
          <w:caps/>
          <w:color w:val="C00000"/>
          <w:sz w:val="28"/>
          <w:szCs w:val="28"/>
        </w:rPr>
        <w:t>СЕЛЬСОВЕТ</w:t>
      </w:r>
    </w:p>
    <w:p w:rsidR="000C2546" w:rsidRPr="00B9325D" w:rsidRDefault="000C2546" w:rsidP="005A0260">
      <w:pPr>
        <w:shd w:val="clear" w:color="auto" w:fill="FFFFFF"/>
        <w:spacing w:after="0" w:line="240" w:lineRule="auto"/>
        <w:ind w:firstLine="851"/>
        <w:jc w:val="center"/>
        <w:rPr>
          <w:rFonts w:ascii="Times New Roman" w:hAnsi="Times New Roman" w:cs="Times New Roman"/>
          <w:b/>
          <w:bCs/>
          <w:color w:val="C00000"/>
          <w:sz w:val="28"/>
          <w:szCs w:val="28"/>
        </w:rPr>
      </w:pPr>
    </w:p>
    <w:p w:rsidR="00824DC0" w:rsidRPr="00B9325D" w:rsidRDefault="000C2546" w:rsidP="005A0260">
      <w:pPr>
        <w:shd w:val="clear" w:color="auto" w:fill="FFFFFF"/>
        <w:spacing w:line="240" w:lineRule="auto"/>
        <w:ind w:firstLine="851"/>
        <w:jc w:val="center"/>
        <w:rPr>
          <w:rFonts w:ascii="Times New Roman" w:hAnsi="Times New Roman" w:cs="Times New Roman"/>
          <w:b/>
          <w:bCs/>
          <w:color w:val="C00000"/>
          <w:sz w:val="24"/>
          <w:szCs w:val="24"/>
        </w:rPr>
      </w:pPr>
      <w:r w:rsidRPr="00B9325D">
        <w:rPr>
          <w:rFonts w:ascii="Times New Roman" w:hAnsi="Times New Roman" w:cs="Times New Roman"/>
          <w:b/>
          <w:bCs/>
          <w:color w:val="C00000"/>
          <w:sz w:val="24"/>
          <w:szCs w:val="24"/>
        </w:rPr>
        <w:t xml:space="preserve">ЧАСТЬ </w:t>
      </w:r>
      <w:r w:rsidRPr="00B9325D">
        <w:rPr>
          <w:rFonts w:ascii="Times New Roman" w:hAnsi="Times New Roman" w:cs="Times New Roman"/>
          <w:b/>
          <w:bCs/>
          <w:color w:val="C00000"/>
          <w:sz w:val="24"/>
          <w:szCs w:val="24"/>
          <w:lang w:val="en-US"/>
        </w:rPr>
        <w:t>II</w:t>
      </w:r>
      <w:r w:rsidRPr="00B9325D">
        <w:rPr>
          <w:rFonts w:ascii="Times New Roman" w:hAnsi="Times New Roman" w:cs="Times New Roman"/>
          <w:b/>
          <w:bCs/>
          <w:color w:val="C00000"/>
          <w:sz w:val="24"/>
          <w:szCs w:val="24"/>
        </w:rPr>
        <w:t xml:space="preserve">. </w:t>
      </w:r>
    </w:p>
    <w:p w:rsidR="00824DC0" w:rsidRPr="00B9325D" w:rsidRDefault="000C2546" w:rsidP="005A0260">
      <w:pPr>
        <w:shd w:val="clear" w:color="auto" w:fill="FFFFFF"/>
        <w:spacing w:after="120" w:line="240" w:lineRule="auto"/>
        <w:ind w:firstLine="851"/>
        <w:jc w:val="center"/>
        <w:rPr>
          <w:rFonts w:ascii="Times New Roman" w:hAnsi="Times New Roman" w:cs="Times New Roman"/>
          <w:b/>
          <w:bCs/>
          <w:color w:val="C00000"/>
          <w:sz w:val="24"/>
          <w:szCs w:val="24"/>
        </w:rPr>
      </w:pPr>
      <w:r w:rsidRPr="00B9325D">
        <w:rPr>
          <w:rFonts w:ascii="Times New Roman" w:hAnsi="Times New Roman" w:cs="Times New Roman"/>
          <w:b/>
          <w:bCs/>
          <w:color w:val="C00000"/>
          <w:sz w:val="24"/>
          <w:szCs w:val="24"/>
        </w:rPr>
        <w:t>КАРТ</w:t>
      </w:r>
      <w:r w:rsidR="001E7041" w:rsidRPr="00B9325D">
        <w:rPr>
          <w:rFonts w:ascii="Times New Roman" w:hAnsi="Times New Roman" w:cs="Times New Roman"/>
          <w:b/>
          <w:bCs/>
          <w:color w:val="C00000"/>
          <w:sz w:val="24"/>
          <w:szCs w:val="24"/>
        </w:rPr>
        <w:t>Ы</w:t>
      </w:r>
      <w:r w:rsidRPr="00B9325D">
        <w:rPr>
          <w:rFonts w:ascii="Times New Roman" w:hAnsi="Times New Roman" w:cs="Times New Roman"/>
          <w:b/>
          <w:bCs/>
          <w:color w:val="C00000"/>
          <w:sz w:val="24"/>
          <w:szCs w:val="24"/>
        </w:rPr>
        <w:t xml:space="preserve"> ГРАДОСТРОИТЕЛЬНОГО ЗОНИРОВАНИЯ. </w:t>
      </w:r>
    </w:p>
    <w:p w:rsidR="00824DC0" w:rsidRPr="00B9325D" w:rsidRDefault="000C2546" w:rsidP="005A0260">
      <w:pPr>
        <w:shd w:val="clear" w:color="auto" w:fill="FFFFFF"/>
        <w:spacing w:after="120" w:line="240" w:lineRule="auto"/>
        <w:ind w:firstLine="851"/>
        <w:jc w:val="center"/>
        <w:rPr>
          <w:rFonts w:ascii="Times New Roman" w:hAnsi="Times New Roman" w:cs="Times New Roman"/>
          <w:b/>
          <w:bCs/>
          <w:color w:val="C00000"/>
          <w:sz w:val="24"/>
          <w:szCs w:val="24"/>
        </w:rPr>
      </w:pPr>
      <w:r w:rsidRPr="00B9325D">
        <w:rPr>
          <w:rFonts w:ascii="Times New Roman" w:hAnsi="Times New Roman" w:cs="Times New Roman"/>
          <w:b/>
          <w:bCs/>
          <w:color w:val="C00000"/>
          <w:sz w:val="24"/>
          <w:szCs w:val="24"/>
        </w:rPr>
        <w:t>КАРТ</w:t>
      </w:r>
      <w:r w:rsidR="001E7041" w:rsidRPr="00B9325D">
        <w:rPr>
          <w:rFonts w:ascii="Times New Roman" w:hAnsi="Times New Roman" w:cs="Times New Roman"/>
          <w:b/>
          <w:bCs/>
          <w:color w:val="C00000"/>
          <w:sz w:val="24"/>
          <w:szCs w:val="24"/>
        </w:rPr>
        <w:t>Ы</w:t>
      </w:r>
      <w:r w:rsidRPr="00B9325D">
        <w:rPr>
          <w:rFonts w:ascii="Times New Roman" w:hAnsi="Times New Roman" w:cs="Times New Roman"/>
          <w:b/>
          <w:bCs/>
          <w:color w:val="C00000"/>
          <w:sz w:val="24"/>
          <w:szCs w:val="24"/>
        </w:rPr>
        <w:t xml:space="preserve"> ЗОН С ОСОБЫМИ УСЛОВИЯМИ </w:t>
      </w:r>
    </w:p>
    <w:p w:rsidR="000C2546" w:rsidRPr="00B9325D" w:rsidRDefault="000535E7" w:rsidP="005A0260">
      <w:pPr>
        <w:shd w:val="clear" w:color="auto" w:fill="FFFFFF"/>
        <w:spacing w:after="120" w:line="240" w:lineRule="auto"/>
        <w:ind w:firstLine="851"/>
        <w:jc w:val="center"/>
        <w:rPr>
          <w:rFonts w:ascii="Times New Roman" w:hAnsi="Times New Roman" w:cs="Times New Roman"/>
          <w:b/>
          <w:bCs/>
          <w:color w:val="C00000"/>
          <w:sz w:val="24"/>
          <w:szCs w:val="24"/>
        </w:rPr>
      </w:pPr>
      <w:r w:rsidRPr="00B9325D">
        <w:rPr>
          <w:rFonts w:ascii="Times New Roman" w:hAnsi="Times New Roman" w:cs="Times New Roman"/>
          <w:b/>
          <w:bCs/>
          <w:color w:val="C00000"/>
          <w:sz w:val="24"/>
          <w:szCs w:val="24"/>
        </w:rPr>
        <w:t>ИСПОЛЬЗОВАНИЯ ТЕРРИТОРИИ</w:t>
      </w:r>
      <w:r w:rsidR="000C2546" w:rsidRPr="00B9325D">
        <w:rPr>
          <w:rFonts w:ascii="Times New Roman" w:hAnsi="Times New Roman" w:cs="Times New Roman"/>
          <w:b/>
          <w:bCs/>
          <w:color w:val="C00000"/>
          <w:sz w:val="24"/>
          <w:szCs w:val="24"/>
        </w:rPr>
        <w:t>.</w:t>
      </w:r>
    </w:p>
    <w:p w:rsidR="00824DC0" w:rsidRPr="00B9325D" w:rsidRDefault="000C2546" w:rsidP="005A0260">
      <w:pPr>
        <w:shd w:val="clear" w:color="auto" w:fill="FFFFFF"/>
        <w:spacing w:line="240" w:lineRule="auto"/>
        <w:ind w:firstLine="851"/>
        <w:jc w:val="center"/>
        <w:rPr>
          <w:rFonts w:ascii="Times New Roman" w:eastAsia="Times New Roman" w:hAnsi="Times New Roman" w:cs="Times New Roman"/>
          <w:b/>
          <w:bCs/>
          <w:color w:val="C00000"/>
          <w:sz w:val="24"/>
          <w:szCs w:val="24"/>
        </w:rPr>
      </w:pPr>
      <w:r w:rsidRPr="00B9325D">
        <w:rPr>
          <w:rFonts w:ascii="Times New Roman" w:eastAsia="Times New Roman" w:hAnsi="Times New Roman" w:cs="Times New Roman"/>
          <w:b/>
          <w:bCs/>
          <w:color w:val="C00000"/>
          <w:sz w:val="24"/>
          <w:szCs w:val="24"/>
        </w:rPr>
        <w:t xml:space="preserve">ЧАСТЬ </w:t>
      </w:r>
      <w:r w:rsidRPr="00B9325D">
        <w:rPr>
          <w:rFonts w:ascii="Times New Roman" w:eastAsia="Times New Roman" w:hAnsi="Times New Roman" w:cs="Times New Roman"/>
          <w:b/>
          <w:bCs/>
          <w:color w:val="C00000"/>
          <w:sz w:val="24"/>
          <w:szCs w:val="24"/>
          <w:lang w:val="en-US"/>
        </w:rPr>
        <w:t>III</w:t>
      </w:r>
      <w:r w:rsidRPr="00B9325D">
        <w:rPr>
          <w:rFonts w:ascii="Times New Roman" w:eastAsia="Times New Roman" w:hAnsi="Times New Roman" w:cs="Times New Roman"/>
          <w:b/>
          <w:bCs/>
          <w:color w:val="C00000"/>
          <w:sz w:val="24"/>
          <w:szCs w:val="24"/>
        </w:rPr>
        <w:t>.</w:t>
      </w:r>
    </w:p>
    <w:p w:rsidR="000C2546" w:rsidRPr="00B9325D" w:rsidRDefault="000C2546" w:rsidP="005A0260">
      <w:pPr>
        <w:shd w:val="clear" w:color="auto" w:fill="FFFFFF"/>
        <w:spacing w:line="240" w:lineRule="auto"/>
        <w:ind w:firstLine="851"/>
        <w:jc w:val="center"/>
        <w:rPr>
          <w:rFonts w:ascii="Times New Roman" w:eastAsia="Times New Roman" w:hAnsi="Times New Roman" w:cs="Times New Roman"/>
          <w:b/>
          <w:bCs/>
          <w:color w:val="C00000"/>
          <w:sz w:val="24"/>
          <w:szCs w:val="24"/>
        </w:rPr>
      </w:pPr>
      <w:r w:rsidRPr="00B9325D">
        <w:rPr>
          <w:rFonts w:ascii="Times New Roman" w:eastAsia="Times New Roman" w:hAnsi="Times New Roman" w:cs="Times New Roman"/>
          <w:b/>
          <w:bCs/>
          <w:color w:val="C00000"/>
          <w:sz w:val="24"/>
          <w:szCs w:val="24"/>
        </w:rPr>
        <w:t xml:space="preserve"> ГРАДОСТРОИТЕЛЬНЫЕ РЕГЛАМЕНТЫ</w:t>
      </w:r>
    </w:p>
    <w:p w:rsidR="000C2546" w:rsidRPr="00B9325D" w:rsidRDefault="000C2546" w:rsidP="005A0260">
      <w:pPr>
        <w:shd w:val="clear" w:color="auto" w:fill="FFFFFF"/>
        <w:spacing w:line="240" w:lineRule="auto"/>
        <w:ind w:firstLine="851"/>
        <w:jc w:val="center"/>
        <w:rPr>
          <w:rFonts w:ascii="Times New Roman" w:hAnsi="Times New Roman" w:cs="Times New Roman"/>
          <w:b/>
          <w:bCs/>
          <w:color w:val="000000" w:themeColor="text1"/>
          <w:sz w:val="28"/>
          <w:szCs w:val="28"/>
        </w:rPr>
      </w:pPr>
    </w:p>
    <w:p w:rsidR="000C4BB9" w:rsidRPr="00B9325D" w:rsidRDefault="000C4BB9" w:rsidP="00226E4C">
      <w:pPr>
        <w:shd w:val="clear" w:color="auto" w:fill="FFFFFF"/>
        <w:spacing w:line="240" w:lineRule="auto"/>
        <w:rPr>
          <w:rFonts w:ascii="Times New Roman" w:hAnsi="Times New Roman" w:cs="Times New Roman"/>
          <w:b/>
          <w:bCs/>
          <w:color w:val="000000" w:themeColor="text1"/>
          <w:sz w:val="28"/>
          <w:szCs w:val="28"/>
        </w:rPr>
      </w:pPr>
    </w:p>
    <w:p w:rsidR="00824DC0" w:rsidRPr="00B9325D" w:rsidRDefault="00824DC0" w:rsidP="005A0260">
      <w:pPr>
        <w:shd w:val="clear" w:color="auto" w:fill="FFFFFF"/>
        <w:spacing w:line="240" w:lineRule="auto"/>
        <w:ind w:firstLine="851"/>
        <w:jc w:val="center"/>
        <w:rPr>
          <w:rFonts w:ascii="Times New Roman" w:hAnsi="Times New Roman" w:cs="Times New Roman"/>
          <w:b/>
          <w:bCs/>
          <w:color w:val="000000" w:themeColor="text1"/>
          <w:sz w:val="28"/>
          <w:szCs w:val="28"/>
        </w:rPr>
      </w:pPr>
    </w:p>
    <w:p w:rsidR="00E02FD3" w:rsidRPr="00B9325D" w:rsidRDefault="00E02FD3" w:rsidP="00E02FD3">
      <w:pPr>
        <w:spacing w:after="0"/>
        <w:ind w:firstLine="709"/>
        <w:contextualSpacing/>
        <w:jc w:val="both"/>
        <w:rPr>
          <w:rFonts w:ascii="Times New Roman" w:eastAsia="Times New Roman" w:hAnsi="Times New Roman" w:cs="Times New Roman"/>
          <w:color w:val="000000" w:themeColor="text1"/>
          <w:sz w:val="20"/>
          <w:szCs w:val="20"/>
        </w:rPr>
      </w:pPr>
      <w:r w:rsidRPr="00B9325D">
        <w:rPr>
          <w:rFonts w:ascii="Times New Roman" w:eastAsia="Times New Roman" w:hAnsi="Times New Roman" w:cs="Times New Roman"/>
          <w:b/>
          <w:color w:val="000000" w:themeColor="text1"/>
          <w:sz w:val="20"/>
          <w:szCs w:val="20"/>
        </w:rPr>
        <w:t xml:space="preserve">Заказчик: </w:t>
      </w:r>
      <w:r w:rsidRPr="00B9325D">
        <w:rPr>
          <w:rFonts w:ascii="Times New Roman" w:eastAsia="Times New Roman" w:hAnsi="Times New Roman" w:cs="Times New Roman"/>
          <w:color w:val="000000" w:themeColor="text1"/>
          <w:sz w:val="20"/>
          <w:szCs w:val="20"/>
        </w:rPr>
        <w:t>Администрация Муниципального образования Каировский сельсовет Саракташского района Оренбургской области</w:t>
      </w:r>
    </w:p>
    <w:p w:rsidR="00E02FD3" w:rsidRPr="00B9325D" w:rsidRDefault="00E02FD3" w:rsidP="00E02FD3">
      <w:pPr>
        <w:tabs>
          <w:tab w:val="left" w:pos="709"/>
          <w:tab w:val="left" w:pos="851"/>
        </w:tabs>
        <w:spacing w:after="0" w:line="240" w:lineRule="auto"/>
        <w:ind w:firstLine="567"/>
        <w:contextualSpacing/>
        <w:jc w:val="both"/>
        <w:rPr>
          <w:rFonts w:ascii="Times New Roman" w:eastAsia="Times New Roman" w:hAnsi="Times New Roman" w:cs="Times New Roman"/>
          <w:color w:val="000000" w:themeColor="text1"/>
          <w:sz w:val="20"/>
          <w:szCs w:val="20"/>
        </w:rPr>
      </w:pPr>
      <w:r w:rsidRPr="00B9325D">
        <w:rPr>
          <w:rFonts w:ascii="Times New Roman" w:eastAsia="Times New Roman" w:hAnsi="Times New Roman" w:cs="Times New Roman"/>
          <w:b/>
          <w:color w:val="000000" w:themeColor="text1"/>
          <w:sz w:val="20"/>
          <w:szCs w:val="20"/>
        </w:rPr>
        <w:t xml:space="preserve">    Исполнитель: </w:t>
      </w:r>
      <w:r w:rsidRPr="00B9325D">
        <w:rPr>
          <w:rFonts w:ascii="Times New Roman" w:eastAsia="Times New Roman" w:hAnsi="Times New Roman" w:cs="Times New Roman"/>
          <w:color w:val="000000" w:themeColor="text1"/>
          <w:sz w:val="20"/>
          <w:szCs w:val="20"/>
        </w:rPr>
        <w:t>ООО «Региональная Градостроительная Компания»</w:t>
      </w:r>
    </w:p>
    <w:p w:rsidR="00824DC0" w:rsidRPr="00226E4C" w:rsidRDefault="00E02FD3" w:rsidP="00226E4C">
      <w:pPr>
        <w:spacing w:after="0"/>
        <w:ind w:firstLine="709"/>
        <w:jc w:val="both"/>
        <w:rPr>
          <w:rFonts w:ascii="Times New Roman" w:eastAsia="Times New Roman" w:hAnsi="Times New Roman" w:cs="Times New Roman"/>
          <w:color w:val="000000" w:themeColor="text1"/>
          <w:sz w:val="20"/>
          <w:szCs w:val="20"/>
        </w:rPr>
      </w:pPr>
      <w:r w:rsidRPr="00B9325D">
        <w:rPr>
          <w:rFonts w:ascii="Times New Roman" w:eastAsia="Times New Roman" w:hAnsi="Times New Roman" w:cs="Times New Roman"/>
          <w:b/>
          <w:color w:val="000000" w:themeColor="text1"/>
          <w:sz w:val="20"/>
          <w:szCs w:val="20"/>
        </w:rPr>
        <w:t>Шифр</w:t>
      </w:r>
      <w:r w:rsidRPr="00B9325D">
        <w:rPr>
          <w:rFonts w:ascii="Times New Roman" w:eastAsia="Times New Roman" w:hAnsi="Times New Roman" w:cs="Times New Roman"/>
          <w:color w:val="000000" w:themeColor="text1"/>
          <w:sz w:val="20"/>
          <w:szCs w:val="20"/>
        </w:rPr>
        <w:t>: РГК-32-ПЗиЗ-2018</w:t>
      </w:r>
    </w:p>
    <w:p w:rsidR="00824DC0" w:rsidRPr="00B9325D" w:rsidRDefault="00824DC0" w:rsidP="005A0260">
      <w:pPr>
        <w:autoSpaceDE w:val="0"/>
        <w:autoSpaceDN w:val="0"/>
        <w:adjustRightInd w:val="0"/>
        <w:spacing w:after="0" w:line="240" w:lineRule="auto"/>
        <w:jc w:val="center"/>
        <w:rPr>
          <w:rFonts w:ascii="TimesNewRomanOOEnc" w:hAnsi="TimesNewRomanOOEnc" w:cs="TimesNewRomanOOEnc"/>
          <w:color w:val="000000" w:themeColor="text1"/>
        </w:rPr>
      </w:pPr>
    </w:p>
    <w:p w:rsidR="00D57138" w:rsidRPr="00B9325D" w:rsidRDefault="00D57138" w:rsidP="005A0260">
      <w:pPr>
        <w:autoSpaceDE w:val="0"/>
        <w:autoSpaceDN w:val="0"/>
        <w:adjustRightInd w:val="0"/>
        <w:spacing w:after="0" w:line="240" w:lineRule="auto"/>
        <w:jc w:val="center"/>
        <w:rPr>
          <w:rFonts w:ascii="TimesNewRomanOOEnc" w:hAnsi="TimesNewRomanOOEnc" w:cs="TimesNewRomanOOEnc"/>
          <w:color w:val="000000" w:themeColor="text1"/>
        </w:rPr>
      </w:pPr>
    </w:p>
    <w:p w:rsidR="00D57138" w:rsidRPr="00B9325D" w:rsidRDefault="00D57138" w:rsidP="005A0260">
      <w:pPr>
        <w:autoSpaceDE w:val="0"/>
        <w:autoSpaceDN w:val="0"/>
        <w:adjustRightInd w:val="0"/>
        <w:spacing w:after="0" w:line="240" w:lineRule="auto"/>
        <w:jc w:val="center"/>
        <w:rPr>
          <w:rFonts w:ascii="TimesNewRomanOOEnc" w:hAnsi="TimesNewRomanOOEnc" w:cs="TimesNewRomanOOEnc"/>
          <w:color w:val="000000" w:themeColor="text1"/>
        </w:rPr>
      </w:pPr>
    </w:p>
    <w:p w:rsidR="00D57138" w:rsidRPr="00B9325D" w:rsidRDefault="00D57138" w:rsidP="005A0260">
      <w:pPr>
        <w:autoSpaceDE w:val="0"/>
        <w:autoSpaceDN w:val="0"/>
        <w:adjustRightInd w:val="0"/>
        <w:spacing w:after="0" w:line="240" w:lineRule="auto"/>
        <w:jc w:val="center"/>
        <w:rPr>
          <w:rFonts w:ascii="TimesNewRomanOOEnc" w:hAnsi="TimesNewRomanOOEnc" w:cs="TimesNewRomanOOEnc"/>
          <w:color w:val="000000" w:themeColor="text1"/>
        </w:rPr>
      </w:pPr>
    </w:p>
    <w:p w:rsidR="00824DC0" w:rsidRPr="00B9325D" w:rsidRDefault="00824DC0" w:rsidP="005A0260">
      <w:pPr>
        <w:autoSpaceDE w:val="0"/>
        <w:autoSpaceDN w:val="0"/>
        <w:adjustRightInd w:val="0"/>
        <w:spacing w:after="0" w:line="240" w:lineRule="auto"/>
        <w:jc w:val="center"/>
        <w:rPr>
          <w:rFonts w:ascii="TimesNewRomanOOEnc" w:hAnsi="TimesNewRomanOOEnc" w:cs="TimesNewRomanOOEnc"/>
          <w:color w:val="000000" w:themeColor="text1"/>
        </w:rPr>
      </w:pPr>
    </w:p>
    <w:p w:rsidR="00E02FD3" w:rsidRPr="00B9325D" w:rsidRDefault="00E02FD3" w:rsidP="00E02FD3">
      <w:pPr>
        <w:ind w:firstLine="851"/>
        <w:jc w:val="center"/>
        <w:rPr>
          <w:rFonts w:ascii="Times New Roman" w:hAnsi="Times New Roman" w:cs="Times New Roman"/>
          <w:color w:val="000000" w:themeColor="text1"/>
        </w:rPr>
      </w:pPr>
      <w:r w:rsidRPr="00B9325D">
        <w:rPr>
          <w:rFonts w:ascii="Times New Roman" w:hAnsi="Times New Roman" w:cs="Times New Roman"/>
          <w:color w:val="000000" w:themeColor="text1"/>
        </w:rPr>
        <w:t>ООО «РГК»</w:t>
      </w:r>
    </w:p>
    <w:p w:rsidR="003B0A86" w:rsidRPr="00B9325D" w:rsidRDefault="00E02FD3" w:rsidP="00E02FD3">
      <w:pPr>
        <w:ind w:firstLine="851"/>
        <w:jc w:val="center"/>
        <w:rPr>
          <w:rFonts w:ascii="Times New Roman" w:hAnsi="Times New Roman" w:cs="Times New Roman"/>
          <w:color w:val="000000" w:themeColor="text1"/>
          <w:sz w:val="28"/>
          <w:szCs w:val="28"/>
        </w:rPr>
      </w:pPr>
      <w:r w:rsidRPr="00B9325D">
        <w:rPr>
          <w:rFonts w:ascii="Times New Roman" w:hAnsi="Times New Roman" w:cs="Times New Roman"/>
          <w:color w:val="000000" w:themeColor="text1"/>
        </w:rPr>
        <w:t>Оренбург ● 2018</w:t>
      </w:r>
    </w:p>
    <w:sdt>
      <w:sdtPr>
        <w:rPr>
          <w:rFonts w:asciiTheme="minorHAnsi" w:eastAsiaTheme="minorEastAsia" w:hAnsiTheme="minorHAnsi" w:cstheme="minorBidi"/>
          <w:b w:val="0"/>
          <w:bCs w:val="0"/>
          <w:color w:val="000000" w:themeColor="text1"/>
          <w:sz w:val="22"/>
          <w:szCs w:val="22"/>
        </w:rPr>
        <w:id w:val="-968202337"/>
        <w:docPartObj>
          <w:docPartGallery w:val="Table of Contents"/>
          <w:docPartUnique/>
        </w:docPartObj>
      </w:sdtPr>
      <w:sdtEndPr/>
      <w:sdtContent>
        <w:p w:rsidR="003B097F" w:rsidRPr="00B9325D" w:rsidRDefault="003B097F">
          <w:pPr>
            <w:pStyle w:val="af8"/>
            <w:rPr>
              <w:rFonts w:ascii="Times New Roman" w:hAnsi="Times New Roman" w:cs="Times New Roman"/>
              <w:color w:val="000000" w:themeColor="text1"/>
              <w:u w:val="single"/>
            </w:rPr>
          </w:pPr>
          <w:r w:rsidRPr="00B9325D">
            <w:rPr>
              <w:rFonts w:ascii="Times New Roman" w:hAnsi="Times New Roman" w:cs="Times New Roman"/>
              <w:color w:val="000000" w:themeColor="text1"/>
              <w:u w:val="single"/>
            </w:rPr>
            <w:t>Оглавление</w:t>
          </w:r>
        </w:p>
        <w:p w:rsidR="00D72E6B" w:rsidRPr="00B9325D" w:rsidRDefault="003B097F">
          <w:pPr>
            <w:pStyle w:val="19"/>
            <w:tabs>
              <w:tab w:val="right" w:leader="dot" w:pos="9911"/>
            </w:tabs>
            <w:rPr>
              <w:rFonts w:asciiTheme="minorHAnsi" w:eastAsiaTheme="minorEastAsia" w:hAnsiTheme="minorHAnsi" w:cstheme="minorBidi"/>
              <w:noProof/>
              <w:color w:val="000000" w:themeColor="text1"/>
              <w:sz w:val="22"/>
              <w:szCs w:val="22"/>
            </w:rPr>
          </w:pPr>
          <w:r w:rsidRPr="00B9325D">
            <w:rPr>
              <w:b/>
              <w:bCs/>
              <w:color w:val="000000" w:themeColor="text1"/>
            </w:rPr>
            <w:fldChar w:fldCharType="begin"/>
          </w:r>
          <w:r w:rsidRPr="00B9325D">
            <w:rPr>
              <w:b/>
              <w:bCs/>
              <w:color w:val="000000" w:themeColor="text1"/>
            </w:rPr>
            <w:instrText xml:space="preserve"> TOC \o "1-4" \h \z \u </w:instrText>
          </w:r>
          <w:r w:rsidRPr="00B9325D">
            <w:rPr>
              <w:b/>
              <w:bCs/>
              <w:color w:val="000000" w:themeColor="text1"/>
            </w:rPr>
            <w:fldChar w:fldCharType="separate"/>
          </w:r>
          <w:hyperlink w:anchor="_Toc531613307" w:history="1">
            <w:r w:rsidR="00D72E6B" w:rsidRPr="00B9325D">
              <w:rPr>
                <w:rStyle w:val="af5"/>
                <w:b/>
                <w:bCs/>
                <w:noProof/>
                <w:color w:val="000000" w:themeColor="text1"/>
              </w:rPr>
              <w:t xml:space="preserve">ЧАСТЬ </w:t>
            </w:r>
            <w:r w:rsidR="00D72E6B" w:rsidRPr="00B9325D">
              <w:rPr>
                <w:rStyle w:val="af5"/>
                <w:b/>
                <w:bCs/>
                <w:noProof/>
                <w:color w:val="000000" w:themeColor="text1"/>
                <w:lang w:val="en-US"/>
              </w:rPr>
              <w:t>II</w:t>
            </w:r>
            <w:r w:rsidR="00D72E6B" w:rsidRPr="00B9325D">
              <w:rPr>
                <w:rStyle w:val="af5"/>
                <w:b/>
                <w:bCs/>
                <w:noProof/>
                <w:color w:val="000000" w:themeColor="text1"/>
              </w:rPr>
              <w:t>. КАРТА ГРАДОСТРОИТЕЛЬНОГО ЗОНИРОВАНИЯ. КАРТА ЗОН С ОСОБЫМИ УСЛОВИЯМИ ИСПОЛЬЗОВАНИЯ ТЕРРИТОРИЙ.</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_Toc531613307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3</w:t>
            </w:r>
            <w:r w:rsidR="00D72E6B" w:rsidRPr="00B9325D">
              <w:rPr>
                <w:noProof/>
                <w:webHidden/>
                <w:color w:val="000000" w:themeColor="text1"/>
              </w:rPr>
              <w:fldChar w:fldCharType="end"/>
            </w:r>
          </w:hyperlink>
        </w:p>
        <w:p w:rsidR="00D72E6B" w:rsidRPr="00B9325D" w:rsidRDefault="009C6297">
          <w:pPr>
            <w:pStyle w:val="26"/>
            <w:tabs>
              <w:tab w:val="right" w:leader="dot" w:pos="9911"/>
            </w:tabs>
            <w:rPr>
              <w:rFonts w:asciiTheme="minorHAnsi" w:eastAsiaTheme="minorEastAsia" w:hAnsiTheme="minorHAnsi" w:cstheme="minorBidi"/>
              <w:noProof/>
              <w:color w:val="000000" w:themeColor="text1"/>
              <w:sz w:val="22"/>
              <w:szCs w:val="22"/>
            </w:rPr>
          </w:pPr>
          <w:hyperlink w:anchor="_Toc531613308" w:history="1">
            <w:r w:rsidR="00D72E6B" w:rsidRPr="00B9325D">
              <w:rPr>
                <w:rStyle w:val="af5"/>
                <w:b/>
                <w:bCs/>
                <w:noProof/>
                <w:color w:val="000000" w:themeColor="text1"/>
              </w:rPr>
              <w:t>Глава 7. Карта градостроительного зонирования</w:t>
            </w:r>
            <w:r w:rsidR="00D72E6B" w:rsidRPr="00B9325D">
              <w:rPr>
                <w:rStyle w:val="af5"/>
                <w:b/>
                <w:noProof/>
                <w:color w:val="000000" w:themeColor="text1"/>
              </w:rPr>
              <w:t>.</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_Toc531613308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3</w:t>
            </w:r>
            <w:r w:rsidR="00D72E6B" w:rsidRPr="00B9325D">
              <w:rPr>
                <w:noProof/>
                <w:webHidden/>
                <w:color w:val="000000" w:themeColor="text1"/>
              </w:rPr>
              <w:fldChar w:fldCharType="end"/>
            </w:r>
          </w:hyperlink>
        </w:p>
        <w:p w:rsidR="00D72E6B" w:rsidRPr="00B9325D" w:rsidRDefault="009C6297">
          <w:pPr>
            <w:pStyle w:val="35"/>
            <w:tabs>
              <w:tab w:val="right" w:leader="dot" w:pos="9911"/>
            </w:tabs>
            <w:rPr>
              <w:rFonts w:asciiTheme="minorHAnsi" w:eastAsiaTheme="minorEastAsia" w:hAnsiTheme="minorHAnsi" w:cstheme="minorBidi"/>
              <w:noProof/>
              <w:color w:val="000000" w:themeColor="text1"/>
              <w:sz w:val="22"/>
              <w:szCs w:val="22"/>
            </w:rPr>
          </w:pPr>
          <w:hyperlink w:anchor="_Toc531613309" w:history="1">
            <w:r w:rsidR="00D72E6B" w:rsidRPr="00B9325D">
              <w:rPr>
                <w:rStyle w:val="af5"/>
                <w:b/>
                <w:i/>
                <w:noProof/>
                <w:color w:val="000000" w:themeColor="text1"/>
              </w:rPr>
              <w:t>Статья 17.</w:t>
            </w:r>
            <w:r w:rsidR="00D72E6B" w:rsidRPr="00B9325D">
              <w:rPr>
                <w:rStyle w:val="af5"/>
                <w:b/>
                <w:noProof/>
                <w:color w:val="000000" w:themeColor="text1"/>
              </w:rPr>
              <w:t xml:space="preserve"> </w:t>
            </w:r>
            <w:r w:rsidR="00D72E6B" w:rsidRPr="00B9325D">
              <w:rPr>
                <w:rStyle w:val="af5"/>
                <w:b/>
                <w:bCs/>
                <w:noProof/>
                <w:color w:val="000000" w:themeColor="text1"/>
              </w:rPr>
              <w:t>Карта градостроительного зонирования</w:t>
            </w:r>
            <w:r w:rsidR="00D72E6B" w:rsidRPr="00B9325D">
              <w:rPr>
                <w:rStyle w:val="af5"/>
                <w:b/>
                <w:noProof/>
                <w:color w:val="000000" w:themeColor="text1"/>
              </w:rPr>
              <w:t>.</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_Toc531613309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3</w:t>
            </w:r>
            <w:r w:rsidR="00D72E6B" w:rsidRPr="00B9325D">
              <w:rPr>
                <w:noProof/>
                <w:webHidden/>
                <w:color w:val="000000" w:themeColor="text1"/>
              </w:rPr>
              <w:fldChar w:fldCharType="end"/>
            </w:r>
          </w:hyperlink>
        </w:p>
        <w:p w:rsidR="00D72E6B" w:rsidRPr="00B9325D" w:rsidRDefault="009C6297">
          <w:pPr>
            <w:pStyle w:val="19"/>
            <w:tabs>
              <w:tab w:val="right" w:leader="dot" w:pos="9911"/>
            </w:tabs>
            <w:rPr>
              <w:rFonts w:asciiTheme="minorHAnsi" w:eastAsiaTheme="minorEastAsia" w:hAnsiTheme="minorHAnsi" w:cstheme="minorBidi"/>
              <w:noProof/>
              <w:color w:val="000000" w:themeColor="text1"/>
              <w:sz w:val="22"/>
              <w:szCs w:val="22"/>
            </w:rPr>
          </w:pPr>
          <w:hyperlink w:anchor="_Toc531613310" w:history="1">
            <w:r w:rsidR="00D72E6B" w:rsidRPr="00B9325D">
              <w:rPr>
                <w:rStyle w:val="af5"/>
                <w:b/>
                <w:bCs/>
                <w:noProof/>
                <w:color w:val="000000" w:themeColor="text1"/>
              </w:rPr>
              <w:t xml:space="preserve">ЧАСТЬ </w:t>
            </w:r>
            <w:r w:rsidR="00D72E6B" w:rsidRPr="00B9325D">
              <w:rPr>
                <w:rStyle w:val="af5"/>
                <w:b/>
                <w:bCs/>
                <w:noProof/>
                <w:color w:val="000000" w:themeColor="text1"/>
                <w:lang w:val="en-US"/>
              </w:rPr>
              <w:t>III</w:t>
            </w:r>
            <w:r w:rsidR="00D72E6B" w:rsidRPr="00B9325D">
              <w:rPr>
                <w:rStyle w:val="af5"/>
                <w:b/>
                <w:bCs/>
                <w:noProof/>
                <w:color w:val="000000" w:themeColor="text1"/>
              </w:rPr>
              <w:t>. ГРАДОСТРОИТЕЛЬНЫЕ РЕГЛАМЕНТЫ</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_Toc531613310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4</w:t>
            </w:r>
            <w:r w:rsidR="00D72E6B" w:rsidRPr="00B9325D">
              <w:rPr>
                <w:noProof/>
                <w:webHidden/>
                <w:color w:val="000000" w:themeColor="text1"/>
              </w:rPr>
              <w:fldChar w:fldCharType="end"/>
            </w:r>
          </w:hyperlink>
        </w:p>
        <w:p w:rsidR="00D72E6B" w:rsidRPr="00B9325D" w:rsidRDefault="009C6297">
          <w:pPr>
            <w:pStyle w:val="26"/>
            <w:tabs>
              <w:tab w:val="right" w:leader="dot" w:pos="9911"/>
            </w:tabs>
            <w:rPr>
              <w:rFonts w:asciiTheme="minorHAnsi" w:eastAsiaTheme="minorEastAsia" w:hAnsiTheme="minorHAnsi" w:cstheme="minorBidi"/>
              <w:noProof/>
              <w:color w:val="000000" w:themeColor="text1"/>
              <w:sz w:val="22"/>
              <w:szCs w:val="22"/>
            </w:rPr>
          </w:pPr>
          <w:hyperlink w:anchor="_Toc531613311" w:history="1">
            <w:r w:rsidR="00D72E6B" w:rsidRPr="00B9325D">
              <w:rPr>
                <w:rStyle w:val="af5"/>
                <w:b/>
                <w:noProof/>
                <w:color w:val="000000" w:themeColor="text1"/>
              </w:rPr>
              <w:t>Глава 8. Установление Территориальных зон и применение градостроительных регламентов.</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_Toc531613311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4</w:t>
            </w:r>
            <w:r w:rsidR="00D72E6B" w:rsidRPr="00B9325D">
              <w:rPr>
                <w:noProof/>
                <w:webHidden/>
                <w:color w:val="000000" w:themeColor="text1"/>
              </w:rPr>
              <w:fldChar w:fldCharType="end"/>
            </w:r>
          </w:hyperlink>
        </w:p>
        <w:p w:rsidR="00D72E6B" w:rsidRPr="00B9325D" w:rsidRDefault="009C6297">
          <w:pPr>
            <w:pStyle w:val="35"/>
            <w:tabs>
              <w:tab w:val="right" w:leader="dot" w:pos="9911"/>
            </w:tabs>
            <w:rPr>
              <w:rFonts w:asciiTheme="minorHAnsi" w:eastAsiaTheme="minorEastAsia" w:hAnsiTheme="minorHAnsi" w:cstheme="minorBidi"/>
              <w:noProof/>
              <w:color w:val="000000" w:themeColor="text1"/>
              <w:sz w:val="22"/>
              <w:szCs w:val="22"/>
            </w:rPr>
          </w:pPr>
          <w:hyperlink w:anchor="_Toc531613312" w:history="1">
            <w:r w:rsidR="00D72E6B" w:rsidRPr="00B9325D">
              <w:rPr>
                <w:rStyle w:val="af5"/>
                <w:b/>
                <w:i/>
                <w:noProof/>
                <w:color w:val="000000" w:themeColor="text1"/>
              </w:rPr>
              <w:t>Статья 18. Порядок установления территориальных зон.</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_Toc531613312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4</w:t>
            </w:r>
            <w:r w:rsidR="00D72E6B" w:rsidRPr="00B9325D">
              <w:rPr>
                <w:noProof/>
                <w:webHidden/>
                <w:color w:val="000000" w:themeColor="text1"/>
              </w:rPr>
              <w:fldChar w:fldCharType="end"/>
            </w:r>
          </w:hyperlink>
        </w:p>
        <w:p w:rsidR="00D72E6B" w:rsidRPr="00B9325D" w:rsidRDefault="009C6297">
          <w:pPr>
            <w:pStyle w:val="35"/>
            <w:tabs>
              <w:tab w:val="right" w:leader="dot" w:pos="9911"/>
            </w:tabs>
            <w:rPr>
              <w:rFonts w:asciiTheme="minorHAnsi" w:eastAsiaTheme="minorEastAsia" w:hAnsiTheme="minorHAnsi" w:cstheme="minorBidi"/>
              <w:noProof/>
              <w:color w:val="000000" w:themeColor="text1"/>
              <w:sz w:val="22"/>
              <w:szCs w:val="22"/>
            </w:rPr>
          </w:pPr>
          <w:hyperlink w:anchor="_Toc531613313" w:history="1">
            <w:r w:rsidR="00D72E6B" w:rsidRPr="00B9325D">
              <w:rPr>
                <w:rStyle w:val="af5"/>
                <w:b/>
                <w:bCs/>
                <w:i/>
                <w:noProof/>
                <w:color w:val="000000" w:themeColor="text1"/>
              </w:rPr>
              <w:t>Статья 19. Градостроительный регламент.</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_Toc531613313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5</w:t>
            </w:r>
            <w:r w:rsidR="00D72E6B" w:rsidRPr="00B9325D">
              <w:rPr>
                <w:noProof/>
                <w:webHidden/>
                <w:color w:val="000000" w:themeColor="text1"/>
              </w:rPr>
              <w:fldChar w:fldCharType="end"/>
            </w:r>
          </w:hyperlink>
        </w:p>
        <w:p w:rsidR="00D72E6B" w:rsidRPr="00B9325D" w:rsidRDefault="009C6297">
          <w:pPr>
            <w:pStyle w:val="35"/>
            <w:tabs>
              <w:tab w:val="right" w:leader="dot" w:pos="9911"/>
            </w:tabs>
            <w:rPr>
              <w:rFonts w:asciiTheme="minorHAnsi" w:eastAsiaTheme="minorEastAsia" w:hAnsiTheme="minorHAnsi" w:cstheme="minorBidi"/>
              <w:noProof/>
              <w:color w:val="000000" w:themeColor="text1"/>
              <w:sz w:val="22"/>
              <w:szCs w:val="22"/>
            </w:rPr>
          </w:pPr>
          <w:hyperlink w:anchor="_Toc531613314" w:history="1">
            <w:r w:rsidR="00D72E6B" w:rsidRPr="00B9325D">
              <w:rPr>
                <w:rStyle w:val="af5"/>
                <w:b/>
                <w:bCs/>
                <w:i/>
                <w:noProof/>
                <w:color w:val="000000" w:themeColor="text1"/>
              </w:rPr>
              <w:t>Статья 20. Виды разрешенного использования земельных участков и объектов капитального строительства.</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_Toc531613314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7</w:t>
            </w:r>
            <w:r w:rsidR="00D72E6B" w:rsidRPr="00B9325D">
              <w:rPr>
                <w:noProof/>
                <w:webHidden/>
                <w:color w:val="000000" w:themeColor="text1"/>
              </w:rPr>
              <w:fldChar w:fldCharType="end"/>
            </w:r>
          </w:hyperlink>
        </w:p>
        <w:p w:rsidR="00D72E6B" w:rsidRPr="00B9325D" w:rsidRDefault="009C6297">
          <w:pPr>
            <w:pStyle w:val="35"/>
            <w:tabs>
              <w:tab w:val="right" w:leader="dot" w:pos="9911"/>
            </w:tabs>
            <w:rPr>
              <w:rFonts w:asciiTheme="minorHAnsi" w:eastAsiaTheme="minorEastAsia" w:hAnsiTheme="minorHAnsi" w:cstheme="minorBidi"/>
              <w:noProof/>
              <w:color w:val="000000" w:themeColor="text1"/>
              <w:sz w:val="22"/>
              <w:szCs w:val="22"/>
            </w:rPr>
          </w:pPr>
          <w:hyperlink w:anchor="_Toc531613315" w:history="1">
            <w:r w:rsidR="00D72E6B" w:rsidRPr="00B9325D">
              <w:rPr>
                <w:rStyle w:val="af5"/>
                <w:b/>
                <w:bCs/>
                <w:i/>
                <w:noProof/>
                <w:color w:val="000000" w:themeColor="text1"/>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_Toc531613315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10</w:t>
            </w:r>
            <w:r w:rsidR="00D72E6B" w:rsidRPr="00B9325D">
              <w:rPr>
                <w:noProof/>
                <w:webHidden/>
                <w:color w:val="000000" w:themeColor="text1"/>
              </w:rPr>
              <w:fldChar w:fldCharType="end"/>
            </w:r>
          </w:hyperlink>
        </w:p>
        <w:p w:rsidR="00D72E6B" w:rsidRPr="00B9325D" w:rsidRDefault="009C6297">
          <w:pPr>
            <w:pStyle w:val="35"/>
            <w:tabs>
              <w:tab w:val="right" w:leader="dot" w:pos="9911"/>
            </w:tabs>
            <w:rPr>
              <w:rFonts w:asciiTheme="minorHAnsi" w:eastAsiaTheme="minorEastAsia" w:hAnsiTheme="minorHAnsi" w:cstheme="minorBidi"/>
              <w:noProof/>
              <w:color w:val="000000" w:themeColor="text1"/>
              <w:sz w:val="22"/>
              <w:szCs w:val="22"/>
            </w:rPr>
          </w:pPr>
          <w:hyperlink w:anchor="_Toc531613316" w:history="1">
            <w:r w:rsidR="00D72E6B" w:rsidRPr="00B9325D">
              <w:rPr>
                <w:rStyle w:val="af5"/>
                <w:b/>
                <w:bCs/>
                <w:i/>
                <w:noProof/>
                <w:color w:val="000000" w:themeColor="text1"/>
              </w:rPr>
              <w:t>Статья 22. Зоны с особыми условиями использования территории.</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_Toc531613316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11</w:t>
            </w:r>
            <w:r w:rsidR="00D72E6B" w:rsidRPr="00B9325D">
              <w:rPr>
                <w:noProof/>
                <w:webHidden/>
                <w:color w:val="000000" w:themeColor="text1"/>
              </w:rPr>
              <w:fldChar w:fldCharType="end"/>
            </w:r>
          </w:hyperlink>
        </w:p>
        <w:p w:rsidR="00D72E6B" w:rsidRPr="00B9325D" w:rsidRDefault="009C6297">
          <w:pPr>
            <w:pStyle w:val="26"/>
            <w:tabs>
              <w:tab w:val="right" w:leader="dot" w:pos="9911"/>
            </w:tabs>
            <w:rPr>
              <w:rFonts w:asciiTheme="minorHAnsi" w:eastAsiaTheme="minorEastAsia" w:hAnsiTheme="minorHAnsi" w:cstheme="minorBidi"/>
              <w:noProof/>
              <w:color w:val="000000" w:themeColor="text1"/>
              <w:sz w:val="22"/>
              <w:szCs w:val="22"/>
            </w:rPr>
          </w:pPr>
          <w:hyperlink w:anchor="_Toc531613317" w:history="1">
            <w:r w:rsidR="00D72E6B" w:rsidRPr="00B9325D">
              <w:rPr>
                <w:rStyle w:val="af5"/>
                <w:b/>
                <w:noProof/>
                <w:color w:val="000000" w:themeColor="text1"/>
              </w:rPr>
              <w:t>Глава 9. Градостроительное зонирование территории МО Каировский сельсовет.</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_Toc531613317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17</w:t>
            </w:r>
            <w:r w:rsidR="00D72E6B" w:rsidRPr="00B9325D">
              <w:rPr>
                <w:noProof/>
                <w:webHidden/>
                <w:color w:val="000000" w:themeColor="text1"/>
              </w:rPr>
              <w:fldChar w:fldCharType="end"/>
            </w:r>
          </w:hyperlink>
        </w:p>
        <w:p w:rsidR="00D72E6B" w:rsidRPr="00B9325D" w:rsidRDefault="009C6297">
          <w:pPr>
            <w:pStyle w:val="35"/>
            <w:tabs>
              <w:tab w:val="right" w:leader="dot" w:pos="9911"/>
            </w:tabs>
            <w:rPr>
              <w:rFonts w:asciiTheme="minorHAnsi" w:eastAsiaTheme="minorEastAsia" w:hAnsiTheme="minorHAnsi" w:cstheme="minorBidi"/>
              <w:noProof/>
              <w:color w:val="000000" w:themeColor="text1"/>
              <w:sz w:val="22"/>
              <w:szCs w:val="22"/>
            </w:rPr>
          </w:pPr>
          <w:hyperlink w:anchor="_Toc531613318" w:history="1">
            <w:r w:rsidR="00D72E6B" w:rsidRPr="00B9325D">
              <w:rPr>
                <w:rStyle w:val="af5"/>
                <w:b/>
                <w:i/>
                <w:noProof/>
                <w:color w:val="000000" w:themeColor="text1"/>
              </w:rPr>
              <w:t>Статья 24. Перечень территориальных зон, установленных на карте градостроительного зонирования МО Каировский сельсовет и их кодовые обозначения.</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_Toc531613318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17</w:t>
            </w:r>
            <w:r w:rsidR="00D72E6B" w:rsidRPr="00B9325D">
              <w:rPr>
                <w:noProof/>
                <w:webHidden/>
                <w:color w:val="000000" w:themeColor="text1"/>
              </w:rPr>
              <w:fldChar w:fldCharType="end"/>
            </w:r>
          </w:hyperlink>
        </w:p>
        <w:p w:rsidR="00D72E6B" w:rsidRPr="00B9325D" w:rsidRDefault="009C6297">
          <w:pPr>
            <w:pStyle w:val="35"/>
            <w:tabs>
              <w:tab w:val="right" w:leader="dot" w:pos="9911"/>
            </w:tabs>
            <w:rPr>
              <w:rFonts w:asciiTheme="minorHAnsi" w:eastAsiaTheme="minorEastAsia" w:hAnsiTheme="minorHAnsi" w:cstheme="minorBidi"/>
              <w:noProof/>
              <w:color w:val="000000" w:themeColor="text1"/>
              <w:sz w:val="22"/>
              <w:szCs w:val="22"/>
            </w:rPr>
          </w:pPr>
          <w:hyperlink w:anchor="_Toc531613319" w:history="1">
            <w:r w:rsidR="00D72E6B" w:rsidRPr="00B9325D">
              <w:rPr>
                <w:rStyle w:val="af5"/>
                <w:b/>
                <w:i/>
                <w:noProof/>
                <w:color w:val="000000" w:themeColor="text1"/>
              </w:rPr>
              <w:t>Статья 24.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_Toc531613319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22</w:t>
            </w:r>
            <w:r w:rsidR="00D72E6B" w:rsidRPr="00B9325D">
              <w:rPr>
                <w:noProof/>
                <w:webHidden/>
                <w:color w:val="000000" w:themeColor="text1"/>
              </w:rPr>
              <w:fldChar w:fldCharType="end"/>
            </w:r>
          </w:hyperlink>
        </w:p>
        <w:p w:rsidR="00D72E6B" w:rsidRPr="00B9325D" w:rsidRDefault="009C6297">
          <w:pPr>
            <w:pStyle w:val="41"/>
            <w:rPr>
              <w:rFonts w:asciiTheme="minorHAnsi" w:eastAsiaTheme="minorEastAsia" w:hAnsiTheme="minorHAnsi" w:cstheme="minorBidi"/>
              <w:noProof/>
              <w:color w:val="000000" w:themeColor="text1"/>
              <w:sz w:val="22"/>
              <w:szCs w:val="22"/>
            </w:rPr>
          </w:pPr>
          <w:hyperlink w:anchor="_Toc531613320" w:history="1">
            <w:r w:rsidR="00D72E6B" w:rsidRPr="00B9325D">
              <w:rPr>
                <w:rStyle w:val="af5"/>
                <w:rFonts w:eastAsia="Times New Roman"/>
                <w:b/>
                <w:i/>
                <w:noProof/>
                <w:color w:val="000000" w:themeColor="text1"/>
              </w:rPr>
              <w:t>Статья 24.1. Градостроительный регламент. Жилые зоны.</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_Toc531613320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22</w:t>
            </w:r>
            <w:r w:rsidR="00D72E6B" w:rsidRPr="00B9325D">
              <w:rPr>
                <w:noProof/>
                <w:webHidden/>
                <w:color w:val="000000" w:themeColor="text1"/>
              </w:rPr>
              <w:fldChar w:fldCharType="end"/>
            </w:r>
          </w:hyperlink>
        </w:p>
        <w:p w:rsidR="00D72E6B" w:rsidRPr="00B9325D" w:rsidRDefault="009C6297">
          <w:pPr>
            <w:pStyle w:val="41"/>
            <w:rPr>
              <w:rFonts w:asciiTheme="minorHAnsi" w:eastAsiaTheme="minorEastAsia" w:hAnsiTheme="minorHAnsi" w:cstheme="minorBidi"/>
              <w:noProof/>
              <w:color w:val="000000" w:themeColor="text1"/>
              <w:sz w:val="22"/>
              <w:szCs w:val="22"/>
            </w:rPr>
          </w:pPr>
          <w:hyperlink w:anchor="_Toc531613321" w:history="1">
            <w:r w:rsidR="00D72E6B" w:rsidRPr="00B9325D">
              <w:rPr>
                <w:rStyle w:val="af5"/>
                <w:rFonts w:eastAsia="Times New Roman"/>
                <w:b/>
                <w:i/>
                <w:noProof/>
                <w:color w:val="000000" w:themeColor="text1"/>
              </w:rPr>
              <w:t>Статья 24.2. Градостроительный регламент. Общественно-деловые зоны.</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_Toc531613321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33</w:t>
            </w:r>
            <w:r w:rsidR="00D72E6B" w:rsidRPr="00B9325D">
              <w:rPr>
                <w:noProof/>
                <w:webHidden/>
                <w:color w:val="000000" w:themeColor="text1"/>
              </w:rPr>
              <w:fldChar w:fldCharType="end"/>
            </w:r>
          </w:hyperlink>
        </w:p>
        <w:p w:rsidR="00D72E6B" w:rsidRPr="00B9325D" w:rsidRDefault="009C6297">
          <w:pPr>
            <w:pStyle w:val="41"/>
            <w:rPr>
              <w:rFonts w:asciiTheme="minorHAnsi" w:eastAsiaTheme="minorEastAsia" w:hAnsiTheme="minorHAnsi" w:cstheme="minorBidi"/>
              <w:noProof/>
              <w:color w:val="000000" w:themeColor="text1"/>
              <w:sz w:val="22"/>
              <w:szCs w:val="22"/>
            </w:rPr>
          </w:pPr>
          <w:hyperlink w:anchor="_Toc531613322" w:history="1">
            <w:r w:rsidR="00D72E6B" w:rsidRPr="00B9325D">
              <w:rPr>
                <w:rStyle w:val="af5"/>
                <w:rFonts w:eastAsia="Times New Roman"/>
                <w:b/>
                <w:i/>
                <w:noProof/>
                <w:color w:val="000000" w:themeColor="text1"/>
              </w:rPr>
              <w:t>Статья 24.3. Градостроительный регламент. Производственные зоны.</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_Toc531613322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55</w:t>
            </w:r>
            <w:r w:rsidR="00D72E6B" w:rsidRPr="00B9325D">
              <w:rPr>
                <w:noProof/>
                <w:webHidden/>
                <w:color w:val="000000" w:themeColor="text1"/>
              </w:rPr>
              <w:fldChar w:fldCharType="end"/>
            </w:r>
          </w:hyperlink>
        </w:p>
        <w:p w:rsidR="00D72E6B" w:rsidRPr="00B9325D" w:rsidRDefault="009C6297">
          <w:pPr>
            <w:pStyle w:val="41"/>
            <w:rPr>
              <w:rFonts w:asciiTheme="minorHAnsi" w:eastAsiaTheme="minorEastAsia" w:hAnsiTheme="minorHAnsi" w:cstheme="minorBidi"/>
              <w:noProof/>
              <w:color w:val="000000" w:themeColor="text1"/>
              <w:sz w:val="22"/>
              <w:szCs w:val="22"/>
            </w:rPr>
          </w:pPr>
          <w:hyperlink w:anchor="_Toc531613323" w:history="1">
            <w:r w:rsidR="00D72E6B" w:rsidRPr="00B9325D">
              <w:rPr>
                <w:rStyle w:val="af5"/>
                <w:rFonts w:eastAsia="Times New Roman"/>
                <w:b/>
                <w:i/>
                <w:noProof/>
                <w:color w:val="000000" w:themeColor="text1"/>
              </w:rPr>
              <w:t>Статья 24.4. Градостроительный регламент. Рекреационные зоны.</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_Toc531613323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62</w:t>
            </w:r>
            <w:r w:rsidR="00D72E6B" w:rsidRPr="00B9325D">
              <w:rPr>
                <w:noProof/>
                <w:webHidden/>
                <w:color w:val="000000" w:themeColor="text1"/>
              </w:rPr>
              <w:fldChar w:fldCharType="end"/>
            </w:r>
          </w:hyperlink>
        </w:p>
        <w:p w:rsidR="00D72E6B" w:rsidRPr="00B9325D" w:rsidRDefault="009C6297">
          <w:pPr>
            <w:pStyle w:val="41"/>
            <w:rPr>
              <w:rFonts w:asciiTheme="minorHAnsi" w:eastAsiaTheme="minorEastAsia" w:hAnsiTheme="minorHAnsi" w:cstheme="minorBidi"/>
              <w:noProof/>
              <w:color w:val="000000" w:themeColor="text1"/>
              <w:sz w:val="22"/>
              <w:szCs w:val="22"/>
            </w:rPr>
          </w:pPr>
          <w:hyperlink w:anchor="_Toc531613324" w:history="1">
            <w:r w:rsidR="00D72E6B" w:rsidRPr="00B9325D">
              <w:rPr>
                <w:rStyle w:val="af5"/>
                <w:rFonts w:eastAsia="Times New Roman"/>
                <w:b/>
                <w:i/>
                <w:noProof/>
                <w:color w:val="000000" w:themeColor="text1"/>
              </w:rPr>
              <w:t>Статья 24.5. Градостроительный регламент. Зоны специального назначения.</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_Toc531613324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71</w:t>
            </w:r>
            <w:r w:rsidR="00D72E6B" w:rsidRPr="00B9325D">
              <w:rPr>
                <w:noProof/>
                <w:webHidden/>
                <w:color w:val="000000" w:themeColor="text1"/>
              </w:rPr>
              <w:fldChar w:fldCharType="end"/>
            </w:r>
          </w:hyperlink>
        </w:p>
        <w:p w:rsidR="00D72E6B" w:rsidRPr="00B9325D" w:rsidRDefault="009C6297">
          <w:pPr>
            <w:pStyle w:val="26"/>
            <w:tabs>
              <w:tab w:val="right" w:leader="dot" w:pos="9911"/>
            </w:tabs>
            <w:rPr>
              <w:rFonts w:asciiTheme="minorHAnsi" w:eastAsiaTheme="minorEastAsia" w:hAnsiTheme="minorHAnsi" w:cstheme="minorBidi"/>
              <w:noProof/>
              <w:color w:val="000000" w:themeColor="text1"/>
              <w:sz w:val="22"/>
              <w:szCs w:val="22"/>
            </w:rPr>
          </w:pPr>
          <w:hyperlink w:anchor="_Toc531613325" w:history="1">
            <w:r w:rsidR="00D72E6B" w:rsidRPr="00B9325D">
              <w:rPr>
                <w:rStyle w:val="af5"/>
                <w:b/>
                <w:noProof/>
                <w:color w:val="000000" w:themeColor="text1"/>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_Toc531613325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81</w:t>
            </w:r>
            <w:r w:rsidR="00D72E6B" w:rsidRPr="00B9325D">
              <w:rPr>
                <w:noProof/>
                <w:webHidden/>
                <w:color w:val="000000" w:themeColor="text1"/>
              </w:rPr>
              <w:fldChar w:fldCharType="end"/>
            </w:r>
          </w:hyperlink>
        </w:p>
        <w:p w:rsidR="00D72E6B" w:rsidRPr="00B9325D" w:rsidRDefault="009C6297">
          <w:pPr>
            <w:pStyle w:val="35"/>
            <w:tabs>
              <w:tab w:val="right" w:leader="dot" w:pos="9911"/>
            </w:tabs>
            <w:rPr>
              <w:rFonts w:asciiTheme="minorHAnsi" w:eastAsiaTheme="minorEastAsia" w:hAnsiTheme="minorHAnsi" w:cstheme="minorBidi"/>
              <w:noProof/>
              <w:color w:val="000000" w:themeColor="text1"/>
              <w:sz w:val="22"/>
              <w:szCs w:val="22"/>
            </w:rPr>
          </w:pPr>
          <w:hyperlink w:anchor="_Toc531613326" w:history="1">
            <w:r w:rsidR="00D72E6B" w:rsidRPr="00B9325D">
              <w:rPr>
                <w:rStyle w:val="af5"/>
                <w:b/>
                <w:i/>
                <w:noProof/>
                <w:color w:val="000000" w:themeColor="text1"/>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r w:rsidR="00D72E6B" w:rsidRPr="00B9325D">
              <w:rPr>
                <w:noProof/>
                <w:webHidden/>
                <w:color w:val="000000" w:themeColor="text1"/>
              </w:rPr>
              <w:tab/>
            </w:r>
            <w:r w:rsidR="00D72E6B" w:rsidRPr="00B9325D">
              <w:rPr>
                <w:noProof/>
                <w:webHidden/>
                <w:color w:val="000000" w:themeColor="text1"/>
              </w:rPr>
              <w:fldChar w:fldCharType="begin"/>
            </w:r>
            <w:r w:rsidR="00D72E6B" w:rsidRPr="00B9325D">
              <w:rPr>
                <w:noProof/>
                <w:webHidden/>
                <w:color w:val="000000" w:themeColor="text1"/>
              </w:rPr>
              <w:instrText xml:space="preserve"> PAGEREF _Toc531613326 \h </w:instrText>
            </w:r>
            <w:r w:rsidR="00D72E6B" w:rsidRPr="00B9325D">
              <w:rPr>
                <w:noProof/>
                <w:webHidden/>
                <w:color w:val="000000" w:themeColor="text1"/>
              </w:rPr>
            </w:r>
            <w:r w:rsidR="00D72E6B" w:rsidRPr="00B9325D">
              <w:rPr>
                <w:noProof/>
                <w:webHidden/>
                <w:color w:val="000000" w:themeColor="text1"/>
              </w:rPr>
              <w:fldChar w:fldCharType="separate"/>
            </w:r>
            <w:r w:rsidR="00226E4C">
              <w:rPr>
                <w:noProof/>
                <w:webHidden/>
                <w:color w:val="000000" w:themeColor="text1"/>
              </w:rPr>
              <w:t>81</w:t>
            </w:r>
            <w:r w:rsidR="00D72E6B" w:rsidRPr="00B9325D">
              <w:rPr>
                <w:noProof/>
                <w:webHidden/>
                <w:color w:val="000000" w:themeColor="text1"/>
              </w:rPr>
              <w:fldChar w:fldCharType="end"/>
            </w:r>
          </w:hyperlink>
        </w:p>
        <w:p w:rsidR="003B097F" w:rsidRPr="00B9325D" w:rsidRDefault="003B097F">
          <w:pPr>
            <w:rPr>
              <w:color w:val="000000" w:themeColor="text1"/>
            </w:rPr>
          </w:pPr>
          <w:r w:rsidRPr="00B9325D">
            <w:rPr>
              <w:rFonts w:ascii="Times New Roman" w:eastAsia="Times New Roman" w:hAnsi="Times New Roman" w:cs="Times New Roman"/>
              <w:b/>
              <w:bCs/>
              <w:color w:val="000000" w:themeColor="text1"/>
              <w:sz w:val="24"/>
              <w:szCs w:val="24"/>
            </w:rPr>
            <w:fldChar w:fldCharType="end"/>
          </w:r>
        </w:p>
      </w:sdtContent>
    </w:sdt>
    <w:p w:rsidR="003B097F" w:rsidRPr="00B9325D" w:rsidRDefault="003B097F" w:rsidP="005A0260">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3B097F" w:rsidRPr="00B9325D" w:rsidRDefault="003B097F" w:rsidP="005A0260">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3B097F" w:rsidRPr="00B9325D" w:rsidRDefault="003B097F" w:rsidP="005A0260">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630A58" w:rsidRPr="00B9325D" w:rsidRDefault="00630A58" w:rsidP="005A0260">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630A58" w:rsidRPr="00B9325D" w:rsidRDefault="00630A58" w:rsidP="005A0260">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5437E3" w:rsidRPr="00B9325D" w:rsidRDefault="005437E3" w:rsidP="00D11674">
      <w:pPr>
        <w:shd w:val="clear" w:color="auto" w:fill="FFFFFF"/>
        <w:spacing w:after="0" w:line="240" w:lineRule="auto"/>
        <w:rPr>
          <w:rFonts w:ascii="Times New Roman" w:hAnsi="Times New Roman" w:cs="Times New Roman"/>
          <w:b/>
          <w:bCs/>
          <w:color w:val="000000" w:themeColor="text1"/>
          <w:sz w:val="28"/>
          <w:szCs w:val="28"/>
        </w:rPr>
      </w:pPr>
    </w:p>
    <w:p w:rsidR="003B097F" w:rsidRPr="00B9325D" w:rsidRDefault="005437E3" w:rsidP="005437E3">
      <w:pPr>
        <w:tabs>
          <w:tab w:val="left" w:pos="2640"/>
        </w:tabs>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ab/>
      </w:r>
    </w:p>
    <w:p w:rsidR="00A823D3" w:rsidRPr="00B9325D" w:rsidRDefault="00A823D3" w:rsidP="005A0260">
      <w:pPr>
        <w:shd w:val="clear" w:color="auto" w:fill="FFFFFF"/>
        <w:spacing w:line="240" w:lineRule="auto"/>
        <w:jc w:val="both"/>
        <w:outlineLvl w:val="0"/>
        <w:rPr>
          <w:rFonts w:ascii="Times New Roman" w:hAnsi="Times New Roman" w:cs="Times New Roman"/>
          <w:color w:val="000000" w:themeColor="text1"/>
          <w:sz w:val="28"/>
          <w:szCs w:val="28"/>
        </w:rPr>
      </w:pPr>
      <w:bookmarkStart w:id="1" w:name="_Toc531613307"/>
      <w:r w:rsidRPr="00B9325D">
        <w:rPr>
          <w:rFonts w:ascii="Times New Roman" w:hAnsi="Times New Roman" w:cs="Times New Roman"/>
          <w:b/>
          <w:bCs/>
          <w:color w:val="000000" w:themeColor="text1"/>
          <w:sz w:val="28"/>
          <w:szCs w:val="28"/>
        </w:rPr>
        <w:lastRenderedPageBreak/>
        <w:t xml:space="preserve">ЧАСТЬ </w:t>
      </w:r>
      <w:r w:rsidRPr="00B9325D">
        <w:rPr>
          <w:rFonts w:ascii="Times New Roman" w:hAnsi="Times New Roman" w:cs="Times New Roman"/>
          <w:b/>
          <w:bCs/>
          <w:color w:val="000000" w:themeColor="text1"/>
          <w:sz w:val="28"/>
          <w:szCs w:val="28"/>
          <w:lang w:val="en-US"/>
        </w:rPr>
        <w:t>II</w:t>
      </w:r>
      <w:r w:rsidRPr="00B9325D">
        <w:rPr>
          <w:rFonts w:ascii="Times New Roman" w:hAnsi="Times New Roman" w:cs="Times New Roman"/>
          <w:b/>
          <w:bCs/>
          <w:color w:val="000000" w:themeColor="text1"/>
          <w:sz w:val="28"/>
          <w:szCs w:val="28"/>
        </w:rPr>
        <w:t>. КАРТА ГРАДОСТРОИТЕЛЬНОГО ЗОНИРОВАНИЯ. КАРТА ЗОН С ОСОБЫМИ УСЛОВИЯМИ ИСПОЛЬЗОВАНИЯ ТЕРРИТОРИЙ.</w:t>
      </w:r>
      <w:bookmarkEnd w:id="1"/>
    </w:p>
    <w:p w:rsidR="00BE51D6" w:rsidRPr="00B9325D" w:rsidRDefault="005A0260" w:rsidP="005A0260">
      <w:pPr>
        <w:spacing w:after="0"/>
        <w:ind w:firstLine="697"/>
        <w:jc w:val="both"/>
        <w:outlineLvl w:val="1"/>
        <w:rPr>
          <w:rFonts w:ascii="Times New Roman" w:eastAsia="Times New Roman" w:hAnsi="Times New Roman" w:cs="Times New Roman"/>
          <w:b/>
          <w:color w:val="000000" w:themeColor="text1"/>
          <w:sz w:val="28"/>
          <w:szCs w:val="28"/>
        </w:rPr>
      </w:pPr>
      <w:bookmarkStart w:id="2" w:name="_Toc531613308"/>
      <w:r w:rsidRPr="00B9325D">
        <w:rPr>
          <w:rFonts w:ascii="Times New Roman" w:hAnsi="Times New Roman" w:cs="Times New Roman"/>
          <w:b/>
          <w:bCs/>
          <w:color w:val="000000" w:themeColor="text1"/>
          <w:sz w:val="28"/>
          <w:szCs w:val="28"/>
        </w:rPr>
        <w:t xml:space="preserve">Глава 7. </w:t>
      </w:r>
      <w:r w:rsidR="003E3E5E" w:rsidRPr="00B9325D">
        <w:rPr>
          <w:rFonts w:ascii="Times New Roman" w:hAnsi="Times New Roman" w:cs="Times New Roman"/>
          <w:b/>
          <w:bCs/>
          <w:color w:val="000000" w:themeColor="text1"/>
          <w:sz w:val="28"/>
          <w:szCs w:val="28"/>
        </w:rPr>
        <w:t>Карта градостроительного зонирования</w:t>
      </w:r>
      <w:r w:rsidR="00DE50E7" w:rsidRPr="00B9325D">
        <w:rPr>
          <w:rFonts w:ascii="Times New Roman" w:eastAsia="Times New Roman" w:hAnsi="Times New Roman" w:cs="Times New Roman"/>
          <w:b/>
          <w:color w:val="000000" w:themeColor="text1"/>
          <w:sz w:val="28"/>
          <w:szCs w:val="28"/>
        </w:rPr>
        <w:t>.</w:t>
      </w:r>
      <w:bookmarkEnd w:id="2"/>
    </w:p>
    <w:p w:rsidR="00BE51D6" w:rsidRPr="00B9325D" w:rsidRDefault="005A0260" w:rsidP="005A0260">
      <w:pPr>
        <w:spacing w:after="0"/>
        <w:ind w:firstLine="697"/>
        <w:jc w:val="both"/>
        <w:outlineLvl w:val="2"/>
        <w:rPr>
          <w:rFonts w:ascii="Times New Roman" w:eastAsia="Times New Roman" w:hAnsi="Times New Roman" w:cs="Times New Roman"/>
          <w:color w:val="000000" w:themeColor="text1"/>
          <w:sz w:val="28"/>
          <w:szCs w:val="28"/>
        </w:rPr>
      </w:pPr>
      <w:bookmarkStart w:id="3" w:name="_Toc531613309"/>
      <w:r w:rsidRPr="00B9325D">
        <w:rPr>
          <w:rFonts w:ascii="Times New Roman" w:hAnsi="Times New Roman" w:cs="Times New Roman"/>
          <w:b/>
          <w:i/>
          <w:color w:val="000000" w:themeColor="text1"/>
          <w:sz w:val="28"/>
          <w:szCs w:val="28"/>
        </w:rPr>
        <w:t>Статья 1</w:t>
      </w:r>
      <w:r w:rsidR="00997E4E" w:rsidRPr="00B9325D">
        <w:rPr>
          <w:rFonts w:ascii="Times New Roman" w:hAnsi="Times New Roman" w:cs="Times New Roman"/>
          <w:b/>
          <w:i/>
          <w:color w:val="000000" w:themeColor="text1"/>
          <w:sz w:val="28"/>
          <w:szCs w:val="28"/>
        </w:rPr>
        <w:t>7</w:t>
      </w:r>
      <w:r w:rsidRPr="00B9325D">
        <w:rPr>
          <w:rFonts w:ascii="Times New Roman" w:hAnsi="Times New Roman" w:cs="Times New Roman"/>
          <w:b/>
          <w:i/>
          <w:color w:val="000000" w:themeColor="text1"/>
          <w:sz w:val="28"/>
          <w:szCs w:val="28"/>
        </w:rPr>
        <w:t>.</w:t>
      </w:r>
      <w:r w:rsidR="003E3E5E" w:rsidRPr="00B9325D">
        <w:rPr>
          <w:rFonts w:ascii="Times New Roman" w:hAnsi="Times New Roman" w:cs="Times New Roman"/>
          <w:b/>
          <w:color w:val="000000" w:themeColor="text1"/>
          <w:sz w:val="28"/>
          <w:szCs w:val="28"/>
        </w:rPr>
        <w:t xml:space="preserve"> </w:t>
      </w:r>
      <w:r w:rsidR="003E3E5E" w:rsidRPr="00B9325D">
        <w:rPr>
          <w:rFonts w:ascii="Times New Roman" w:hAnsi="Times New Roman" w:cs="Times New Roman"/>
          <w:b/>
          <w:bCs/>
          <w:color w:val="000000" w:themeColor="text1"/>
          <w:sz w:val="28"/>
          <w:szCs w:val="28"/>
        </w:rPr>
        <w:t>Карта градостроительного зонирования</w:t>
      </w:r>
      <w:r w:rsidR="00DE50E7" w:rsidRPr="00B9325D">
        <w:rPr>
          <w:rFonts w:ascii="Times New Roman" w:eastAsia="Times New Roman" w:hAnsi="Times New Roman" w:cs="Times New Roman"/>
          <w:b/>
          <w:color w:val="000000" w:themeColor="text1"/>
          <w:sz w:val="28"/>
          <w:szCs w:val="28"/>
        </w:rPr>
        <w:t>.</w:t>
      </w:r>
      <w:bookmarkEnd w:id="3"/>
    </w:p>
    <w:p w:rsidR="00BC27B8" w:rsidRPr="00B9325D" w:rsidRDefault="00BC27B8" w:rsidP="005A0260">
      <w:pPr>
        <w:spacing w:after="0"/>
        <w:ind w:firstLine="697"/>
        <w:jc w:val="both"/>
        <w:rPr>
          <w:rFonts w:ascii="Times New Roman" w:eastAsia="Times New Roman" w:hAnsi="Times New Roman" w:cs="Times New Roman"/>
          <w:color w:val="000000" w:themeColor="text1"/>
          <w:sz w:val="28"/>
          <w:szCs w:val="28"/>
        </w:rPr>
      </w:pP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На карте градостроительного зонирования:</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1) установлены территориальные зоны – статья 44,</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2) отображены зоны с особыми условиями использования территории: (отображение</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информации главы 14):</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отображаются Санитарно-защитные зоны предприятий:</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а) определенные проектами санитарно-защитных зон, получившими положительные</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заключения государственной экологической экспертизы;</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б) определенные в соответствии с размерами, установленными СанПиН 2.2.1/2.1.1.1200–</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03 «Санитарно-защитные зоны и санитарная классификация предприятий, сооружений и иных</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объектов».</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отображаются водоохранные зоны рек и озер, размеры которых определены статьей 65</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Водного кодекса Российской Федерации от 3 июня 2006 года № 74–ФЗ.</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отображаются зоны санитарной охраны источников водоснабжения, размеры которых</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определены в соответствии санитарным правилам и нормам СанПиН 2.1.4.1110–02 Зоны</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санитарной охраны источников водоснабжения и водопроводов питьевого назначения.</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отображаются охранные зоны объектов электроснабжения, размеры которых</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определены в соответствии с Постановлением Правительства РФ от 24.02.2009 N 160 "О</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порядке установления охранных зон объектов электросетевого хозяйства и особых условий</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использования земельных участков, расположенных в границах таких зон" (вместе с</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"Правилами установления охранных зон объектов электросетевого хозяйства и особых условий</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использования земельных участков, расположенных в границах таких зон")</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отображаются охранные зоны объектов газоснабжения, размеры которых определены в</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соответствии с Постановлением Правительства РФ от 20.11.2000 N 878 "Об утверждении</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Правил охраны газораспределительных сетей".</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3) могут отображаться основные территории общего пользования (городские леса, парки,</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скверы, бульвары) и земли, применительно к которым не устанавливаются градостроительные</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регламенты – особо охраняемые природные территории, земли лесного фонда (за пределами</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городской черты), земли водного фонда, другие.</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B9325D">
        <w:rPr>
          <w:rFonts w:ascii="Times New Roman" w:eastAsiaTheme="minorHAnsi" w:hAnsi="Times New Roman" w:cs="Times New Roman"/>
          <w:b/>
          <w:bCs/>
          <w:i/>
          <w:iCs/>
          <w:color w:val="000000" w:themeColor="text1"/>
          <w:sz w:val="24"/>
          <w:szCs w:val="24"/>
          <w:lang w:eastAsia="en-US"/>
        </w:rPr>
        <w:t>Объекты культурного наследия на территории МО Каировский сельсовет</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B9325D">
        <w:rPr>
          <w:rFonts w:ascii="Times New Roman" w:eastAsiaTheme="minorHAnsi" w:hAnsi="Times New Roman" w:cs="Times New Roman"/>
          <w:b/>
          <w:bCs/>
          <w:i/>
          <w:iCs/>
          <w:color w:val="000000" w:themeColor="text1"/>
          <w:sz w:val="24"/>
          <w:szCs w:val="24"/>
          <w:lang w:eastAsia="en-US"/>
        </w:rPr>
        <w:t>имеются (информация о них см. в материалах генерального плана МО Каировский</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B9325D">
        <w:rPr>
          <w:rFonts w:ascii="Times New Roman" w:eastAsiaTheme="minorHAnsi" w:hAnsi="Times New Roman" w:cs="Times New Roman"/>
          <w:b/>
          <w:bCs/>
          <w:i/>
          <w:iCs/>
          <w:color w:val="000000" w:themeColor="text1"/>
          <w:sz w:val="24"/>
          <w:szCs w:val="24"/>
          <w:lang w:eastAsia="en-US"/>
        </w:rPr>
        <w:t>сельсовет).</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B9325D">
        <w:rPr>
          <w:rFonts w:ascii="Times New Roman" w:eastAsiaTheme="minorHAnsi" w:hAnsi="Times New Roman" w:cs="Times New Roman"/>
          <w:b/>
          <w:bCs/>
          <w:i/>
          <w:iCs/>
          <w:color w:val="000000" w:themeColor="text1"/>
          <w:sz w:val="24"/>
          <w:szCs w:val="24"/>
          <w:lang w:eastAsia="en-US"/>
        </w:rPr>
        <w:t>Границы территории объектов культурного наследия и границы зон с особыми</w:t>
      </w:r>
    </w:p>
    <w:p w:rsidR="0047362A" w:rsidRPr="00B9325D" w:rsidRDefault="0047362A" w:rsidP="0047362A">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B9325D">
        <w:rPr>
          <w:rFonts w:ascii="Times New Roman" w:eastAsiaTheme="minorHAnsi" w:hAnsi="Times New Roman" w:cs="Times New Roman"/>
          <w:b/>
          <w:bCs/>
          <w:i/>
          <w:iCs/>
          <w:color w:val="000000" w:themeColor="text1"/>
          <w:sz w:val="24"/>
          <w:szCs w:val="24"/>
          <w:lang w:eastAsia="en-US"/>
        </w:rPr>
        <w:t>условиями использования территорий от объектов культурного наследия на территории</w:t>
      </w:r>
    </w:p>
    <w:p w:rsidR="0047362A" w:rsidRPr="00B9325D" w:rsidRDefault="0047362A" w:rsidP="0047362A">
      <w:pPr>
        <w:spacing w:after="0"/>
        <w:ind w:firstLine="697"/>
        <w:jc w:val="both"/>
        <w:rPr>
          <w:rFonts w:ascii="Times New Roman" w:eastAsiaTheme="minorHAnsi" w:hAnsi="Times New Roman" w:cs="Times New Roman"/>
          <w:b/>
          <w:bCs/>
          <w:i/>
          <w:iCs/>
          <w:color w:val="000000" w:themeColor="text1"/>
          <w:sz w:val="24"/>
          <w:szCs w:val="24"/>
          <w:lang w:eastAsia="en-US"/>
        </w:rPr>
      </w:pPr>
      <w:r w:rsidRPr="00B9325D">
        <w:rPr>
          <w:rFonts w:ascii="Times New Roman" w:eastAsiaTheme="minorHAnsi" w:hAnsi="Times New Roman" w:cs="Times New Roman"/>
          <w:b/>
          <w:bCs/>
          <w:i/>
          <w:iCs/>
          <w:color w:val="000000" w:themeColor="text1"/>
          <w:sz w:val="24"/>
          <w:szCs w:val="24"/>
          <w:lang w:eastAsia="en-US"/>
        </w:rPr>
        <w:t>МО Каировский сельсовет не установлены в установленном порядке.</w:t>
      </w:r>
    </w:p>
    <w:p w:rsidR="0047362A" w:rsidRPr="00B9325D" w:rsidRDefault="0047362A" w:rsidP="0047362A">
      <w:pPr>
        <w:spacing w:after="0"/>
        <w:ind w:firstLine="697"/>
        <w:jc w:val="both"/>
        <w:rPr>
          <w:rFonts w:ascii="Times New Roman" w:eastAsia="Times New Roman" w:hAnsi="Times New Roman" w:cs="Times New Roman"/>
          <w:color w:val="000000" w:themeColor="text1"/>
          <w:sz w:val="28"/>
          <w:szCs w:val="28"/>
        </w:rPr>
      </w:pPr>
    </w:p>
    <w:p w:rsidR="00F00D86" w:rsidRPr="00B9325D" w:rsidRDefault="00F00D86" w:rsidP="005A0260">
      <w:pPr>
        <w:shd w:val="clear" w:color="auto" w:fill="FFFFFF"/>
        <w:spacing w:line="240" w:lineRule="auto"/>
        <w:ind w:firstLine="851"/>
        <w:jc w:val="center"/>
        <w:rPr>
          <w:rFonts w:ascii="Times New Roman" w:hAnsi="Times New Roman" w:cs="Times New Roman"/>
          <w:bCs/>
          <w:strike/>
          <w:color w:val="000000" w:themeColor="text1"/>
          <w:sz w:val="28"/>
          <w:szCs w:val="28"/>
        </w:rPr>
      </w:pPr>
    </w:p>
    <w:p w:rsidR="00997E4E" w:rsidRPr="00B9325D" w:rsidRDefault="00997E4E" w:rsidP="005A0260">
      <w:pPr>
        <w:shd w:val="clear" w:color="auto" w:fill="FFFFFF"/>
        <w:spacing w:line="240" w:lineRule="auto"/>
        <w:ind w:firstLine="851"/>
        <w:jc w:val="center"/>
        <w:rPr>
          <w:rFonts w:ascii="Times New Roman" w:hAnsi="Times New Roman" w:cs="Times New Roman"/>
          <w:bCs/>
          <w:strike/>
          <w:color w:val="000000" w:themeColor="text1"/>
          <w:sz w:val="28"/>
          <w:szCs w:val="28"/>
        </w:rPr>
      </w:pPr>
    </w:p>
    <w:p w:rsidR="00997E4E" w:rsidRPr="00B9325D" w:rsidRDefault="00997E4E" w:rsidP="005A0260">
      <w:pPr>
        <w:shd w:val="clear" w:color="auto" w:fill="FFFFFF"/>
        <w:spacing w:line="240" w:lineRule="auto"/>
        <w:ind w:firstLine="851"/>
        <w:jc w:val="center"/>
        <w:rPr>
          <w:rFonts w:ascii="Times New Roman" w:hAnsi="Times New Roman" w:cs="Times New Roman"/>
          <w:bCs/>
          <w:strike/>
          <w:color w:val="000000" w:themeColor="text1"/>
          <w:sz w:val="28"/>
          <w:szCs w:val="28"/>
        </w:rPr>
      </w:pPr>
    </w:p>
    <w:p w:rsidR="00997E4E" w:rsidRPr="00B9325D" w:rsidRDefault="00997E4E" w:rsidP="005A0260">
      <w:pPr>
        <w:shd w:val="clear" w:color="auto" w:fill="FFFFFF"/>
        <w:spacing w:line="240" w:lineRule="auto"/>
        <w:ind w:firstLine="851"/>
        <w:jc w:val="center"/>
        <w:rPr>
          <w:rFonts w:ascii="Times New Roman" w:eastAsia="Times New Roman" w:hAnsi="Times New Roman" w:cs="Times New Roman"/>
          <w:b/>
          <w:bCs/>
          <w:color w:val="000000" w:themeColor="text1"/>
          <w:sz w:val="28"/>
          <w:szCs w:val="28"/>
        </w:rPr>
      </w:pPr>
    </w:p>
    <w:p w:rsidR="005709B3" w:rsidRPr="00B9325D" w:rsidRDefault="005709B3" w:rsidP="00997E4E">
      <w:pPr>
        <w:shd w:val="clear" w:color="auto" w:fill="FFFFFF"/>
        <w:spacing w:line="240" w:lineRule="auto"/>
        <w:jc w:val="center"/>
        <w:outlineLvl w:val="0"/>
        <w:rPr>
          <w:rFonts w:ascii="Times New Roman" w:eastAsia="Times New Roman" w:hAnsi="Times New Roman" w:cs="Times New Roman"/>
          <w:b/>
          <w:bCs/>
          <w:color w:val="000000" w:themeColor="text1"/>
          <w:sz w:val="28"/>
          <w:szCs w:val="28"/>
        </w:rPr>
      </w:pPr>
      <w:bookmarkStart w:id="4" w:name="_Toc531613310"/>
      <w:r w:rsidRPr="00B9325D">
        <w:rPr>
          <w:rFonts w:ascii="Times New Roman" w:eastAsia="Times New Roman" w:hAnsi="Times New Roman" w:cs="Times New Roman"/>
          <w:b/>
          <w:bCs/>
          <w:color w:val="000000" w:themeColor="text1"/>
          <w:sz w:val="28"/>
          <w:szCs w:val="28"/>
        </w:rPr>
        <w:lastRenderedPageBreak/>
        <w:t xml:space="preserve">ЧАСТЬ </w:t>
      </w:r>
      <w:r w:rsidRPr="00B9325D">
        <w:rPr>
          <w:rFonts w:ascii="Times New Roman" w:eastAsia="Times New Roman" w:hAnsi="Times New Roman" w:cs="Times New Roman"/>
          <w:b/>
          <w:bCs/>
          <w:color w:val="000000" w:themeColor="text1"/>
          <w:sz w:val="28"/>
          <w:szCs w:val="28"/>
          <w:lang w:val="en-US"/>
        </w:rPr>
        <w:t>III</w:t>
      </w:r>
      <w:r w:rsidRPr="00B9325D">
        <w:rPr>
          <w:rFonts w:ascii="Times New Roman" w:eastAsia="Times New Roman" w:hAnsi="Times New Roman" w:cs="Times New Roman"/>
          <w:b/>
          <w:bCs/>
          <w:color w:val="000000" w:themeColor="text1"/>
          <w:sz w:val="28"/>
          <w:szCs w:val="28"/>
        </w:rPr>
        <w:t>. ГРАДОСТРОИТЕЛЬНЫЕ РЕГЛАМЕНТЫ</w:t>
      </w:r>
      <w:bookmarkEnd w:id="4"/>
    </w:p>
    <w:p w:rsidR="00997E4E" w:rsidRPr="00B9325D" w:rsidRDefault="00997E4E" w:rsidP="00997E4E">
      <w:pPr>
        <w:autoSpaceDE w:val="0"/>
        <w:autoSpaceDN w:val="0"/>
        <w:adjustRightInd w:val="0"/>
        <w:spacing w:line="240" w:lineRule="auto"/>
        <w:ind w:firstLine="567"/>
        <w:jc w:val="both"/>
        <w:rPr>
          <w:rFonts w:ascii="Times New Roman" w:hAnsi="Times New Roman"/>
          <w:i/>
          <w:color w:val="000000" w:themeColor="text1"/>
          <w:sz w:val="28"/>
          <w:szCs w:val="28"/>
        </w:rPr>
      </w:pPr>
      <w:r w:rsidRPr="00B9325D">
        <w:rPr>
          <w:rFonts w:ascii="Times New Roman" w:hAnsi="Times New Roman"/>
          <w:color w:val="000000" w:themeColor="text1"/>
          <w:sz w:val="28"/>
          <w:szCs w:val="28"/>
        </w:rPr>
        <w:t>1. Состав территориальных зон определен в соответствии с пунктами 1-15 ст. 35 Градостроительного Кодекса Российской Федерации.</w:t>
      </w:r>
    </w:p>
    <w:p w:rsidR="00997E4E" w:rsidRPr="00B9325D" w:rsidRDefault="00997E4E" w:rsidP="00997E4E">
      <w:pPr>
        <w:autoSpaceDE w:val="0"/>
        <w:autoSpaceDN w:val="0"/>
        <w:adjustRightInd w:val="0"/>
        <w:spacing w:line="240" w:lineRule="auto"/>
        <w:ind w:firstLine="567"/>
        <w:jc w:val="both"/>
        <w:rPr>
          <w:rFonts w:ascii="Times New Roman" w:hAnsi="Times New Roman"/>
          <w:i/>
          <w:color w:val="000000" w:themeColor="text1"/>
          <w:sz w:val="28"/>
          <w:szCs w:val="28"/>
        </w:rPr>
      </w:pPr>
      <w:r w:rsidRPr="00B9325D">
        <w:rPr>
          <w:rFonts w:ascii="Times New Roman" w:hAnsi="Times New Roman"/>
          <w:color w:val="000000" w:themeColor="text1"/>
          <w:sz w:val="28"/>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997E4E" w:rsidRPr="00B9325D" w:rsidRDefault="00997E4E" w:rsidP="00997E4E">
      <w:pPr>
        <w:autoSpaceDE w:val="0"/>
        <w:autoSpaceDN w:val="0"/>
        <w:adjustRightInd w:val="0"/>
        <w:spacing w:line="240" w:lineRule="auto"/>
        <w:ind w:firstLine="567"/>
        <w:jc w:val="both"/>
        <w:rPr>
          <w:rFonts w:ascii="Times New Roman" w:hAnsi="Times New Roman"/>
          <w:i/>
          <w:color w:val="000000" w:themeColor="text1"/>
          <w:sz w:val="28"/>
          <w:szCs w:val="28"/>
        </w:rPr>
      </w:pPr>
      <w:r w:rsidRPr="00B9325D">
        <w:rPr>
          <w:rFonts w:ascii="Times New Roman" w:hAnsi="Times New Roman"/>
          <w:color w:val="000000" w:themeColor="text1"/>
          <w:sz w:val="28"/>
          <w:szCs w:val="28"/>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97E4E" w:rsidRPr="00B9325D" w:rsidRDefault="00997E4E" w:rsidP="00997E4E">
      <w:pPr>
        <w:autoSpaceDE w:val="0"/>
        <w:autoSpaceDN w:val="0"/>
        <w:adjustRightInd w:val="0"/>
        <w:spacing w:line="240" w:lineRule="auto"/>
        <w:ind w:firstLine="567"/>
        <w:jc w:val="both"/>
        <w:rPr>
          <w:rFonts w:ascii="Times New Roman" w:hAnsi="Times New Roman"/>
          <w:i/>
          <w:color w:val="000000" w:themeColor="text1"/>
          <w:sz w:val="28"/>
          <w:szCs w:val="28"/>
        </w:rPr>
      </w:pPr>
      <w:r w:rsidRPr="00B9325D">
        <w:rPr>
          <w:rFonts w:ascii="Times New Roman" w:hAnsi="Times New Roman"/>
          <w:color w:val="000000" w:themeColor="text1"/>
          <w:sz w:val="28"/>
          <w:szCs w:val="28"/>
        </w:rPr>
        <w:t>4. Градостроительные регламенты устанавливаются с учетом:</w:t>
      </w:r>
    </w:p>
    <w:p w:rsidR="00997E4E" w:rsidRPr="00B9325D" w:rsidRDefault="00997E4E" w:rsidP="00997E4E">
      <w:pPr>
        <w:autoSpaceDE w:val="0"/>
        <w:autoSpaceDN w:val="0"/>
        <w:adjustRightInd w:val="0"/>
        <w:spacing w:line="240" w:lineRule="auto"/>
        <w:ind w:firstLine="567"/>
        <w:jc w:val="both"/>
        <w:rPr>
          <w:rFonts w:ascii="Times New Roman" w:hAnsi="Times New Roman"/>
          <w:i/>
          <w:color w:val="000000" w:themeColor="text1"/>
          <w:sz w:val="28"/>
          <w:szCs w:val="28"/>
        </w:rPr>
      </w:pPr>
      <w:r w:rsidRPr="00B9325D">
        <w:rPr>
          <w:rFonts w:ascii="Times New Roman" w:hAnsi="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997E4E" w:rsidRPr="00B9325D" w:rsidRDefault="00997E4E" w:rsidP="00997E4E">
      <w:pPr>
        <w:autoSpaceDE w:val="0"/>
        <w:autoSpaceDN w:val="0"/>
        <w:adjustRightInd w:val="0"/>
        <w:spacing w:line="240" w:lineRule="auto"/>
        <w:ind w:firstLine="567"/>
        <w:jc w:val="both"/>
        <w:rPr>
          <w:rFonts w:ascii="Times New Roman" w:hAnsi="Times New Roman"/>
          <w:i/>
          <w:color w:val="000000" w:themeColor="text1"/>
          <w:sz w:val="28"/>
          <w:szCs w:val="28"/>
        </w:rPr>
      </w:pPr>
      <w:r w:rsidRPr="00B9325D">
        <w:rPr>
          <w:rFonts w:ascii="Times New Roman" w:hAnsi="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97E4E" w:rsidRPr="00B9325D" w:rsidRDefault="00997E4E" w:rsidP="00997E4E">
      <w:pPr>
        <w:autoSpaceDE w:val="0"/>
        <w:autoSpaceDN w:val="0"/>
        <w:adjustRightInd w:val="0"/>
        <w:spacing w:line="240" w:lineRule="auto"/>
        <w:ind w:firstLine="567"/>
        <w:jc w:val="both"/>
        <w:rPr>
          <w:rFonts w:ascii="Times New Roman" w:hAnsi="Times New Roman"/>
          <w:i/>
          <w:color w:val="000000" w:themeColor="text1"/>
          <w:sz w:val="28"/>
          <w:szCs w:val="28"/>
        </w:rPr>
      </w:pPr>
      <w:r w:rsidRPr="00B9325D">
        <w:rPr>
          <w:rFonts w:ascii="Times New Roman" w:hAnsi="Times New Roman"/>
          <w:color w:val="000000" w:themeColor="text1"/>
          <w:sz w:val="28"/>
          <w:szCs w:val="28"/>
        </w:rPr>
        <w:t>3) функциональных зон и характеристик их планируемого развития, определенных документами территориального планирования района;</w:t>
      </w:r>
    </w:p>
    <w:p w:rsidR="00997E4E" w:rsidRPr="00B9325D" w:rsidRDefault="00997E4E" w:rsidP="00997E4E">
      <w:pPr>
        <w:autoSpaceDE w:val="0"/>
        <w:autoSpaceDN w:val="0"/>
        <w:adjustRightInd w:val="0"/>
        <w:spacing w:line="240" w:lineRule="auto"/>
        <w:ind w:firstLine="567"/>
        <w:jc w:val="both"/>
        <w:rPr>
          <w:rFonts w:ascii="Times New Roman" w:hAnsi="Times New Roman"/>
          <w:i/>
          <w:color w:val="000000" w:themeColor="text1"/>
          <w:sz w:val="28"/>
          <w:szCs w:val="28"/>
        </w:rPr>
      </w:pPr>
      <w:r w:rsidRPr="00B9325D">
        <w:rPr>
          <w:rFonts w:ascii="Times New Roman" w:hAnsi="Times New Roman"/>
          <w:color w:val="000000" w:themeColor="text1"/>
          <w:sz w:val="28"/>
          <w:szCs w:val="28"/>
        </w:rPr>
        <w:t>4) видов территориальных зон;</w:t>
      </w:r>
    </w:p>
    <w:p w:rsidR="00997E4E" w:rsidRPr="00B9325D" w:rsidRDefault="00997E4E" w:rsidP="00997E4E">
      <w:pPr>
        <w:autoSpaceDE w:val="0"/>
        <w:autoSpaceDN w:val="0"/>
        <w:adjustRightInd w:val="0"/>
        <w:spacing w:line="240" w:lineRule="auto"/>
        <w:ind w:firstLine="567"/>
        <w:jc w:val="both"/>
        <w:rPr>
          <w:rFonts w:ascii="Times New Roman" w:hAnsi="Times New Roman"/>
          <w:i/>
          <w:color w:val="000000" w:themeColor="text1"/>
          <w:sz w:val="28"/>
          <w:szCs w:val="28"/>
        </w:rPr>
      </w:pPr>
      <w:r w:rsidRPr="00B9325D">
        <w:rPr>
          <w:rFonts w:ascii="Times New Roman" w:hAnsi="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997E4E" w:rsidRPr="00B9325D" w:rsidRDefault="00997E4E" w:rsidP="00997E4E">
      <w:pPr>
        <w:autoSpaceDE w:val="0"/>
        <w:autoSpaceDN w:val="0"/>
        <w:adjustRightInd w:val="0"/>
        <w:spacing w:line="240" w:lineRule="auto"/>
        <w:ind w:firstLine="567"/>
        <w:jc w:val="both"/>
        <w:rPr>
          <w:rFonts w:ascii="Times New Roman" w:hAnsi="Times New Roman"/>
          <w:i/>
          <w:color w:val="000000" w:themeColor="text1"/>
          <w:sz w:val="28"/>
          <w:szCs w:val="28"/>
        </w:rPr>
      </w:pPr>
      <w:r w:rsidRPr="00B9325D">
        <w:rPr>
          <w:rFonts w:ascii="Times New Roman" w:hAnsi="Times New Roman"/>
          <w:color w:val="000000" w:themeColor="text1"/>
          <w:sz w:val="28"/>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97E4E" w:rsidRPr="00B9325D" w:rsidRDefault="00997E4E" w:rsidP="00997E4E">
      <w:pPr>
        <w:autoSpaceDE w:val="0"/>
        <w:autoSpaceDN w:val="0"/>
        <w:adjustRightInd w:val="0"/>
        <w:spacing w:line="240" w:lineRule="auto"/>
        <w:ind w:firstLine="567"/>
        <w:jc w:val="both"/>
        <w:rPr>
          <w:rFonts w:ascii="Times New Roman" w:hAnsi="Times New Roman"/>
          <w:i/>
          <w:color w:val="000000" w:themeColor="text1"/>
          <w:sz w:val="28"/>
          <w:szCs w:val="28"/>
        </w:rPr>
      </w:pPr>
      <w:r w:rsidRPr="00B9325D">
        <w:rPr>
          <w:rFonts w:ascii="Times New Roman" w:hAnsi="Times New Roman"/>
          <w:color w:val="000000" w:themeColor="text1"/>
          <w:sz w:val="28"/>
          <w:szCs w:val="28"/>
        </w:rPr>
        <w:t>6. Юридическая основа регламентов изложена в статье 36 Главы 4 Градостроительного Кодекса РФ.</w:t>
      </w:r>
    </w:p>
    <w:p w:rsidR="005709B3" w:rsidRPr="00B9325D" w:rsidRDefault="005709B3" w:rsidP="005A0260">
      <w:pPr>
        <w:shd w:val="clear" w:color="auto" w:fill="FFFFFF"/>
        <w:spacing w:line="240" w:lineRule="auto"/>
        <w:ind w:firstLine="851"/>
        <w:jc w:val="both"/>
        <w:rPr>
          <w:rFonts w:ascii="Times New Roman" w:eastAsia="Times New Roman" w:hAnsi="Times New Roman" w:cs="Times New Roman"/>
          <w:b/>
          <w:bCs/>
          <w:strike/>
          <w:color w:val="000000" w:themeColor="text1"/>
          <w:sz w:val="28"/>
          <w:szCs w:val="28"/>
        </w:rPr>
      </w:pPr>
    </w:p>
    <w:p w:rsidR="005A0260" w:rsidRPr="00B9325D" w:rsidRDefault="005A0260" w:rsidP="005A0260">
      <w:pPr>
        <w:spacing w:line="240" w:lineRule="auto"/>
        <w:ind w:firstLine="851"/>
        <w:jc w:val="both"/>
        <w:outlineLvl w:val="1"/>
        <w:rPr>
          <w:rFonts w:ascii="Times New Roman" w:hAnsi="Times New Roman" w:cs="Times New Roman"/>
          <w:b/>
          <w:color w:val="000000" w:themeColor="text1"/>
          <w:sz w:val="28"/>
          <w:szCs w:val="28"/>
          <w:u w:val="single"/>
        </w:rPr>
      </w:pPr>
      <w:bookmarkStart w:id="5" w:name="_Toc525119638"/>
      <w:bookmarkStart w:id="6" w:name="_Toc531613311"/>
      <w:r w:rsidRPr="00B9325D">
        <w:rPr>
          <w:rFonts w:ascii="Times New Roman" w:hAnsi="Times New Roman" w:cs="Times New Roman"/>
          <w:b/>
          <w:color w:val="000000" w:themeColor="text1"/>
          <w:sz w:val="28"/>
          <w:szCs w:val="28"/>
          <w:u w:val="single"/>
        </w:rPr>
        <w:t>Глава 8. Установление Территориальных зон и применение градостроительных регламентов.</w:t>
      </w:r>
      <w:bookmarkEnd w:id="5"/>
      <w:bookmarkEnd w:id="6"/>
    </w:p>
    <w:p w:rsidR="005A0260" w:rsidRPr="00B9325D" w:rsidRDefault="005A0260" w:rsidP="005A0260">
      <w:pPr>
        <w:spacing w:after="0"/>
        <w:ind w:firstLine="697"/>
        <w:jc w:val="both"/>
        <w:rPr>
          <w:rFonts w:ascii="Times New Roman" w:eastAsia="Times New Roman" w:hAnsi="Times New Roman" w:cs="Times New Roman"/>
          <w:b/>
          <w:strike/>
          <w:color w:val="000000" w:themeColor="text1"/>
          <w:sz w:val="28"/>
          <w:szCs w:val="28"/>
        </w:rPr>
      </w:pPr>
    </w:p>
    <w:p w:rsidR="005A0260" w:rsidRPr="00B9325D" w:rsidRDefault="005A0260" w:rsidP="005A0260">
      <w:pPr>
        <w:spacing w:line="240" w:lineRule="auto"/>
        <w:ind w:firstLine="851"/>
        <w:jc w:val="both"/>
        <w:outlineLvl w:val="2"/>
        <w:rPr>
          <w:rFonts w:ascii="Times New Roman" w:hAnsi="Times New Roman" w:cs="Times New Roman"/>
          <w:b/>
          <w:i/>
          <w:color w:val="000000" w:themeColor="text1"/>
          <w:sz w:val="24"/>
          <w:szCs w:val="24"/>
        </w:rPr>
      </w:pPr>
      <w:bookmarkStart w:id="7" w:name="_Toc525119639"/>
      <w:bookmarkStart w:id="8" w:name="_Toc531613312"/>
      <w:r w:rsidRPr="00B9325D">
        <w:rPr>
          <w:rFonts w:ascii="Times New Roman" w:hAnsi="Times New Roman" w:cs="Times New Roman"/>
          <w:b/>
          <w:i/>
          <w:color w:val="000000" w:themeColor="text1"/>
          <w:sz w:val="24"/>
          <w:szCs w:val="24"/>
        </w:rPr>
        <w:t>Статья 1</w:t>
      </w:r>
      <w:r w:rsidR="00997E4E" w:rsidRPr="00B9325D">
        <w:rPr>
          <w:rFonts w:ascii="Times New Roman" w:hAnsi="Times New Roman" w:cs="Times New Roman"/>
          <w:b/>
          <w:i/>
          <w:color w:val="000000" w:themeColor="text1"/>
          <w:sz w:val="24"/>
          <w:szCs w:val="24"/>
        </w:rPr>
        <w:t>8</w:t>
      </w:r>
      <w:r w:rsidRPr="00B9325D">
        <w:rPr>
          <w:rFonts w:ascii="Times New Roman" w:hAnsi="Times New Roman" w:cs="Times New Roman"/>
          <w:b/>
          <w:i/>
          <w:color w:val="000000" w:themeColor="text1"/>
          <w:sz w:val="24"/>
          <w:szCs w:val="24"/>
        </w:rPr>
        <w:t>. Порядок установления территориальных зон.</w:t>
      </w:r>
      <w:bookmarkEnd w:id="7"/>
      <w:bookmarkEnd w:id="8"/>
    </w:p>
    <w:p w:rsidR="005A0260" w:rsidRPr="00B9325D" w:rsidRDefault="005A0260" w:rsidP="005A0260">
      <w:pPr>
        <w:spacing w:after="0"/>
        <w:jc w:val="both"/>
        <w:rPr>
          <w:rFonts w:ascii="Times New Roman" w:eastAsia="Times New Roman" w:hAnsi="Times New Roman" w:cs="Times New Roman"/>
          <w:color w:val="000000" w:themeColor="text1"/>
          <w:sz w:val="28"/>
          <w:szCs w:val="28"/>
        </w:rPr>
      </w:pPr>
    </w:p>
    <w:p w:rsidR="005A0260" w:rsidRPr="00B9325D" w:rsidRDefault="005A0260" w:rsidP="00630A58">
      <w:pPr>
        <w:spacing w:after="0" w:line="240" w:lineRule="auto"/>
        <w:ind w:firstLine="851"/>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lastRenderedPageBreak/>
        <w:t>1. Состав территориальных зон определен в соответствии с Градостроительным Кодексом Российской Федерации, ст. 34, п. 1-15.</w:t>
      </w:r>
    </w:p>
    <w:p w:rsidR="005A0260" w:rsidRPr="00B9325D" w:rsidRDefault="005A0260" w:rsidP="00630A58">
      <w:pPr>
        <w:spacing w:after="0" w:line="240" w:lineRule="auto"/>
        <w:ind w:firstLine="851"/>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1. При подготовке правил землепользования и застройки границы территориальных зон устанавливаются с учетом:</w:t>
      </w:r>
    </w:p>
    <w:p w:rsidR="005A0260" w:rsidRPr="00B9325D" w:rsidRDefault="005A0260" w:rsidP="00630A58">
      <w:pPr>
        <w:spacing w:after="0" w:line="240" w:lineRule="auto"/>
        <w:ind w:firstLine="851"/>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97E4E" w:rsidRPr="00B9325D" w:rsidRDefault="00997E4E" w:rsidP="00997E4E">
      <w:pPr>
        <w:spacing w:after="0" w:line="240" w:lineRule="auto"/>
        <w:ind w:firstLine="851"/>
        <w:rPr>
          <w:rFonts w:ascii="Times New Roman" w:hAnsi="Times New Roman" w:cs="Times New Roman"/>
          <w:strike/>
          <w:color w:val="000000" w:themeColor="text1"/>
          <w:sz w:val="24"/>
          <w:szCs w:val="24"/>
        </w:rPr>
      </w:pPr>
      <w:r w:rsidRPr="00B9325D">
        <w:rPr>
          <w:rFonts w:ascii="Times New Roman" w:hAnsi="Times New Roman" w:cs="Times New Roman"/>
          <w:color w:val="000000" w:themeColor="text1"/>
          <w:sz w:val="24"/>
          <w:szCs w:val="24"/>
        </w:rPr>
        <w:t>2) функциональных зон и параметров их планируемого развития, определенных генеральным планом Каировского сельсовета.</w:t>
      </w:r>
    </w:p>
    <w:p w:rsidR="00997E4E" w:rsidRPr="00B9325D" w:rsidRDefault="00997E4E" w:rsidP="00997E4E">
      <w:pPr>
        <w:spacing w:after="0" w:line="240" w:lineRule="auto"/>
        <w:ind w:firstLine="851"/>
        <w:rPr>
          <w:rFonts w:ascii="Times New Roman" w:hAnsi="Times New Roman" w:cs="Times New Roman"/>
          <w:strike/>
          <w:color w:val="000000" w:themeColor="text1"/>
          <w:sz w:val="24"/>
          <w:szCs w:val="24"/>
        </w:rPr>
      </w:pPr>
      <w:r w:rsidRPr="00B9325D">
        <w:rPr>
          <w:rFonts w:ascii="Times New Roman" w:hAnsi="Times New Roman" w:cs="Times New Roman"/>
          <w:color w:val="000000" w:themeColor="text1"/>
          <w:sz w:val="24"/>
          <w:szCs w:val="24"/>
        </w:rPr>
        <w:t xml:space="preserve">3) </w:t>
      </w:r>
      <w:r w:rsidRPr="00B9325D">
        <w:rPr>
          <w:rFonts w:ascii="Times New Roman" w:hAnsi="Times New Roman"/>
          <w:color w:val="000000" w:themeColor="text1"/>
          <w:sz w:val="24"/>
        </w:rPr>
        <w:t xml:space="preserve"> территориальных зон, определенных Градостроительным кодексом      Российской Федерации;</w:t>
      </w:r>
    </w:p>
    <w:p w:rsidR="005A0260" w:rsidRPr="00B9325D" w:rsidRDefault="005A0260" w:rsidP="00630A58">
      <w:pPr>
        <w:spacing w:after="0" w:line="240" w:lineRule="auto"/>
        <w:ind w:firstLine="851"/>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4) сложившейся планировки территории и существующего землепользования;</w:t>
      </w:r>
    </w:p>
    <w:p w:rsidR="005A0260" w:rsidRPr="00B9325D" w:rsidRDefault="005A0260" w:rsidP="00630A58">
      <w:pPr>
        <w:spacing w:after="0" w:line="240" w:lineRule="auto"/>
        <w:ind w:firstLine="851"/>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5) планируемых изменений границ земель различных категорий;</w:t>
      </w:r>
    </w:p>
    <w:p w:rsidR="005A0260" w:rsidRPr="00B9325D" w:rsidRDefault="005A0260" w:rsidP="00630A58">
      <w:pPr>
        <w:spacing w:after="0" w:line="240" w:lineRule="auto"/>
        <w:ind w:firstLine="851"/>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5A0260" w:rsidRPr="00B9325D" w:rsidRDefault="005A0260" w:rsidP="00630A58">
      <w:pPr>
        <w:spacing w:after="0" w:line="240" w:lineRule="auto"/>
        <w:ind w:firstLine="851"/>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5A0260" w:rsidRPr="00B9325D" w:rsidRDefault="005A0260" w:rsidP="00630A58">
      <w:pPr>
        <w:spacing w:after="0" w:line="240" w:lineRule="auto"/>
        <w:ind w:firstLine="851"/>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2. Границы территориальных зон могут устанавливаться по:</w:t>
      </w:r>
    </w:p>
    <w:p w:rsidR="005A0260" w:rsidRPr="00B9325D" w:rsidRDefault="005A0260" w:rsidP="00630A58">
      <w:pPr>
        <w:spacing w:after="0" w:line="240" w:lineRule="auto"/>
        <w:ind w:firstLine="851"/>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1) линиям магистралей, улиц, проездов, разделяющим транспортные потоки противоположных направлений;</w:t>
      </w:r>
    </w:p>
    <w:p w:rsidR="005A0260" w:rsidRPr="00B9325D" w:rsidRDefault="005A0260" w:rsidP="00630A58">
      <w:pPr>
        <w:spacing w:after="0" w:line="240" w:lineRule="auto"/>
        <w:ind w:firstLine="851"/>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2) красным линиям;</w:t>
      </w:r>
    </w:p>
    <w:p w:rsidR="005A0260" w:rsidRPr="00B9325D" w:rsidRDefault="005A0260" w:rsidP="00630A58">
      <w:pPr>
        <w:spacing w:after="0" w:line="240" w:lineRule="auto"/>
        <w:ind w:firstLine="851"/>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3) границам земельных участков;</w:t>
      </w:r>
    </w:p>
    <w:p w:rsidR="005A0260" w:rsidRPr="00B9325D" w:rsidRDefault="005A0260" w:rsidP="00630A58">
      <w:pPr>
        <w:spacing w:after="0" w:line="240" w:lineRule="auto"/>
        <w:ind w:firstLine="851"/>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4) границам населенных пунктов в пределах муниципальных образований;</w:t>
      </w:r>
    </w:p>
    <w:p w:rsidR="005A0260" w:rsidRPr="00B9325D" w:rsidRDefault="005A0260" w:rsidP="00630A58">
      <w:pPr>
        <w:spacing w:after="0" w:line="240" w:lineRule="auto"/>
        <w:ind w:firstLine="851"/>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5A0260" w:rsidRPr="00B9325D" w:rsidRDefault="005A0260" w:rsidP="00630A58">
      <w:pPr>
        <w:spacing w:after="0" w:line="240" w:lineRule="auto"/>
        <w:ind w:firstLine="851"/>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6) естественным границам природных объектов;</w:t>
      </w:r>
    </w:p>
    <w:p w:rsidR="005A0260" w:rsidRPr="00B9325D" w:rsidRDefault="005A0260" w:rsidP="00630A58">
      <w:pPr>
        <w:spacing w:after="0" w:line="240" w:lineRule="auto"/>
        <w:ind w:firstLine="851"/>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7) иным границам.</w:t>
      </w:r>
    </w:p>
    <w:p w:rsidR="005A0260" w:rsidRPr="00B9325D" w:rsidRDefault="005A0260" w:rsidP="00630A58">
      <w:pPr>
        <w:spacing w:after="0" w:line="240" w:lineRule="auto"/>
        <w:ind w:firstLine="851"/>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97E4E" w:rsidRPr="00B9325D" w:rsidRDefault="00997E4E" w:rsidP="00997E4E">
      <w:pPr>
        <w:spacing w:line="240" w:lineRule="auto"/>
        <w:ind w:firstLine="567"/>
        <w:jc w:val="both"/>
        <w:rPr>
          <w:rFonts w:ascii="Times New Roman" w:eastAsia="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xml:space="preserve">4. </w:t>
      </w:r>
      <w:r w:rsidRPr="00B9325D">
        <w:rPr>
          <w:rFonts w:ascii="Times New Roman" w:eastAsia="Times New Roman" w:hAnsi="Times New Roman" w:cs="Times New Roman"/>
          <w:color w:val="000000" w:themeColor="text1"/>
          <w:sz w:val="24"/>
          <w:szCs w:val="24"/>
        </w:rPr>
        <w:t>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5A0260" w:rsidRPr="00B9325D" w:rsidRDefault="005A0260" w:rsidP="005A0260">
      <w:pPr>
        <w:spacing w:after="0" w:line="240" w:lineRule="auto"/>
        <w:ind w:firstLine="851"/>
        <w:jc w:val="both"/>
        <w:outlineLvl w:val="2"/>
        <w:rPr>
          <w:rFonts w:ascii="Times New Roman" w:hAnsi="Times New Roman" w:cs="Times New Roman"/>
          <w:b/>
          <w:bCs/>
          <w:i/>
          <w:color w:val="000000" w:themeColor="text1"/>
          <w:sz w:val="24"/>
          <w:szCs w:val="24"/>
        </w:rPr>
      </w:pPr>
      <w:bookmarkStart w:id="9" w:name="_Toc525119640"/>
      <w:bookmarkStart w:id="10" w:name="_Toc531613313"/>
      <w:r w:rsidRPr="00B9325D">
        <w:rPr>
          <w:rFonts w:ascii="Times New Roman" w:hAnsi="Times New Roman" w:cs="Times New Roman"/>
          <w:b/>
          <w:bCs/>
          <w:i/>
          <w:color w:val="000000" w:themeColor="text1"/>
          <w:sz w:val="24"/>
          <w:szCs w:val="24"/>
        </w:rPr>
        <w:t xml:space="preserve">Статья </w:t>
      </w:r>
      <w:r w:rsidR="00D72E6B" w:rsidRPr="00B9325D">
        <w:rPr>
          <w:rFonts w:ascii="Times New Roman" w:hAnsi="Times New Roman" w:cs="Times New Roman"/>
          <w:b/>
          <w:bCs/>
          <w:i/>
          <w:color w:val="000000" w:themeColor="text1"/>
          <w:sz w:val="24"/>
          <w:szCs w:val="24"/>
        </w:rPr>
        <w:t>19</w:t>
      </w:r>
      <w:r w:rsidRPr="00B9325D">
        <w:rPr>
          <w:rFonts w:ascii="Times New Roman" w:hAnsi="Times New Roman" w:cs="Times New Roman"/>
          <w:b/>
          <w:bCs/>
          <w:i/>
          <w:color w:val="000000" w:themeColor="text1"/>
          <w:sz w:val="24"/>
          <w:szCs w:val="24"/>
        </w:rPr>
        <w:t>. Градостроительный регламент.</w:t>
      </w:r>
      <w:bookmarkEnd w:id="9"/>
      <w:bookmarkEnd w:id="10"/>
    </w:p>
    <w:p w:rsidR="005A0260" w:rsidRPr="00B9325D" w:rsidRDefault="005A0260" w:rsidP="005A0260">
      <w:pPr>
        <w:spacing w:line="240" w:lineRule="auto"/>
        <w:jc w:val="both"/>
        <w:rPr>
          <w:rFonts w:ascii="Times New Roman" w:hAnsi="Times New Roman" w:cs="Times New Roman"/>
          <w:b/>
          <w:strike/>
          <w:color w:val="000000" w:themeColor="text1"/>
          <w:sz w:val="28"/>
          <w:szCs w:val="28"/>
        </w:rPr>
      </w:pP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1" w:name="dst100578"/>
      <w:bookmarkEnd w:id="11"/>
      <w:r w:rsidRPr="00B9325D">
        <w:rPr>
          <w:rFonts w:ascii="Times New Roman" w:eastAsia="Times New Roman" w:hAnsi="Times New Roman" w:cs="Times New Roman"/>
          <w:color w:val="000000" w:themeColor="text1"/>
          <w:sz w:val="28"/>
          <w:szCs w:val="28"/>
        </w:rPr>
        <w:t>2. Градостроительные регламенты устанавливаются с учетом:</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2" w:name="dst100579"/>
      <w:bookmarkEnd w:id="12"/>
      <w:r w:rsidRPr="00B9325D">
        <w:rPr>
          <w:rFonts w:ascii="Times New Roman" w:eastAsia="Times New Roman" w:hAnsi="Times New Roman" w:cs="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3" w:name="dst100580"/>
      <w:bookmarkEnd w:id="13"/>
      <w:r w:rsidRPr="00B9325D">
        <w:rPr>
          <w:rFonts w:ascii="Times New Roman" w:eastAsia="Times New Roman" w:hAnsi="Times New Roman" w:cs="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4" w:name="dst100581"/>
      <w:bookmarkEnd w:id="14"/>
      <w:r w:rsidRPr="00B9325D">
        <w:rPr>
          <w:rFonts w:ascii="Times New Roman" w:eastAsia="Times New Roman" w:hAnsi="Times New Roman" w:cs="Times New Roman"/>
          <w:color w:val="000000" w:themeColor="text1"/>
          <w:sz w:val="28"/>
          <w:szCs w:val="28"/>
        </w:rPr>
        <w:lastRenderedPageBreak/>
        <w:t xml:space="preserve">3) </w:t>
      </w:r>
      <w:r w:rsidR="0080739A" w:rsidRPr="00B9325D">
        <w:rPr>
          <w:rFonts w:ascii="Times New Roman" w:eastAsia="Times New Roman" w:hAnsi="Times New Roman" w:cs="Times New Roman"/>
          <w:color w:val="000000" w:themeColor="text1"/>
          <w:sz w:val="28"/>
          <w:szCs w:val="28"/>
        </w:rPr>
        <w:t>функциональных зон и характеристик их планируемого развития, определенных генеральным планом Каировского сельсовета;</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5" w:name="dst100582"/>
      <w:bookmarkEnd w:id="15"/>
      <w:r w:rsidRPr="00B9325D">
        <w:rPr>
          <w:rFonts w:ascii="Times New Roman" w:eastAsia="Times New Roman" w:hAnsi="Times New Roman" w:cs="Times New Roman"/>
          <w:color w:val="000000" w:themeColor="text1"/>
          <w:sz w:val="28"/>
          <w:szCs w:val="28"/>
        </w:rPr>
        <w:t>4) видов территориальных зон;</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6" w:name="dst100583"/>
      <w:bookmarkEnd w:id="16"/>
      <w:r w:rsidRPr="00B9325D">
        <w:rPr>
          <w:rFonts w:ascii="Times New Roman" w:eastAsia="Times New Roman" w:hAnsi="Times New Roman" w:cs="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7" w:name="dst100584"/>
      <w:bookmarkEnd w:id="17"/>
      <w:r w:rsidRPr="00B9325D">
        <w:rPr>
          <w:rFonts w:ascii="Times New Roman" w:eastAsia="Times New Roman" w:hAnsi="Times New Roman" w:cs="Times New Roman"/>
          <w:color w:val="000000" w:themeColor="text1"/>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8" w:name="dst100585"/>
      <w:bookmarkEnd w:id="18"/>
      <w:r w:rsidRPr="00B9325D">
        <w:rPr>
          <w:rFonts w:ascii="Times New Roman" w:eastAsia="Times New Roman" w:hAnsi="Times New Roman" w:cs="Times New Roman"/>
          <w:color w:val="000000" w:themeColor="text1"/>
          <w:sz w:val="28"/>
          <w:szCs w:val="28"/>
        </w:rPr>
        <w:t>4. Действие градостроительного регламента не распространяется на земельные участки:</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19" w:name="dst1103"/>
      <w:bookmarkEnd w:id="19"/>
      <w:r w:rsidRPr="00B9325D">
        <w:rPr>
          <w:rFonts w:ascii="Times New Roman" w:eastAsia="Times New Roman" w:hAnsi="Times New Roman" w:cs="Times New Roman"/>
          <w:color w:val="000000" w:themeColor="text1"/>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0" w:name="dst100587"/>
      <w:bookmarkEnd w:id="20"/>
      <w:r w:rsidRPr="00B9325D">
        <w:rPr>
          <w:rFonts w:ascii="Times New Roman" w:eastAsia="Times New Roman" w:hAnsi="Times New Roman" w:cs="Times New Roman"/>
          <w:color w:val="000000" w:themeColor="text1"/>
          <w:sz w:val="28"/>
          <w:szCs w:val="28"/>
        </w:rPr>
        <w:t>2) в границах территорий общего пользования;</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1" w:name="dst101769"/>
      <w:bookmarkEnd w:id="21"/>
      <w:r w:rsidRPr="00B9325D">
        <w:rPr>
          <w:rFonts w:ascii="Times New Roman" w:eastAsia="Times New Roman" w:hAnsi="Times New Roman" w:cs="Times New Roman"/>
          <w:color w:val="000000" w:themeColor="text1"/>
          <w:sz w:val="28"/>
          <w:szCs w:val="28"/>
        </w:rPr>
        <w:t>3) предназначенные для размещения линейных объектов и (или) занятые линейными объектами;</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2" w:name="dst101025"/>
      <w:bookmarkEnd w:id="22"/>
      <w:r w:rsidRPr="00B9325D">
        <w:rPr>
          <w:rFonts w:ascii="Times New Roman" w:eastAsia="Times New Roman" w:hAnsi="Times New Roman" w:cs="Times New Roman"/>
          <w:color w:val="000000" w:themeColor="text1"/>
          <w:sz w:val="28"/>
          <w:szCs w:val="28"/>
        </w:rPr>
        <w:t>4) предоставленные для добычи полезных ископаемых.</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3" w:name="dst100589"/>
      <w:bookmarkEnd w:id="23"/>
      <w:r w:rsidRPr="00B9325D">
        <w:rPr>
          <w:rFonts w:ascii="Times New Roman" w:eastAsia="Times New Roman" w:hAnsi="Times New Roman" w:cs="Times New Roman"/>
          <w:color w:val="000000" w:themeColor="text1"/>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4" w:name="dst1222"/>
      <w:bookmarkEnd w:id="24"/>
      <w:r w:rsidRPr="00B9325D">
        <w:rPr>
          <w:rFonts w:ascii="Times New Roman" w:eastAsia="Times New Roman" w:hAnsi="Times New Roman" w:cs="Times New Roman"/>
          <w:color w:val="000000" w:themeColor="text1"/>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5" w:name="dst2098"/>
      <w:bookmarkEnd w:id="25"/>
      <w:r w:rsidRPr="00B9325D">
        <w:rPr>
          <w:rFonts w:ascii="Times New Roman" w:eastAsia="Times New Roman" w:hAnsi="Times New Roman" w:cs="Times New Roman"/>
          <w:color w:val="000000" w:themeColor="text1"/>
          <w:sz w:val="28"/>
          <w:szCs w:val="28"/>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w:t>
      </w:r>
      <w:r w:rsidRPr="00B9325D">
        <w:rPr>
          <w:rFonts w:ascii="Times New Roman" w:eastAsia="Times New Roman" w:hAnsi="Times New Roman" w:cs="Times New Roman"/>
          <w:color w:val="000000" w:themeColor="text1"/>
          <w:sz w:val="28"/>
          <w:szCs w:val="28"/>
        </w:rPr>
        <w:lastRenderedPageBreak/>
        <w:t>установленных при использовании городских лесов в соответствии с лесным законодательством.</w:t>
      </w:r>
    </w:p>
    <w:p w:rsidR="0080739A" w:rsidRPr="00B9325D" w:rsidRDefault="000F14B6" w:rsidP="0080739A">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6" w:name="dst2866"/>
      <w:bookmarkEnd w:id="26"/>
      <w:r w:rsidRPr="00B9325D">
        <w:rPr>
          <w:rFonts w:ascii="Times New Roman" w:eastAsia="Times New Roman" w:hAnsi="Times New Roman" w:cs="Times New Roman"/>
          <w:color w:val="000000" w:themeColor="text1"/>
          <w:sz w:val="28"/>
          <w:szCs w:val="28"/>
        </w:rPr>
        <w:t xml:space="preserve">7. </w:t>
      </w:r>
      <w:r w:rsidR="0080739A" w:rsidRPr="00B9325D">
        <w:rPr>
          <w:rFonts w:ascii="Times New Roman" w:eastAsia="Times New Roman" w:hAnsi="Times New Roman" w:cs="Times New Roman"/>
          <w:color w:val="000000" w:themeColor="text1"/>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местного самоуправления Саракташский район и Каировский сельсовет Саракташского района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 w:anchor="dst100581" w:history="1">
        <w:r w:rsidR="0080739A" w:rsidRPr="00B9325D">
          <w:rPr>
            <w:rFonts w:ascii="Times New Roman" w:eastAsia="Times New Roman" w:hAnsi="Times New Roman" w:cs="Times New Roman"/>
            <w:color w:val="000000" w:themeColor="text1"/>
            <w:sz w:val="28"/>
            <w:szCs w:val="28"/>
          </w:rPr>
          <w:t>регламентом</w:t>
        </w:r>
      </w:hyperlink>
      <w:r w:rsidR="0080739A" w:rsidRPr="00B9325D">
        <w:rPr>
          <w:rFonts w:ascii="Times New Roman" w:eastAsia="Times New Roman" w:hAnsi="Times New Roman" w:cs="Times New Roman"/>
          <w:color w:val="000000" w:themeColor="text1"/>
          <w:sz w:val="28"/>
          <w:szCs w:val="28"/>
        </w:rPr>
        <w:t>, положением об особо охраняемой природной территории в соответствии с лесным </w:t>
      </w:r>
      <w:hyperlink r:id="rId9" w:anchor="dst0" w:history="1">
        <w:r w:rsidR="0080739A" w:rsidRPr="00B9325D">
          <w:rPr>
            <w:rFonts w:ascii="Times New Roman" w:eastAsia="Times New Roman" w:hAnsi="Times New Roman" w:cs="Times New Roman"/>
            <w:color w:val="000000" w:themeColor="text1"/>
            <w:sz w:val="28"/>
            <w:szCs w:val="28"/>
          </w:rPr>
          <w:t>законодательством</w:t>
        </w:r>
      </w:hyperlink>
      <w:r w:rsidR="0080739A" w:rsidRPr="00B9325D">
        <w:rPr>
          <w:rFonts w:ascii="Times New Roman" w:eastAsia="Times New Roman" w:hAnsi="Times New Roman" w:cs="Times New Roman"/>
          <w:color w:val="000000" w:themeColor="text1"/>
          <w:sz w:val="28"/>
          <w:szCs w:val="28"/>
        </w:rPr>
        <w:t>, </w:t>
      </w:r>
      <w:hyperlink r:id="rId10" w:anchor="dst0" w:history="1">
        <w:r w:rsidR="0080739A" w:rsidRPr="00B9325D">
          <w:rPr>
            <w:rFonts w:ascii="Times New Roman" w:eastAsia="Times New Roman" w:hAnsi="Times New Roman" w:cs="Times New Roman"/>
            <w:color w:val="000000" w:themeColor="text1"/>
            <w:sz w:val="28"/>
            <w:szCs w:val="28"/>
          </w:rPr>
          <w:t>законодательством</w:t>
        </w:r>
      </w:hyperlink>
      <w:r w:rsidR="0080739A" w:rsidRPr="00B9325D">
        <w:rPr>
          <w:rFonts w:ascii="Times New Roman" w:eastAsia="Times New Roman" w:hAnsi="Times New Roman" w:cs="Times New Roman"/>
          <w:color w:val="000000" w:themeColor="text1"/>
          <w:sz w:val="28"/>
          <w:szCs w:val="28"/>
        </w:rPr>
        <w:t> об особо охраняемых природных территориях.</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7" w:name="dst100592"/>
      <w:bookmarkEnd w:id="27"/>
      <w:r w:rsidRPr="00B9325D">
        <w:rPr>
          <w:rFonts w:ascii="Times New Roman" w:eastAsia="Times New Roman" w:hAnsi="Times New Roman" w:cs="Times New Roman"/>
          <w:color w:val="000000" w:themeColor="text1"/>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8" w:name="dst100593"/>
      <w:bookmarkEnd w:id="28"/>
      <w:r w:rsidRPr="00B9325D">
        <w:rPr>
          <w:rFonts w:ascii="Times New Roman" w:eastAsia="Times New Roman" w:hAnsi="Times New Roman" w:cs="Times New Roman"/>
          <w:color w:val="000000" w:themeColor="text1"/>
          <w:sz w:val="28"/>
          <w:szCs w:val="28"/>
        </w:rPr>
        <w:t>9. Реконструкция указанных в </w:t>
      </w:r>
      <w:hyperlink r:id="rId11" w:anchor="dst100592" w:history="1">
        <w:r w:rsidRPr="00B9325D">
          <w:rPr>
            <w:rFonts w:ascii="Times New Roman" w:eastAsia="Times New Roman" w:hAnsi="Times New Roman" w:cs="Times New Roman"/>
            <w:color w:val="000000" w:themeColor="text1"/>
            <w:sz w:val="28"/>
            <w:szCs w:val="28"/>
          </w:rPr>
          <w:t>части 8</w:t>
        </w:r>
      </w:hyperlink>
      <w:r w:rsidRPr="00B9325D">
        <w:rPr>
          <w:rFonts w:ascii="Times New Roman" w:eastAsia="Times New Roman" w:hAnsi="Times New Roman" w:cs="Times New Roman"/>
          <w:color w:val="000000" w:themeColor="text1"/>
          <w:sz w:val="28"/>
          <w:szCs w:val="28"/>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44188"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29" w:name="dst100594"/>
      <w:bookmarkEnd w:id="29"/>
      <w:r w:rsidRPr="00B9325D">
        <w:rPr>
          <w:rFonts w:ascii="Times New Roman" w:eastAsia="Times New Roman" w:hAnsi="Times New Roman" w:cs="Times New Roman"/>
          <w:color w:val="000000" w:themeColor="text1"/>
          <w:sz w:val="28"/>
          <w:szCs w:val="28"/>
        </w:rPr>
        <w:t>10. В случае, если использование указанных в </w:t>
      </w:r>
      <w:hyperlink r:id="rId12" w:anchor="dst100592" w:history="1">
        <w:r w:rsidRPr="00B9325D">
          <w:rPr>
            <w:rFonts w:ascii="Times New Roman" w:eastAsia="Times New Roman" w:hAnsi="Times New Roman" w:cs="Times New Roman"/>
            <w:color w:val="000000" w:themeColor="text1"/>
            <w:sz w:val="28"/>
            <w:szCs w:val="28"/>
          </w:rPr>
          <w:t>части 8</w:t>
        </w:r>
      </w:hyperlink>
      <w:r w:rsidRPr="00B9325D">
        <w:rPr>
          <w:rFonts w:ascii="Times New Roman" w:eastAsia="Times New Roman" w:hAnsi="Times New Roman" w:cs="Times New Roman"/>
          <w:color w:val="000000" w:themeColor="text1"/>
          <w:sz w:val="28"/>
          <w:szCs w:val="28"/>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F14B6" w:rsidRPr="00B9325D" w:rsidRDefault="000F14B6" w:rsidP="000F14B6">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p>
    <w:p w:rsidR="00B004E2" w:rsidRPr="00B9325D" w:rsidRDefault="00655E79" w:rsidP="00B004E2">
      <w:pPr>
        <w:spacing w:after="0" w:line="240" w:lineRule="auto"/>
        <w:ind w:firstLine="851"/>
        <w:jc w:val="both"/>
        <w:outlineLvl w:val="2"/>
        <w:rPr>
          <w:rFonts w:ascii="Times New Roman" w:hAnsi="Times New Roman" w:cs="Times New Roman"/>
          <w:b/>
          <w:bCs/>
          <w:i/>
          <w:color w:val="000000" w:themeColor="text1"/>
          <w:sz w:val="24"/>
          <w:szCs w:val="24"/>
        </w:rPr>
      </w:pPr>
      <w:bookmarkStart w:id="30" w:name="_Toc525119641"/>
      <w:bookmarkStart w:id="31" w:name="_Toc531613314"/>
      <w:r w:rsidRPr="00B9325D">
        <w:rPr>
          <w:rFonts w:ascii="Times New Roman" w:hAnsi="Times New Roman" w:cs="Times New Roman"/>
          <w:b/>
          <w:bCs/>
          <w:i/>
          <w:color w:val="000000" w:themeColor="text1"/>
          <w:sz w:val="24"/>
          <w:szCs w:val="24"/>
        </w:rPr>
        <w:t>Статья 2</w:t>
      </w:r>
      <w:r w:rsidR="00D72E6B" w:rsidRPr="00B9325D">
        <w:rPr>
          <w:rFonts w:ascii="Times New Roman" w:hAnsi="Times New Roman" w:cs="Times New Roman"/>
          <w:b/>
          <w:bCs/>
          <w:i/>
          <w:color w:val="000000" w:themeColor="text1"/>
          <w:sz w:val="24"/>
          <w:szCs w:val="24"/>
        </w:rPr>
        <w:t>0</w:t>
      </w:r>
      <w:r w:rsidR="00B004E2" w:rsidRPr="00B9325D">
        <w:rPr>
          <w:rFonts w:ascii="Times New Roman" w:hAnsi="Times New Roman" w:cs="Times New Roman"/>
          <w:b/>
          <w:bCs/>
          <w:i/>
          <w:color w:val="000000" w:themeColor="text1"/>
          <w:sz w:val="24"/>
          <w:szCs w:val="24"/>
        </w:rPr>
        <w:t>. Виды разрешенного использования земельных участков и объектов капитального строительства.</w:t>
      </w:r>
      <w:bookmarkEnd w:id="30"/>
      <w:bookmarkEnd w:id="31"/>
    </w:p>
    <w:p w:rsidR="00B004E2" w:rsidRPr="00B9325D" w:rsidRDefault="00B004E2" w:rsidP="005A0260">
      <w:pPr>
        <w:ind w:firstLine="851"/>
        <w:rPr>
          <w:rFonts w:ascii="Times New Roman" w:eastAsia="Times New Roman" w:hAnsi="Times New Roman" w:cs="Times New Roman"/>
          <w:strike/>
          <w:color w:val="000000" w:themeColor="text1"/>
          <w:sz w:val="28"/>
          <w:szCs w:val="28"/>
        </w:rPr>
      </w:pPr>
    </w:p>
    <w:p w:rsidR="00B004E2" w:rsidRPr="00B9325D" w:rsidRDefault="00B004E2" w:rsidP="00B004E2">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lastRenderedPageBreak/>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B004E2" w:rsidRPr="00B9325D" w:rsidRDefault="00B004E2" w:rsidP="00B004E2">
      <w:pPr>
        <w:pStyle w:val="21"/>
        <w:spacing w:before="0" w:after="0"/>
        <w:ind w:right="0" w:firstLine="851"/>
        <w:rPr>
          <w:color w:val="000000" w:themeColor="text1"/>
          <w:sz w:val="28"/>
          <w:szCs w:val="28"/>
        </w:rPr>
      </w:pPr>
      <w:r w:rsidRPr="00B9325D">
        <w:rPr>
          <w:color w:val="000000" w:themeColor="text1"/>
          <w:sz w:val="28"/>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B004E2" w:rsidRPr="00B9325D" w:rsidRDefault="00B004E2" w:rsidP="00B004E2">
      <w:pPr>
        <w:pStyle w:val="Web"/>
        <w:spacing w:before="0" w:after="0"/>
        <w:ind w:firstLine="851"/>
        <w:jc w:val="both"/>
        <w:rPr>
          <w:color w:val="000000" w:themeColor="text1"/>
          <w:sz w:val="28"/>
          <w:szCs w:val="28"/>
        </w:rPr>
      </w:pPr>
      <w:r w:rsidRPr="00B9325D">
        <w:rPr>
          <w:color w:val="000000" w:themeColor="text1"/>
          <w:sz w:val="28"/>
          <w:szCs w:val="28"/>
        </w:rPr>
        <w:t>б) условно разрешенные виды разрешенного использования  земельных участков и объектов капитального строительства</w:t>
      </w:r>
      <w:r w:rsidRPr="00B9325D">
        <w:rPr>
          <w:b/>
          <w:bCs/>
          <w:color w:val="000000" w:themeColor="text1"/>
          <w:sz w:val="28"/>
          <w:szCs w:val="28"/>
        </w:rPr>
        <w:t xml:space="preserve"> – </w:t>
      </w:r>
      <w:r w:rsidRPr="00B9325D">
        <w:rPr>
          <w:bCs/>
          <w:color w:val="000000" w:themeColor="text1"/>
          <w:sz w:val="28"/>
          <w:szCs w:val="28"/>
        </w:rPr>
        <w:t>виды деятельности</w:t>
      </w:r>
      <w:r w:rsidRPr="00B9325D">
        <w:rPr>
          <w:color w:val="000000" w:themeColor="text1"/>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B004E2" w:rsidRPr="00B9325D" w:rsidRDefault="00B004E2" w:rsidP="00B004E2">
      <w:pPr>
        <w:spacing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B9325D">
        <w:rPr>
          <w:rFonts w:ascii="Times New Roman" w:hAnsi="Times New Roman" w:cs="Times New Roman"/>
          <w:color w:val="000000" w:themeColor="text1"/>
          <w:sz w:val="28"/>
          <w:szCs w:val="28"/>
        </w:rPr>
        <w:t>ляются совместно</w:t>
      </w:r>
      <w:r w:rsidRPr="00B9325D">
        <w:rPr>
          <w:rFonts w:ascii="Times New Roman" w:eastAsia="Times New Roman" w:hAnsi="Times New Roman" w:cs="Times New Roman"/>
          <w:color w:val="000000" w:themeColor="text1"/>
          <w:sz w:val="28"/>
          <w:szCs w:val="28"/>
        </w:rPr>
        <w:t xml:space="preserve"> с ним</w:t>
      </w:r>
      <w:r w:rsidRPr="00B9325D">
        <w:rPr>
          <w:rFonts w:ascii="Times New Roman" w:hAnsi="Times New Roman" w:cs="Times New Roman"/>
          <w:color w:val="000000" w:themeColor="text1"/>
          <w:sz w:val="28"/>
          <w:szCs w:val="28"/>
        </w:rPr>
        <w:t>и</w:t>
      </w:r>
      <w:r w:rsidRPr="00B9325D">
        <w:rPr>
          <w:rFonts w:ascii="Times New Roman" w:eastAsia="Times New Roman" w:hAnsi="Times New Roman" w:cs="Times New Roman"/>
          <w:color w:val="000000" w:themeColor="text1"/>
          <w:sz w:val="28"/>
          <w:szCs w:val="28"/>
        </w:rPr>
        <w:t>.</w:t>
      </w:r>
    </w:p>
    <w:p w:rsidR="00B004E2" w:rsidRPr="00B9325D" w:rsidRDefault="00B004E2" w:rsidP="00B004E2">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B004E2" w:rsidRPr="00B9325D" w:rsidRDefault="00B004E2" w:rsidP="00B004E2">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004E2" w:rsidRPr="00B9325D" w:rsidRDefault="00B004E2" w:rsidP="00B004E2">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B004E2" w:rsidRPr="00B9325D" w:rsidRDefault="00B004E2" w:rsidP="00B004E2">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xml:space="preserve">-  для объектов, требующих постоянного присутствия охраны – помещения или здания для персонала охраны; </w:t>
      </w:r>
    </w:p>
    <w:p w:rsidR="00B004E2" w:rsidRPr="00B9325D" w:rsidRDefault="00B004E2" w:rsidP="00B004E2">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B004E2" w:rsidRPr="00B9325D" w:rsidRDefault="00B004E2" w:rsidP="00B004E2">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автостоянки и гаражи (в том числе открытого типа, подземные и многоэтажные)</w:t>
      </w:r>
    </w:p>
    <w:p w:rsidR="00B004E2" w:rsidRPr="00B9325D" w:rsidRDefault="00B004E2" w:rsidP="00B004E2">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xml:space="preserve">- автомобильные проезды и подъезды, оборудованные пешеходные пути, обслуживающие соответствующие участки; </w:t>
      </w:r>
    </w:p>
    <w:p w:rsidR="00B004E2" w:rsidRPr="00B9325D" w:rsidRDefault="00B004E2" w:rsidP="00B004E2">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lastRenderedPageBreak/>
        <w:t xml:space="preserve">- благоустроенные, в том числе озелененные, детские площадки, площадки для отдыха, спортивных занятий; </w:t>
      </w:r>
    </w:p>
    <w:p w:rsidR="00B004E2" w:rsidRPr="00B9325D" w:rsidRDefault="00B004E2" w:rsidP="00B004E2">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площадки хозяйственные, в том числе для мусоросборников;</w:t>
      </w:r>
    </w:p>
    <w:p w:rsidR="00B004E2" w:rsidRPr="00B9325D" w:rsidRDefault="00B004E2" w:rsidP="00B004E2">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площадки для выгула собак;</w:t>
      </w:r>
    </w:p>
    <w:p w:rsidR="00B004E2" w:rsidRPr="00B9325D" w:rsidRDefault="00B004E2" w:rsidP="00B004E2">
      <w:pPr>
        <w:spacing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общественные туалеты (кроме встроенных в жилые дома, детские учреждения).</w:t>
      </w:r>
    </w:p>
    <w:p w:rsidR="00B004E2" w:rsidRPr="00B9325D" w:rsidRDefault="00B004E2" w:rsidP="00B004E2">
      <w:pPr>
        <w:spacing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B004E2" w:rsidRPr="00B9325D" w:rsidRDefault="00B004E2" w:rsidP="00B004E2">
      <w:pPr>
        <w:shd w:val="clear" w:color="auto" w:fill="FFFFFF"/>
        <w:spacing w:line="240" w:lineRule="auto"/>
        <w:ind w:firstLine="851"/>
        <w:jc w:val="both"/>
        <w:rPr>
          <w:rFonts w:ascii="Times New Roman" w:eastAsia="Times New Roman" w:hAnsi="Times New Roman" w:cs="Times New Roman"/>
          <w:b/>
          <w:color w:val="000000" w:themeColor="text1"/>
          <w:sz w:val="28"/>
          <w:szCs w:val="28"/>
        </w:rPr>
      </w:pPr>
      <w:r w:rsidRPr="00B9325D">
        <w:rPr>
          <w:rFonts w:ascii="Times New Roman" w:eastAsia="Times New Roman" w:hAnsi="Times New Roman" w:cs="Times New Roman"/>
          <w:color w:val="000000" w:themeColor="text1"/>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655E79" w:rsidRPr="00B9325D" w:rsidRDefault="00655E79" w:rsidP="00655E79">
      <w:pPr>
        <w:autoSpaceDE w:val="0"/>
        <w:autoSpaceDN w:val="0"/>
        <w:adjustRightInd w:val="0"/>
        <w:spacing w:line="240" w:lineRule="auto"/>
        <w:ind w:firstLine="567"/>
        <w:jc w:val="both"/>
        <w:rPr>
          <w:rFonts w:ascii="Times New Roman" w:hAnsi="Times New Roman"/>
          <w:color w:val="000000" w:themeColor="text1"/>
          <w:sz w:val="28"/>
          <w:szCs w:val="28"/>
        </w:rPr>
      </w:pPr>
      <w:r w:rsidRPr="00B9325D">
        <w:rPr>
          <w:rFonts w:ascii="Times New Roman" w:hAnsi="Times New Roman"/>
          <w:color w:val="000000" w:themeColor="text1"/>
          <w:sz w:val="28"/>
          <w:szCs w:val="28"/>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655E79" w:rsidRPr="00B9325D" w:rsidRDefault="00655E79" w:rsidP="00655E79">
      <w:pPr>
        <w:autoSpaceDE w:val="0"/>
        <w:autoSpaceDN w:val="0"/>
        <w:adjustRightInd w:val="0"/>
        <w:spacing w:line="240" w:lineRule="auto"/>
        <w:ind w:firstLine="567"/>
        <w:jc w:val="both"/>
        <w:rPr>
          <w:rFonts w:ascii="Times New Roman" w:hAnsi="Times New Roman"/>
          <w:i/>
          <w:color w:val="000000" w:themeColor="text1"/>
          <w:sz w:val="28"/>
          <w:szCs w:val="28"/>
        </w:rPr>
      </w:pPr>
      <w:r w:rsidRPr="00B9325D">
        <w:rPr>
          <w:rFonts w:ascii="Times New Roman" w:hAnsi="Times New Roman"/>
          <w:color w:val="000000" w:themeColor="text1"/>
          <w:sz w:val="28"/>
          <w:szCs w:val="28"/>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655E79" w:rsidRPr="00B9325D" w:rsidRDefault="00655E79" w:rsidP="00655E79">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7. Градостроительные регламенты установлены  на основании и с учетом требований следующих  нормативных документов:</w:t>
      </w:r>
    </w:p>
    <w:p w:rsidR="00655E79" w:rsidRPr="00B9325D" w:rsidRDefault="00655E79" w:rsidP="00655E79">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Градостроительного Кодекса Российской Федерации,</w:t>
      </w:r>
    </w:p>
    <w:p w:rsidR="00655E79" w:rsidRPr="00B9325D" w:rsidRDefault="00655E79" w:rsidP="00655E79">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Земельного Кодекса Российской Федерации,</w:t>
      </w:r>
    </w:p>
    <w:p w:rsidR="00655E79" w:rsidRPr="00B9325D" w:rsidRDefault="00655E79" w:rsidP="00655E79">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Водного кодекса Российской Федерации,</w:t>
      </w:r>
    </w:p>
    <w:p w:rsidR="00655E79" w:rsidRPr="00B9325D" w:rsidRDefault="00655E79" w:rsidP="00655E79">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Лесного Кодекса Российской Федерации,</w:t>
      </w:r>
    </w:p>
    <w:p w:rsidR="00655E79" w:rsidRPr="00B9325D" w:rsidRDefault="00655E79" w:rsidP="00655E79">
      <w:pPr>
        <w:spacing w:after="0"/>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СП 42.13330.2011 «Градостроительство. Планировка и застройка городских и сельских поселений»,</w:t>
      </w:r>
    </w:p>
    <w:p w:rsidR="00655E79" w:rsidRPr="00B9325D" w:rsidRDefault="00655E79" w:rsidP="00655E79">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xml:space="preserve">– </w:t>
      </w:r>
      <w:r w:rsidRPr="00B9325D">
        <w:rPr>
          <w:rFonts w:ascii="Times New Roman" w:hAnsi="Times New Roman" w:cs="Times New Roman"/>
          <w:color w:val="000000" w:themeColor="text1"/>
          <w:sz w:val="28"/>
          <w:szCs w:val="28"/>
        </w:rPr>
        <w:t>Нормативы градостроительного проектирования  Оренбургской области,</w:t>
      </w:r>
    </w:p>
    <w:p w:rsidR="00655E79" w:rsidRPr="00B9325D" w:rsidRDefault="00655E79" w:rsidP="00655E79">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СНиП 31-06-2009  «Общественные здания и сооружения»,</w:t>
      </w:r>
    </w:p>
    <w:p w:rsidR="00655E79" w:rsidRPr="00B9325D" w:rsidRDefault="00655E79" w:rsidP="00655E79">
      <w:pPr>
        <w:spacing w:after="0" w:line="240" w:lineRule="auto"/>
        <w:ind w:firstLine="851"/>
        <w:jc w:val="both"/>
        <w:rPr>
          <w:rFonts w:ascii="Times New Roman" w:eastAsia="Times New Roman" w:hAnsi="Times New Roman" w:cs="Times New Roman"/>
          <w:bCs/>
          <w:color w:val="000000" w:themeColor="text1"/>
          <w:sz w:val="28"/>
          <w:szCs w:val="28"/>
        </w:rPr>
      </w:pPr>
      <w:r w:rsidRPr="00B9325D">
        <w:rPr>
          <w:rFonts w:ascii="Times New Roman" w:eastAsia="Times New Roman" w:hAnsi="Times New Roman" w:cs="Times New Roman"/>
          <w:bCs/>
          <w:color w:val="000000" w:themeColor="text1"/>
          <w:sz w:val="28"/>
          <w:szCs w:val="28"/>
        </w:rPr>
        <w:t>– СанПиН 2.2.1./2.1.1.1200-03 «Санитарно-защитные зоны и санитарная классификация предприятий, сооружений и иных объектов»,</w:t>
      </w:r>
    </w:p>
    <w:p w:rsidR="00655E79" w:rsidRPr="00B9325D" w:rsidRDefault="00655E79" w:rsidP="00655E79">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655E79" w:rsidRPr="00B9325D" w:rsidRDefault="00655E79" w:rsidP="00655E79">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lastRenderedPageBreak/>
        <w:t xml:space="preserve"> – МДС 30-1.99 «Методические рекомендации по разработке схем зонирования территории городов», </w:t>
      </w:r>
    </w:p>
    <w:p w:rsidR="00655E79" w:rsidRPr="00B9325D" w:rsidRDefault="00655E79" w:rsidP="00655E79">
      <w:pPr>
        <w:ind w:firstLine="851"/>
        <w:rPr>
          <w:rFonts w:ascii="Calibri" w:eastAsia="Times New Roman" w:hAnsi="Calibri" w:cs="Arial"/>
          <w:color w:val="000000" w:themeColor="text1"/>
          <w:sz w:val="28"/>
          <w:szCs w:val="28"/>
        </w:rPr>
      </w:pPr>
      <w:r w:rsidRPr="00B9325D">
        <w:rPr>
          <w:rFonts w:ascii="Times New Roman" w:eastAsia="Times New Roman" w:hAnsi="Times New Roman" w:cs="Times New Roman"/>
          <w:color w:val="000000" w:themeColor="text1"/>
          <w:sz w:val="28"/>
          <w:szCs w:val="28"/>
        </w:rPr>
        <w:t xml:space="preserve"> – СП 30-102-99 «Планировка и застройка территорий малоэтажного жилищного строительства»</w:t>
      </w:r>
      <w:r w:rsidRPr="00B9325D">
        <w:rPr>
          <w:rFonts w:ascii="Calibri" w:eastAsia="Times New Roman" w:hAnsi="Calibri" w:cs="Arial"/>
          <w:color w:val="000000" w:themeColor="text1"/>
          <w:sz w:val="28"/>
          <w:szCs w:val="28"/>
        </w:rPr>
        <w:t>.</w:t>
      </w:r>
    </w:p>
    <w:p w:rsidR="00B004E2" w:rsidRPr="00B9325D" w:rsidRDefault="00B004E2" w:rsidP="00B004E2">
      <w:pPr>
        <w:spacing w:after="0" w:line="240" w:lineRule="auto"/>
        <w:ind w:firstLine="851"/>
        <w:jc w:val="both"/>
        <w:outlineLvl w:val="2"/>
        <w:rPr>
          <w:rFonts w:ascii="Times New Roman" w:hAnsi="Times New Roman" w:cs="Times New Roman"/>
          <w:b/>
          <w:bCs/>
          <w:i/>
          <w:color w:val="000000" w:themeColor="text1"/>
          <w:sz w:val="24"/>
          <w:szCs w:val="24"/>
        </w:rPr>
      </w:pPr>
      <w:bookmarkStart w:id="32" w:name="_Toc525119642"/>
      <w:bookmarkStart w:id="33" w:name="_Toc531613315"/>
      <w:r w:rsidRPr="00B9325D">
        <w:rPr>
          <w:rFonts w:ascii="Times New Roman" w:hAnsi="Times New Roman" w:cs="Times New Roman"/>
          <w:b/>
          <w:bCs/>
          <w:i/>
          <w:color w:val="000000" w:themeColor="text1"/>
          <w:sz w:val="24"/>
          <w:szCs w:val="24"/>
        </w:rPr>
        <w:t xml:space="preserve">Статья </w:t>
      </w:r>
      <w:r w:rsidR="00655E79" w:rsidRPr="00B9325D">
        <w:rPr>
          <w:rFonts w:ascii="Times New Roman" w:hAnsi="Times New Roman" w:cs="Times New Roman"/>
          <w:b/>
          <w:bCs/>
          <w:i/>
          <w:color w:val="000000" w:themeColor="text1"/>
          <w:sz w:val="24"/>
          <w:szCs w:val="24"/>
        </w:rPr>
        <w:t>2</w:t>
      </w:r>
      <w:r w:rsidR="00D72E6B" w:rsidRPr="00B9325D">
        <w:rPr>
          <w:rFonts w:ascii="Times New Roman" w:hAnsi="Times New Roman" w:cs="Times New Roman"/>
          <w:b/>
          <w:bCs/>
          <w:i/>
          <w:color w:val="000000" w:themeColor="text1"/>
          <w:sz w:val="24"/>
          <w:szCs w:val="24"/>
        </w:rPr>
        <w:t>1</w:t>
      </w:r>
      <w:r w:rsidRPr="00B9325D">
        <w:rPr>
          <w:rFonts w:ascii="Times New Roman" w:hAnsi="Times New Roman" w:cs="Times New Roman"/>
          <w:b/>
          <w:bCs/>
          <w:i/>
          <w:color w:val="000000" w:themeColor="text1"/>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2"/>
      <w:bookmarkEnd w:id="33"/>
    </w:p>
    <w:p w:rsidR="00B004E2" w:rsidRPr="00B9325D" w:rsidRDefault="00B004E2" w:rsidP="00B004E2">
      <w:pPr>
        <w:spacing w:after="0" w:line="240" w:lineRule="auto"/>
        <w:ind w:firstLine="851"/>
        <w:jc w:val="both"/>
        <w:rPr>
          <w:rFonts w:ascii="Times New Roman" w:hAnsi="Times New Roman" w:cs="Times New Roman"/>
          <w:bCs/>
          <w:color w:val="000000" w:themeColor="text1"/>
          <w:sz w:val="24"/>
          <w:szCs w:val="24"/>
        </w:rPr>
      </w:pPr>
    </w:p>
    <w:p w:rsidR="00B004E2" w:rsidRPr="00B9325D" w:rsidRDefault="00B004E2" w:rsidP="00B004E2">
      <w:pPr>
        <w:spacing w:after="0" w:line="240" w:lineRule="auto"/>
        <w:ind w:firstLine="851"/>
        <w:jc w:val="both"/>
        <w:rPr>
          <w:rFonts w:ascii="Times New Roman" w:hAnsi="Times New Roman" w:cs="Times New Roman"/>
          <w:bCs/>
          <w:color w:val="000000" w:themeColor="text1"/>
          <w:sz w:val="24"/>
          <w:szCs w:val="24"/>
        </w:rPr>
      </w:pPr>
      <w:r w:rsidRPr="00B9325D">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004E2" w:rsidRPr="00B9325D" w:rsidRDefault="00B004E2" w:rsidP="00B004E2">
      <w:pPr>
        <w:spacing w:after="0" w:line="240" w:lineRule="auto"/>
        <w:ind w:firstLine="851"/>
        <w:jc w:val="both"/>
        <w:rPr>
          <w:rFonts w:ascii="Times New Roman" w:hAnsi="Times New Roman" w:cs="Times New Roman"/>
          <w:bCs/>
          <w:color w:val="000000" w:themeColor="text1"/>
          <w:sz w:val="24"/>
          <w:szCs w:val="24"/>
        </w:rPr>
      </w:pPr>
      <w:r w:rsidRPr="00B9325D">
        <w:rPr>
          <w:rFonts w:ascii="Times New Roman" w:hAnsi="Times New Roman" w:cs="Times New Roman"/>
          <w:bCs/>
          <w:color w:val="000000" w:themeColor="text1"/>
          <w:sz w:val="24"/>
          <w:szCs w:val="24"/>
        </w:rPr>
        <w:t>(в ред. Федерального закона от 03.07.2016 N 373-ФЗ)</w:t>
      </w:r>
    </w:p>
    <w:p w:rsidR="00B004E2" w:rsidRPr="00B9325D" w:rsidRDefault="00B004E2" w:rsidP="00B004E2">
      <w:pPr>
        <w:spacing w:after="0" w:line="240" w:lineRule="auto"/>
        <w:ind w:firstLine="851"/>
        <w:jc w:val="both"/>
        <w:rPr>
          <w:rFonts w:ascii="Times New Roman" w:hAnsi="Times New Roman" w:cs="Times New Roman"/>
          <w:bCs/>
          <w:color w:val="000000" w:themeColor="text1"/>
          <w:sz w:val="24"/>
          <w:szCs w:val="24"/>
        </w:rPr>
      </w:pPr>
      <w:r w:rsidRPr="00B9325D">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в том числе их площадь;</w:t>
      </w:r>
    </w:p>
    <w:p w:rsidR="00B004E2" w:rsidRPr="00B9325D" w:rsidRDefault="00B004E2" w:rsidP="00B004E2">
      <w:pPr>
        <w:spacing w:after="0" w:line="240" w:lineRule="auto"/>
        <w:ind w:firstLine="851"/>
        <w:jc w:val="both"/>
        <w:rPr>
          <w:rFonts w:ascii="Times New Roman" w:hAnsi="Times New Roman" w:cs="Times New Roman"/>
          <w:bCs/>
          <w:color w:val="000000" w:themeColor="text1"/>
          <w:sz w:val="24"/>
          <w:szCs w:val="24"/>
        </w:rPr>
      </w:pPr>
      <w:r w:rsidRPr="00B9325D">
        <w:rPr>
          <w:rFonts w:ascii="Times New Roman" w:hAnsi="Times New Roman" w:cs="Times New Roman"/>
          <w:bCs/>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04E2" w:rsidRPr="00B9325D" w:rsidRDefault="00B004E2" w:rsidP="00B004E2">
      <w:pPr>
        <w:spacing w:after="0" w:line="240" w:lineRule="auto"/>
        <w:ind w:firstLine="851"/>
        <w:jc w:val="both"/>
        <w:rPr>
          <w:rFonts w:ascii="Times New Roman" w:hAnsi="Times New Roman" w:cs="Times New Roman"/>
          <w:bCs/>
          <w:color w:val="000000" w:themeColor="text1"/>
          <w:sz w:val="24"/>
          <w:szCs w:val="24"/>
        </w:rPr>
      </w:pPr>
      <w:r w:rsidRPr="00B9325D">
        <w:rPr>
          <w:rFonts w:ascii="Times New Roman" w:hAnsi="Times New Roman" w:cs="Times New Roman"/>
          <w:bCs/>
          <w:color w:val="000000" w:themeColor="text1"/>
          <w:sz w:val="24"/>
          <w:szCs w:val="24"/>
        </w:rPr>
        <w:t>3) предельное количество этажей или предельную высоту зданий, строений, сооружений;</w:t>
      </w:r>
    </w:p>
    <w:p w:rsidR="00B004E2" w:rsidRPr="00B9325D" w:rsidRDefault="00B004E2" w:rsidP="00B004E2">
      <w:pPr>
        <w:spacing w:after="0" w:line="240" w:lineRule="auto"/>
        <w:ind w:firstLine="851"/>
        <w:jc w:val="both"/>
        <w:rPr>
          <w:rFonts w:ascii="Times New Roman" w:hAnsi="Times New Roman" w:cs="Times New Roman"/>
          <w:bCs/>
          <w:color w:val="000000" w:themeColor="text1"/>
          <w:sz w:val="24"/>
          <w:szCs w:val="24"/>
        </w:rPr>
      </w:pPr>
      <w:r w:rsidRPr="00B9325D">
        <w:rPr>
          <w:rFonts w:ascii="Times New Roman" w:hAnsi="Times New Roman" w:cs="Times New Roman"/>
          <w:bCs/>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04E2" w:rsidRPr="00B9325D" w:rsidRDefault="00B004E2" w:rsidP="00B004E2">
      <w:pPr>
        <w:spacing w:after="0" w:line="240" w:lineRule="auto"/>
        <w:ind w:firstLine="851"/>
        <w:jc w:val="both"/>
        <w:rPr>
          <w:rFonts w:ascii="Times New Roman" w:hAnsi="Times New Roman" w:cs="Times New Roman"/>
          <w:bCs/>
          <w:color w:val="000000" w:themeColor="text1"/>
          <w:sz w:val="24"/>
          <w:szCs w:val="24"/>
        </w:rPr>
      </w:pPr>
      <w:r w:rsidRPr="00B9325D">
        <w:rPr>
          <w:rFonts w:ascii="Times New Roman" w:hAnsi="Times New Roman" w:cs="Times New Roman"/>
          <w:bCs/>
          <w:color w:val="000000" w:themeColor="text1"/>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004E2" w:rsidRPr="00B9325D" w:rsidRDefault="00B004E2" w:rsidP="00B004E2">
      <w:pPr>
        <w:spacing w:after="0" w:line="240" w:lineRule="auto"/>
        <w:ind w:firstLine="851"/>
        <w:jc w:val="both"/>
        <w:rPr>
          <w:rFonts w:ascii="Times New Roman" w:hAnsi="Times New Roman" w:cs="Times New Roman"/>
          <w:bCs/>
          <w:color w:val="000000" w:themeColor="text1"/>
          <w:sz w:val="24"/>
          <w:szCs w:val="24"/>
        </w:rPr>
      </w:pPr>
      <w:r w:rsidRPr="00B9325D">
        <w:rPr>
          <w:rFonts w:ascii="Times New Roman" w:hAnsi="Times New Roman" w:cs="Times New Roman"/>
          <w:bCs/>
          <w:color w:val="000000" w:themeColor="text1"/>
          <w:sz w:val="24"/>
          <w:szCs w:val="24"/>
        </w:rPr>
        <w:t>(часть 1.1 введена Федеральным законом от 03.07.2016 N 373-ФЗ)</w:t>
      </w:r>
    </w:p>
    <w:p w:rsidR="00B004E2" w:rsidRPr="00B9325D" w:rsidRDefault="00B004E2" w:rsidP="00B004E2">
      <w:pPr>
        <w:spacing w:after="0" w:line="240" w:lineRule="auto"/>
        <w:ind w:firstLine="851"/>
        <w:jc w:val="both"/>
        <w:rPr>
          <w:rFonts w:ascii="Times New Roman" w:hAnsi="Times New Roman" w:cs="Times New Roman"/>
          <w:bCs/>
          <w:color w:val="000000" w:themeColor="text1"/>
          <w:sz w:val="24"/>
          <w:szCs w:val="24"/>
        </w:rPr>
      </w:pPr>
      <w:r w:rsidRPr="00B9325D">
        <w:rPr>
          <w:rFonts w:ascii="Times New Roman" w:hAnsi="Times New Roman" w:cs="Times New Roman"/>
          <w:bCs/>
          <w:color w:val="000000" w:themeColor="text1"/>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004E2" w:rsidRPr="00B9325D" w:rsidRDefault="00B004E2" w:rsidP="00B004E2">
      <w:pPr>
        <w:spacing w:after="0" w:line="240" w:lineRule="auto"/>
        <w:ind w:firstLine="851"/>
        <w:jc w:val="both"/>
        <w:rPr>
          <w:rFonts w:ascii="Times New Roman" w:hAnsi="Times New Roman" w:cs="Times New Roman"/>
          <w:bCs/>
          <w:color w:val="000000" w:themeColor="text1"/>
          <w:sz w:val="24"/>
          <w:szCs w:val="24"/>
        </w:rPr>
      </w:pPr>
      <w:r w:rsidRPr="00B9325D">
        <w:rPr>
          <w:rFonts w:ascii="Times New Roman" w:hAnsi="Times New Roman" w:cs="Times New Roman"/>
          <w:bCs/>
          <w:color w:val="000000" w:themeColor="text1"/>
          <w:sz w:val="24"/>
          <w:szCs w:val="24"/>
        </w:rPr>
        <w:t>(часть 1.2 введена Федеральным законом от 03.07.2016 N 373-ФЗ)</w:t>
      </w:r>
    </w:p>
    <w:p w:rsidR="00B004E2" w:rsidRPr="00B9325D" w:rsidRDefault="00B004E2" w:rsidP="00B004E2">
      <w:pPr>
        <w:spacing w:after="0" w:line="240" w:lineRule="auto"/>
        <w:ind w:firstLine="851"/>
        <w:jc w:val="both"/>
        <w:rPr>
          <w:rFonts w:ascii="Times New Roman" w:hAnsi="Times New Roman" w:cs="Times New Roman"/>
          <w:bCs/>
          <w:color w:val="000000" w:themeColor="text1"/>
          <w:sz w:val="24"/>
          <w:szCs w:val="24"/>
        </w:rPr>
      </w:pPr>
      <w:r w:rsidRPr="00B9325D">
        <w:rPr>
          <w:rFonts w:ascii="Times New Roman" w:hAnsi="Times New Roman" w:cs="Times New Roman"/>
          <w:bCs/>
          <w:color w:val="000000" w:themeColor="text1"/>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B004E2" w:rsidRPr="00B9325D" w:rsidRDefault="00B004E2" w:rsidP="00B004E2">
      <w:pPr>
        <w:spacing w:after="0" w:line="240" w:lineRule="auto"/>
        <w:ind w:firstLine="851"/>
        <w:jc w:val="both"/>
        <w:rPr>
          <w:rFonts w:ascii="Times New Roman" w:hAnsi="Times New Roman" w:cs="Times New Roman"/>
          <w:bCs/>
          <w:color w:val="000000" w:themeColor="text1"/>
          <w:sz w:val="24"/>
          <w:szCs w:val="24"/>
        </w:rPr>
      </w:pPr>
      <w:r w:rsidRPr="00B9325D">
        <w:rPr>
          <w:rFonts w:ascii="Times New Roman" w:hAnsi="Times New Roman" w:cs="Times New Roman"/>
          <w:bCs/>
          <w:color w:val="000000" w:themeColor="text1"/>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72E6B" w:rsidRPr="00B9325D" w:rsidRDefault="00D72E6B" w:rsidP="00B004E2">
      <w:pPr>
        <w:spacing w:after="0" w:line="240" w:lineRule="auto"/>
        <w:ind w:firstLine="851"/>
        <w:jc w:val="both"/>
        <w:rPr>
          <w:rFonts w:ascii="Times New Roman" w:hAnsi="Times New Roman" w:cs="Times New Roman"/>
          <w:bCs/>
          <w:color w:val="000000" w:themeColor="text1"/>
          <w:sz w:val="24"/>
          <w:szCs w:val="24"/>
        </w:rPr>
      </w:pPr>
    </w:p>
    <w:p w:rsidR="00B004E2" w:rsidRPr="00B9325D" w:rsidRDefault="00B004E2" w:rsidP="00B004E2">
      <w:pPr>
        <w:ind w:firstLine="851"/>
        <w:rPr>
          <w:rFonts w:ascii="Times New Roman" w:eastAsia="Times New Roman" w:hAnsi="Times New Roman" w:cs="Times New Roman"/>
          <w:color w:val="000000" w:themeColor="text1"/>
          <w:sz w:val="28"/>
          <w:szCs w:val="28"/>
        </w:rPr>
      </w:pPr>
    </w:p>
    <w:p w:rsidR="00B004E2" w:rsidRPr="00B9325D" w:rsidRDefault="00B004E2" w:rsidP="00B004E2">
      <w:pPr>
        <w:spacing w:after="0" w:line="240" w:lineRule="auto"/>
        <w:ind w:firstLine="851"/>
        <w:jc w:val="both"/>
        <w:outlineLvl w:val="2"/>
        <w:rPr>
          <w:rFonts w:ascii="Times New Roman" w:hAnsi="Times New Roman" w:cs="Times New Roman"/>
          <w:b/>
          <w:bCs/>
          <w:i/>
          <w:color w:val="000000" w:themeColor="text1"/>
          <w:sz w:val="24"/>
          <w:szCs w:val="24"/>
        </w:rPr>
      </w:pPr>
      <w:bookmarkStart w:id="34" w:name="_Toc525119643"/>
      <w:bookmarkStart w:id="35" w:name="_Toc531613316"/>
      <w:r w:rsidRPr="00B9325D">
        <w:rPr>
          <w:rFonts w:ascii="Times New Roman" w:hAnsi="Times New Roman" w:cs="Times New Roman"/>
          <w:b/>
          <w:bCs/>
          <w:i/>
          <w:color w:val="000000" w:themeColor="text1"/>
          <w:sz w:val="24"/>
          <w:szCs w:val="24"/>
        </w:rPr>
        <w:lastRenderedPageBreak/>
        <w:t xml:space="preserve">Статья </w:t>
      </w:r>
      <w:r w:rsidR="00655E79" w:rsidRPr="00B9325D">
        <w:rPr>
          <w:rFonts w:ascii="Times New Roman" w:hAnsi="Times New Roman" w:cs="Times New Roman"/>
          <w:b/>
          <w:bCs/>
          <w:i/>
          <w:color w:val="000000" w:themeColor="text1"/>
          <w:sz w:val="24"/>
          <w:szCs w:val="24"/>
        </w:rPr>
        <w:t>2</w:t>
      </w:r>
      <w:r w:rsidR="00D72E6B" w:rsidRPr="00B9325D">
        <w:rPr>
          <w:rFonts w:ascii="Times New Roman" w:hAnsi="Times New Roman" w:cs="Times New Roman"/>
          <w:b/>
          <w:bCs/>
          <w:i/>
          <w:color w:val="000000" w:themeColor="text1"/>
          <w:sz w:val="24"/>
          <w:szCs w:val="24"/>
        </w:rPr>
        <w:t>2</w:t>
      </w:r>
      <w:r w:rsidRPr="00B9325D">
        <w:rPr>
          <w:rFonts w:ascii="Times New Roman" w:hAnsi="Times New Roman" w:cs="Times New Roman"/>
          <w:b/>
          <w:bCs/>
          <w:i/>
          <w:color w:val="000000" w:themeColor="text1"/>
          <w:sz w:val="24"/>
          <w:szCs w:val="24"/>
        </w:rPr>
        <w:t>. Зоны с особыми условиями использования территории.</w:t>
      </w:r>
      <w:bookmarkEnd w:id="34"/>
      <w:bookmarkEnd w:id="35"/>
    </w:p>
    <w:p w:rsidR="00655E79" w:rsidRPr="00B9325D" w:rsidRDefault="00655E79"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olor w:val="000000" w:themeColor="text1"/>
          <w:sz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655E79" w:rsidRPr="00B9325D" w:rsidRDefault="00655E79" w:rsidP="00B004E2">
      <w:pPr>
        <w:spacing w:after="0" w:line="240" w:lineRule="auto"/>
        <w:ind w:firstLine="851"/>
        <w:jc w:val="both"/>
        <w:rPr>
          <w:rFonts w:ascii="Times New Roman" w:hAnsi="Times New Roman" w:cs="Times New Roman"/>
          <w:color w:val="000000" w:themeColor="text1"/>
          <w:sz w:val="24"/>
          <w:szCs w:val="24"/>
        </w:rPr>
      </w:pP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xml:space="preserve">В границах </w:t>
      </w:r>
      <w:r w:rsidR="0085632F" w:rsidRPr="00B9325D">
        <w:rPr>
          <w:rFonts w:ascii="Times New Roman" w:hAnsi="Times New Roman" w:cs="Times New Roman"/>
          <w:color w:val="000000" w:themeColor="text1"/>
          <w:sz w:val="24"/>
          <w:szCs w:val="24"/>
        </w:rPr>
        <w:t>Каировского</w:t>
      </w:r>
      <w:r w:rsidRPr="00B9325D">
        <w:rPr>
          <w:rFonts w:ascii="Times New Roman" w:hAnsi="Times New Roman" w:cs="Times New Roman"/>
          <w:color w:val="000000" w:themeColor="text1"/>
          <w:sz w:val="24"/>
          <w:szCs w:val="24"/>
        </w:rPr>
        <w:t xml:space="preserve"> сельского поселения устанавливаются следующие зоны с особыми условиями использования территории:</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p>
    <w:p w:rsidR="00B004E2" w:rsidRPr="00B9325D" w:rsidRDefault="00B004E2" w:rsidP="00B004E2">
      <w:pPr>
        <w:spacing w:after="0" w:line="240" w:lineRule="auto"/>
        <w:ind w:firstLine="851"/>
        <w:jc w:val="both"/>
        <w:rPr>
          <w:rFonts w:ascii="Times New Roman" w:hAnsi="Times New Roman" w:cs="Times New Roman"/>
          <w:b/>
          <w:color w:val="000000" w:themeColor="text1"/>
          <w:sz w:val="24"/>
          <w:szCs w:val="24"/>
          <w:u w:val="single"/>
        </w:rPr>
      </w:pPr>
      <w:r w:rsidRPr="00B9325D">
        <w:rPr>
          <w:rFonts w:ascii="Times New Roman" w:hAnsi="Times New Roman" w:cs="Times New Roman"/>
          <w:b/>
          <w:color w:val="000000" w:themeColor="text1"/>
          <w:sz w:val="24"/>
          <w:szCs w:val="24"/>
          <w:u w:val="single"/>
        </w:rPr>
        <w:t>Санитарно-защитные зоны</w:t>
      </w:r>
    </w:p>
    <w:p w:rsidR="00B004E2" w:rsidRPr="00B9325D" w:rsidRDefault="00B004E2" w:rsidP="00B004E2">
      <w:pPr>
        <w:spacing w:after="0" w:line="240" w:lineRule="auto"/>
        <w:ind w:firstLine="851"/>
        <w:jc w:val="both"/>
        <w:rPr>
          <w:rFonts w:ascii="Times New Roman" w:hAnsi="Times New Roman" w:cs="Times New Roman"/>
          <w:b/>
          <w:color w:val="000000" w:themeColor="text1"/>
          <w:sz w:val="24"/>
          <w:szCs w:val="24"/>
          <w:u w:val="single"/>
        </w:rPr>
      </w:pP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Санитарно-защитные зоны от сельскохозяйственных и производственно-коммунальных предприятий</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Для предприятий устанавливаются следующие ориентировочные размеры санитарно-защитных зон:</w:t>
      </w:r>
    </w:p>
    <w:p w:rsidR="00655E79" w:rsidRPr="00B9325D" w:rsidRDefault="00655E79" w:rsidP="00655E79">
      <w:pPr>
        <w:spacing w:after="0" w:line="240" w:lineRule="auto"/>
        <w:ind w:left="284" w:firstLine="567"/>
        <w:jc w:val="both"/>
        <w:rPr>
          <w:rFonts w:ascii="Times New Roman" w:hAnsi="Times New Roman"/>
          <w:i/>
          <w:color w:val="000000" w:themeColor="text1"/>
          <w:sz w:val="24"/>
        </w:rPr>
      </w:pPr>
      <w:r w:rsidRPr="00B9325D">
        <w:rPr>
          <w:rFonts w:ascii="Times New Roman" w:hAnsi="Times New Roman"/>
          <w:color w:val="000000" w:themeColor="text1"/>
          <w:sz w:val="24"/>
        </w:rPr>
        <w:t>- промышленные объекты и производства первого класса - 1000 м;</w:t>
      </w:r>
    </w:p>
    <w:p w:rsidR="00655E79" w:rsidRPr="00B9325D" w:rsidRDefault="00655E79" w:rsidP="00655E79">
      <w:pPr>
        <w:spacing w:after="0" w:line="240" w:lineRule="auto"/>
        <w:ind w:left="284" w:firstLine="567"/>
        <w:jc w:val="both"/>
        <w:rPr>
          <w:rFonts w:ascii="Times New Roman" w:hAnsi="Times New Roman"/>
          <w:i/>
          <w:color w:val="000000" w:themeColor="text1"/>
          <w:sz w:val="24"/>
        </w:rPr>
      </w:pPr>
      <w:r w:rsidRPr="00B9325D">
        <w:rPr>
          <w:rFonts w:ascii="Times New Roman" w:hAnsi="Times New Roman"/>
          <w:color w:val="000000" w:themeColor="text1"/>
          <w:sz w:val="24"/>
        </w:rPr>
        <w:t>- промышленные объекты и производства второго класса - 500 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промышленные объекты и производства третьего класса - 300 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промышленные объекты и производства четвертого класса - 100 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промышленные объекты и производства пятого класса - 50 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Санитарно-защитные зоны от объектов инженерной инфраструктуры</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санитарно-защитная зона от трансформаторной подстанции – 20 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санитарно-защитная зона от газорегуляторного пункта – 10 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санитарно-защитная зона от газораспределительной станции – 300 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санитарно-защитная зона от канализационных очистных сооружений – 100, 150, 300 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санитарно-защитная зона от локальных очистных сооружений – 20 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санитарно-защитная зона от ливневых очистных сооружений – 50 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Санитарные разрывы</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Характеристика и режим использования аналогичен режиму для санитарно-защитных зон.</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Санитарные разрывы от автомагистралей.</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I, II, III категорий до жилой застройки — 100 м, до садоводческих, огороднических, дачных объединений — 50 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IV категории до жилой застройки — 50 м, до садоводческих огороднических, дачных объединений — 25 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Санитарные разрывы от сооружений для хранения легкового транспорта</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lastRenderedPageBreak/>
        <w:t>Согласно СанПиН 2.2.1/2.1.1.1200-03, на территории располагаются санитарные разрывы от стоянок легкового транспорта.</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Таблица 2</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Разрыв от сооружений для хранения легкового автотранспорта до объектов застройки</w:t>
      </w:r>
    </w:p>
    <w:tbl>
      <w:tblPr>
        <w:tblStyle w:val="af2"/>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B9325D" w:rsidRPr="00B9325D" w:rsidTr="003047FD">
        <w:tc>
          <w:tcPr>
            <w:tcW w:w="3227" w:type="dxa"/>
            <w:vMerge w:val="restart"/>
          </w:tcPr>
          <w:p w:rsidR="00B004E2" w:rsidRPr="00B9325D" w:rsidRDefault="00B004E2" w:rsidP="003047FD">
            <w:pPr>
              <w:jc w:val="center"/>
              <w:rPr>
                <w:i/>
                <w:color w:val="000000" w:themeColor="text1"/>
                <w:sz w:val="22"/>
                <w:szCs w:val="22"/>
              </w:rPr>
            </w:pPr>
            <w:r w:rsidRPr="00B9325D">
              <w:rPr>
                <w:color w:val="000000" w:themeColor="text1"/>
                <w:sz w:val="22"/>
                <w:szCs w:val="22"/>
              </w:rPr>
              <w:t>Объекты, до которых исчисляется разрыв</w:t>
            </w:r>
          </w:p>
        </w:tc>
        <w:tc>
          <w:tcPr>
            <w:tcW w:w="6804" w:type="dxa"/>
            <w:gridSpan w:val="5"/>
          </w:tcPr>
          <w:p w:rsidR="00B004E2" w:rsidRPr="00B9325D" w:rsidRDefault="00B004E2" w:rsidP="003047FD">
            <w:pPr>
              <w:jc w:val="center"/>
              <w:rPr>
                <w:i/>
                <w:color w:val="000000" w:themeColor="text1"/>
                <w:sz w:val="22"/>
                <w:szCs w:val="22"/>
              </w:rPr>
            </w:pPr>
            <w:r w:rsidRPr="00B9325D">
              <w:rPr>
                <w:color w:val="000000" w:themeColor="text1"/>
                <w:sz w:val="22"/>
                <w:szCs w:val="22"/>
              </w:rPr>
              <w:t>Расстояние, м</w:t>
            </w:r>
          </w:p>
        </w:tc>
      </w:tr>
      <w:tr w:rsidR="00B9325D" w:rsidRPr="00B9325D" w:rsidTr="003047FD">
        <w:tc>
          <w:tcPr>
            <w:tcW w:w="3227" w:type="dxa"/>
            <w:vMerge/>
            <w:vAlign w:val="center"/>
          </w:tcPr>
          <w:p w:rsidR="00B004E2" w:rsidRPr="00B9325D" w:rsidRDefault="00B004E2" w:rsidP="003047FD">
            <w:pPr>
              <w:jc w:val="center"/>
              <w:rPr>
                <w:i/>
                <w:color w:val="000000" w:themeColor="text1"/>
                <w:sz w:val="22"/>
                <w:szCs w:val="22"/>
              </w:rPr>
            </w:pPr>
          </w:p>
        </w:tc>
        <w:tc>
          <w:tcPr>
            <w:tcW w:w="6804" w:type="dxa"/>
            <w:gridSpan w:val="5"/>
          </w:tcPr>
          <w:p w:rsidR="00B004E2" w:rsidRPr="00B9325D" w:rsidRDefault="00B004E2" w:rsidP="003047FD">
            <w:pPr>
              <w:jc w:val="center"/>
              <w:rPr>
                <w:i/>
                <w:color w:val="000000" w:themeColor="text1"/>
                <w:sz w:val="22"/>
                <w:szCs w:val="22"/>
              </w:rPr>
            </w:pPr>
            <w:r w:rsidRPr="00B9325D">
              <w:rPr>
                <w:color w:val="000000" w:themeColor="text1"/>
                <w:sz w:val="22"/>
                <w:szCs w:val="22"/>
              </w:rPr>
              <w:t>Открытые автостоянки и паркинги вместимостью, машино-мест</w:t>
            </w:r>
          </w:p>
        </w:tc>
      </w:tr>
      <w:tr w:rsidR="00B9325D" w:rsidRPr="00B9325D" w:rsidTr="003047FD">
        <w:tc>
          <w:tcPr>
            <w:tcW w:w="3227" w:type="dxa"/>
            <w:vMerge/>
            <w:vAlign w:val="center"/>
          </w:tcPr>
          <w:p w:rsidR="00B004E2" w:rsidRPr="00B9325D" w:rsidRDefault="00B004E2" w:rsidP="003047FD">
            <w:pPr>
              <w:jc w:val="center"/>
              <w:rPr>
                <w:i/>
                <w:color w:val="000000" w:themeColor="text1"/>
                <w:sz w:val="22"/>
                <w:szCs w:val="22"/>
              </w:rPr>
            </w:pPr>
          </w:p>
        </w:tc>
        <w:tc>
          <w:tcPr>
            <w:tcW w:w="1276" w:type="dxa"/>
          </w:tcPr>
          <w:p w:rsidR="00B004E2" w:rsidRPr="00B9325D" w:rsidRDefault="00B004E2" w:rsidP="003047FD">
            <w:pPr>
              <w:jc w:val="center"/>
              <w:rPr>
                <w:i/>
                <w:color w:val="000000" w:themeColor="text1"/>
                <w:sz w:val="22"/>
                <w:szCs w:val="22"/>
              </w:rPr>
            </w:pPr>
            <w:r w:rsidRPr="00B9325D">
              <w:rPr>
                <w:color w:val="000000" w:themeColor="text1"/>
                <w:sz w:val="22"/>
                <w:szCs w:val="22"/>
              </w:rPr>
              <w:t>10 и менее</w:t>
            </w:r>
          </w:p>
        </w:tc>
        <w:tc>
          <w:tcPr>
            <w:tcW w:w="1276" w:type="dxa"/>
          </w:tcPr>
          <w:p w:rsidR="00B004E2" w:rsidRPr="00B9325D" w:rsidRDefault="00B004E2" w:rsidP="003047FD">
            <w:pPr>
              <w:jc w:val="center"/>
              <w:rPr>
                <w:i/>
                <w:color w:val="000000" w:themeColor="text1"/>
                <w:sz w:val="22"/>
                <w:szCs w:val="22"/>
              </w:rPr>
            </w:pPr>
            <w:r w:rsidRPr="00B9325D">
              <w:rPr>
                <w:color w:val="000000" w:themeColor="text1"/>
                <w:sz w:val="22"/>
                <w:szCs w:val="22"/>
              </w:rPr>
              <w:t>11-50</w:t>
            </w:r>
          </w:p>
        </w:tc>
        <w:tc>
          <w:tcPr>
            <w:tcW w:w="1559" w:type="dxa"/>
          </w:tcPr>
          <w:p w:rsidR="00B004E2" w:rsidRPr="00B9325D" w:rsidRDefault="00B004E2" w:rsidP="003047FD">
            <w:pPr>
              <w:jc w:val="center"/>
              <w:rPr>
                <w:i/>
                <w:color w:val="000000" w:themeColor="text1"/>
                <w:sz w:val="22"/>
                <w:szCs w:val="22"/>
              </w:rPr>
            </w:pPr>
            <w:r w:rsidRPr="00B9325D">
              <w:rPr>
                <w:color w:val="000000" w:themeColor="text1"/>
                <w:sz w:val="22"/>
                <w:szCs w:val="22"/>
              </w:rPr>
              <w:t>51-100</w:t>
            </w:r>
          </w:p>
        </w:tc>
        <w:tc>
          <w:tcPr>
            <w:tcW w:w="1417" w:type="dxa"/>
          </w:tcPr>
          <w:p w:rsidR="00B004E2" w:rsidRPr="00B9325D" w:rsidRDefault="00B004E2" w:rsidP="003047FD">
            <w:pPr>
              <w:jc w:val="center"/>
              <w:rPr>
                <w:i/>
                <w:color w:val="000000" w:themeColor="text1"/>
                <w:sz w:val="22"/>
                <w:szCs w:val="22"/>
              </w:rPr>
            </w:pPr>
            <w:r w:rsidRPr="00B9325D">
              <w:rPr>
                <w:color w:val="000000" w:themeColor="text1"/>
                <w:sz w:val="22"/>
                <w:szCs w:val="22"/>
              </w:rPr>
              <w:t>101-300</w:t>
            </w:r>
          </w:p>
        </w:tc>
        <w:tc>
          <w:tcPr>
            <w:tcW w:w="1276" w:type="dxa"/>
          </w:tcPr>
          <w:p w:rsidR="00B004E2" w:rsidRPr="00B9325D" w:rsidRDefault="00B004E2" w:rsidP="003047FD">
            <w:pPr>
              <w:jc w:val="center"/>
              <w:rPr>
                <w:i/>
                <w:color w:val="000000" w:themeColor="text1"/>
                <w:sz w:val="22"/>
                <w:szCs w:val="22"/>
              </w:rPr>
            </w:pPr>
            <w:r w:rsidRPr="00B9325D">
              <w:rPr>
                <w:color w:val="000000" w:themeColor="text1"/>
                <w:sz w:val="22"/>
                <w:szCs w:val="22"/>
              </w:rPr>
              <w:t>свыше 300</w:t>
            </w:r>
          </w:p>
        </w:tc>
      </w:tr>
      <w:tr w:rsidR="00B9325D" w:rsidRPr="00B9325D" w:rsidTr="003047FD">
        <w:tc>
          <w:tcPr>
            <w:tcW w:w="3227" w:type="dxa"/>
          </w:tcPr>
          <w:p w:rsidR="00B004E2" w:rsidRPr="00B9325D" w:rsidRDefault="00B004E2" w:rsidP="003047FD">
            <w:pPr>
              <w:rPr>
                <w:i/>
                <w:color w:val="000000" w:themeColor="text1"/>
                <w:sz w:val="22"/>
                <w:szCs w:val="22"/>
              </w:rPr>
            </w:pPr>
            <w:r w:rsidRPr="00B9325D">
              <w:rPr>
                <w:color w:val="000000" w:themeColor="text1"/>
                <w:sz w:val="22"/>
                <w:szCs w:val="22"/>
              </w:rPr>
              <w:t>Фасады жилых домов и торцы с окнами</w:t>
            </w:r>
          </w:p>
        </w:tc>
        <w:tc>
          <w:tcPr>
            <w:tcW w:w="1276"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10</w:t>
            </w:r>
          </w:p>
        </w:tc>
        <w:tc>
          <w:tcPr>
            <w:tcW w:w="1276"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15</w:t>
            </w:r>
          </w:p>
        </w:tc>
        <w:tc>
          <w:tcPr>
            <w:tcW w:w="1559"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25</w:t>
            </w:r>
          </w:p>
        </w:tc>
        <w:tc>
          <w:tcPr>
            <w:tcW w:w="1417"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35</w:t>
            </w:r>
          </w:p>
        </w:tc>
        <w:tc>
          <w:tcPr>
            <w:tcW w:w="1276"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50</w:t>
            </w:r>
          </w:p>
        </w:tc>
      </w:tr>
      <w:tr w:rsidR="00B9325D" w:rsidRPr="00B9325D" w:rsidTr="003047FD">
        <w:tc>
          <w:tcPr>
            <w:tcW w:w="3227" w:type="dxa"/>
          </w:tcPr>
          <w:p w:rsidR="00B004E2" w:rsidRPr="00B9325D" w:rsidRDefault="00B004E2" w:rsidP="003047FD">
            <w:pPr>
              <w:rPr>
                <w:i/>
                <w:color w:val="000000" w:themeColor="text1"/>
                <w:sz w:val="22"/>
                <w:szCs w:val="22"/>
              </w:rPr>
            </w:pPr>
            <w:r w:rsidRPr="00B9325D">
              <w:rPr>
                <w:color w:val="000000" w:themeColor="text1"/>
                <w:sz w:val="22"/>
                <w:szCs w:val="22"/>
              </w:rPr>
              <w:t>Торцы жилых домов без окон</w:t>
            </w:r>
          </w:p>
        </w:tc>
        <w:tc>
          <w:tcPr>
            <w:tcW w:w="1276"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10</w:t>
            </w:r>
          </w:p>
        </w:tc>
        <w:tc>
          <w:tcPr>
            <w:tcW w:w="1276"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10</w:t>
            </w:r>
          </w:p>
        </w:tc>
        <w:tc>
          <w:tcPr>
            <w:tcW w:w="1559"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15</w:t>
            </w:r>
          </w:p>
        </w:tc>
        <w:tc>
          <w:tcPr>
            <w:tcW w:w="1417"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25</w:t>
            </w:r>
          </w:p>
        </w:tc>
        <w:tc>
          <w:tcPr>
            <w:tcW w:w="1276"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35</w:t>
            </w:r>
          </w:p>
        </w:tc>
      </w:tr>
      <w:tr w:rsidR="00B9325D" w:rsidRPr="00B9325D" w:rsidTr="003047FD">
        <w:tc>
          <w:tcPr>
            <w:tcW w:w="3227" w:type="dxa"/>
          </w:tcPr>
          <w:p w:rsidR="00B004E2" w:rsidRPr="00B9325D" w:rsidRDefault="00B004E2" w:rsidP="003047FD">
            <w:pPr>
              <w:rPr>
                <w:i/>
                <w:color w:val="000000" w:themeColor="text1"/>
                <w:sz w:val="22"/>
                <w:szCs w:val="22"/>
              </w:rPr>
            </w:pPr>
            <w:r w:rsidRPr="00B9325D">
              <w:rPr>
                <w:color w:val="000000" w:themeColor="text1"/>
                <w:sz w:val="22"/>
                <w:szCs w:val="22"/>
              </w:rPr>
              <w:t>Территории школ, детских учреждений, ПТУ, техникумов, площадок для отдыха, игр и спорта, детских</w:t>
            </w:r>
          </w:p>
        </w:tc>
        <w:tc>
          <w:tcPr>
            <w:tcW w:w="1276"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25</w:t>
            </w:r>
          </w:p>
        </w:tc>
        <w:tc>
          <w:tcPr>
            <w:tcW w:w="1276"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50</w:t>
            </w:r>
          </w:p>
        </w:tc>
        <w:tc>
          <w:tcPr>
            <w:tcW w:w="1559"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50</w:t>
            </w:r>
          </w:p>
        </w:tc>
        <w:tc>
          <w:tcPr>
            <w:tcW w:w="1417"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50</w:t>
            </w:r>
          </w:p>
        </w:tc>
        <w:tc>
          <w:tcPr>
            <w:tcW w:w="1276"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50</w:t>
            </w:r>
          </w:p>
        </w:tc>
      </w:tr>
      <w:tr w:rsidR="00B004E2" w:rsidRPr="00B9325D" w:rsidTr="003047FD">
        <w:tc>
          <w:tcPr>
            <w:tcW w:w="3227" w:type="dxa"/>
          </w:tcPr>
          <w:p w:rsidR="00B004E2" w:rsidRPr="00B9325D" w:rsidRDefault="00B004E2" w:rsidP="003047FD">
            <w:pPr>
              <w:rPr>
                <w:i/>
                <w:color w:val="000000" w:themeColor="text1"/>
                <w:sz w:val="22"/>
                <w:szCs w:val="22"/>
              </w:rPr>
            </w:pPr>
            <w:r w:rsidRPr="00B9325D">
              <w:rPr>
                <w:color w:val="000000" w:themeColor="text1"/>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25</w:t>
            </w:r>
          </w:p>
        </w:tc>
        <w:tc>
          <w:tcPr>
            <w:tcW w:w="1276"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50</w:t>
            </w:r>
          </w:p>
        </w:tc>
        <w:tc>
          <w:tcPr>
            <w:tcW w:w="1559"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по расчетам</w:t>
            </w:r>
          </w:p>
        </w:tc>
        <w:tc>
          <w:tcPr>
            <w:tcW w:w="1417"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по расчетам</w:t>
            </w:r>
          </w:p>
        </w:tc>
        <w:tc>
          <w:tcPr>
            <w:tcW w:w="1276" w:type="dxa"/>
            <w:vAlign w:val="center"/>
          </w:tcPr>
          <w:p w:rsidR="00B004E2" w:rsidRPr="00B9325D" w:rsidRDefault="00B004E2" w:rsidP="003047FD">
            <w:pPr>
              <w:jc w:val="center"/>
              <w:rPr>
                <w:i/>
                <w:color w:val="000000" w:themeColor="text1"/>
                <w:sz w:val="22"/>
                <w:szCs w:val="22"/>
              </w:rPr>
            </w:pPr>
            <w:r w:rsidRPr="00B9325D">
              <w:rPr>
                <w:color w:val="000000" w:themeColor="text1"/>
                <w:sz w:val="22"/>
                <w:szCs w:val="22"/>
              </w:rPr>
              <w:t>по расчетам</w:t>
            </w:r>
          </w:p>
        </w:tc>
      </w:tr>
    </w:tbl>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p>
    <w:p w:rsidR="00B004E2" w:rsidRPr="00B9325D" w:rsidRDefault="00B004E2" w:rsidP="00B004E2">
      <w:pPr>
        <w:spacing w:after="0" w:line="240" w:lineRule="auto"/>
        <w:ind w:firstLine="851"/>
        <w:jc w:val="both"/>
        <w:rPr>
          <w:rFonts w:ascii="Times New Roman" w:hAnsi="Times New Roman" w:cs="Times New Roman"/>
          <w:b/>
          <w:color w:val="000000" w:themeColor="text1"/>
          <w:sz w:val="24"/>
          <w:szCs w:val="24"/>
          <w:u w:val="single"/>
        </w:rPr>
      </w:pPr>
      <w:r w:rsidRPr="00B9325D">
        <w:rPr>
          <w:rFonts w:ascii="Times New Roman" w:hAnsi="Times New Roman" w:cs="Times New Roman"/>
          <w:b/>
          <w:color w:val="000000" w:themeColor="text1"/>
          <w:sz w:val="24"/>
          <w:szCs w:val="24"/>
          <w:u w:val="single"/>
        </w:rPr>
        <w:t>Водоохранные зоны</w:t>
      </w:r>
    </w:p>
    <w:p w:rsidR="00B004E2" w:rsidRPr="00B9325D" w:rsidRDefault="00B004E2" w:rsidP="00B004E2">
      <w:pPr>
        <w:spacing w:after="0" w:line="240" w:lineRule="auto"/>
        <w:ind w:firstLine="851"/>
        <w:jc w:val="both"/>
        <w:rPr>
          <w:rFonts w:ascii="Times New Roman" w:hAnsi="Times New Roman" w:cs="Times New Roman"/>
          <w:b/>
          <w:color w:val="000000" w:themeColor="text1"/>
          <w:sz w:val="24"/>
          <w:szCs w:val="24"/>
          <w:u w:val="single"/>
        </w:rPr>
      </w:pP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xml:space="preserve">В границах водоохранных зон запрещаются: </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xml:space="preserve">1) использование сточных вод в целях регулирования плодородия почв; </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3) осуществление авиационных мер по борьбе с вредными организмами;</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6) размещение специализированных хранилищ пестицидов и агрохимикатов, применение пестицидов и агрохимикатов;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7) сброс сточных, в том числе дренажных, вод;</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lastRenderedPageBreak/>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В границах прибрежных защитных полос наряду с вышеперечисленными ограничениями запрещаются:</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1) распашка земель;</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2) размещение отвалов размываемых грунтов;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3) выпас сельскохозяйственных животных, организация для них летних лагерей, ванн.</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p>
    <w:p w:rsidR="00B004E2" w:rsidRPr="00B9325D" w:rsidRDefault="00B004E2" w:rsidP="00B004E2">
      <w:pPr>
        <w:spacing w:after="0" w:line="240" w:lineRule="auto"/>
        <w:ind w:firstLine="851"/>
        <w:jc w:val="both"/>
        <w:rPr>
          <w:rFonts w:ascii="Times New Roman" w:hAnsi="Times New Roman" w:cs="Times New Roman"/>
          <w:b/>
          <w:color w:val="000000" w:themeColor="text1"/>
          <w:sz w:val="24"/>
          <w:szCs w:val="24"/>
          <w:u w:val="single"/>
        </w:rPr>
      </w:pPr>
      <w:r w:rsidRPr="00B9325D">
        <w:rPr>
          <w:rFonts w:ascii="Times New Roman" w:hAnsi="Times New Roman" w:cs="Times New Roman"/>
          <w:b/>
          <w:color w:val="000000" w:themeColor="text1"/>
          <w:sz w:val="24"/>
          <w:szCs w:val="24"/>
          <w:u w:val="single"/>
        </w:rPr>
        <w:t>Прибрежная защитная полоса.</w:t>
      </w:r>
    </w:p>
    <w:p w:rsidR="00B004E2" w:rsidRPr="00B9325D" w:rsidRDefault="00B004E2" w:rsidP="00B004E2">
      <w:pPr>
        <w:spacing w:after="0" w:line="240" w:lineRule="auto"/>
        <w:ind w:firstLine="851"/>
        <w:jc w:val="both"/>
        <w:rPr>
          <w:rFonts w:ascii="Times New Roman" w:hAnsi="Times New Roman" w:cs="Times New Roman"/>
          <w:b/>
          <w:color w:val="000000" w:themeColor="text1"/>
          <w:sz w:val="24"/>
          <w:szCs w:val="24"/>
          <w:u w:val="single"/>
        </w:rPr>
      </w:pP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Зона паводка 1% обеспеченности</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Назначение - во избежание негативных последствий затопления поймы при паводковых явлениях.</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Ограничения:</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Новое строительство возможно после проведения мероприятий по защите территории от паводкового затопления</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p>
    <w:p w:rsidR="00B004E2" w:rsidRPr="00B9325D" w:rsidRDefault="00B004E2" w:rsidP="00B004E2">
      <w:pPr>
        <w:spacing w:after="0" w:line="240" w:lineRule="auto"/>
        <w:ind w:firstLine="851"/>
        <w:jc w:val="both"/>
        <w:rPr>
          <w:rFonts w:ascii="Times New Roman" w:hAnsi="Times New Roman" w:cs="Times New Roman"/>
          <w:b/>
          <w:color w:val="000000" w:themeColor="text1"/>
          <w:sz w:val="24"/>
          <w:szCs w:val="24"/>
          <w:u w:val="single"/>
        </w:rPr>
      </w:pPr>
      <w:r w:rsidRPr="00B9325D">
        <w:rPr>
          <w:rFonts w:ascii="Times New Roman" w:hAnsi="Times New Roman" w:cs="Times New Roman"/>
          <w:b/>
          <w:color w:val="000000" w:themeColor="text1"/>
          <w:sz w:val="24"/>
          <w:szCs w:val="24"/>
          <w:u w:val="single"/>
        </w:rPr>
        <w:t>Зоны санитарной охраны источников водоснабжения.</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Требуется разработка и утверждение проектов зон ЗСО для всех источников водоснабжения.</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Подземный водозабор</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В первом поясе ЗСО подземных водозаборов не допускается:</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посадка высокоствольных деревьев;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прокладка трубопроводов различного назначения;</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размещение жилых и хозяйственно-бытовых зданий;</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проживание людей;</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применение удобрений и ядохимикатов.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Во втором и третьем поясе ЗСО подземных водозаборов не допускается:</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закачка отработанных вод в подземные горизонты, подземного складирования твердых отходов и разработки недр земли,</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Во втором поясе ЗСО подземных водозаборов не допускается:</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lastRenderedPageBreak/>
        <w:t xml:space="preserve">- применение удобрений и ядохимикатов; </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рубка леса главного пользования.</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Водопроводные сооружения</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Граница первого пояса ЗСО водопроводных сооружений принимается на расстоянии:</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от стен запасных и регулирующих ёмкостей, фильтров и контактных осветлителей - не менее 30 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от водонапорных башен - не менее 10 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от остальных помещений (отстойники, реагентное хозяйство, склад хлора, насосные станции и др.) - не менее 15м.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Ширину санитарно-защитной полосы следует принимать по обе стороны от крайних линий водопровода:</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а) при отсутствии грунтовых вод не менее 10 м при диаметре водоводов до 1 000 мм и не менее 20 м при диаметре водоводов более 1 000 мм;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б) при наличии грунтовых вод - не менее 50 м вне зависимости от диаметра водоводов.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p>
    <w:p w:rsidR="00B004E2" w:rsidRPr="00B9325D" w:rsidRDefault="00B004E2" w:rsidP="00B004E2">
      <w:pPr>
        <w:spacing w:after="0" w:line="240" w:lineRule="auto"/>
        <w:ind w:firstLine="851"/>
        <w:jc w:val="both"/>
        <w:rPr>
          <w:rFonts w:ascii="Times New Roman" w:hAnsi="Times New Roman" w:cs="Times New Roman"/>
          <w:b/>
          <w:color w:val="000000" w:themeColor="text1"/>
          <w:sz w:val="24"/>
          <w:szCs w:val="24"/>
          <w:u w:val="single"/>
        </w:rPr>
      </w:pPr>
      <w:r w:rsidRPr="00B9325D">
        <w:rPr>
          <w:rFonts w:ascii="Times New Roman" w:hAnsi="Times New Roman" w:cs="Times New Roman"/>
          <w:b/>
          <w:color w:val="000000" w:themeColor="text1"/>
          <w:sz w:val="24"/>
          <w:szCs w:val="24"/>
          <w:u w:val="single"/>
        </w:rPr>
        <w:t xml:space="preserve">Охранные зоны. </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u w:val="single"/>
        </w:rPr>
      </w:pPr>
      <w:r w:rsidRPr="00B9325D">
        <w:rPr>
          <w:rFonts w:ascii="Times New Roman" w:hAnsi="Times New Roman" w:cs="Times New Roman"/>
          <w:color w:val="000000" w:themeColor="text1"/>
          <w:sz w:val="24"/>
          <w:szCs w:val="24"/>
          <w:u w:val="single"/>
        </w:rPr>
        <w:t>Охранные зоны трубопроводов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Для газораспределительных сетей устанавливаются следующие охранные зоны:</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lastRenderedPageBreak/>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u w:val="single"/>
        </w:rPr>
      </w:pPr>
      <w:r w:rsidRPr="00B9325D">
        <w:rPr>
          <w:rFonts w:ascii="Times New Roman" w:hAnsi="Times New Roman" w:cs="Times New Roman"/>
          <w:color w:val="000000" w:themeColor="text1"/>
          <w:sz w:val="24"/>
          <w:szCs w:val="24"/>
          <w:u w:val="single"/>
        </w:rPr>
        <w:t>Охранные зоны объектов электросетевого хозяйства</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Охранные зоны устанавливаются:</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xml:space="preserve">2 – для ВЛ напряжением до 1 кВ; </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10 – для ВЛ напряжением от 1 до 20 кВ;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15 – для ВЛ напряжением 35 кВ;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20 – для ВЛ напряжением 110 кВ;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w:t>
      </w:r>
      <w:r w:rsidRPr="00B9325D">
        <w:rPr>
          <w:rFonts w:ascii="Times New Roman" w:hAnsi="Times New Roman" w:cs="Times New Roman"/>
          <w:color w:val="000000" w:themeColor="text1"/>
          <w:sz w:val="24"/>
          <w:szCs w:val="24"/>
        </w:rPr>
        <w:lastRenderedPageBreak/>
        <w:t>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u w:val="single"/>
        </w:rPr>
      </w:pPr>
      <w:r w:rsidRPr="00B9325D">
        <w:rPr>
          <w:rFonts w:ascii="Times New Roman" w:hAnsi="Times New Roman" w:cs="Times New Roman"/>
          <w:color w:val="000000" w:themeColor="text1"/>
          <w:sz w:val="24"/>
          <w:szCs w:val="24"/>
          <w:u w:val="single"/>
        </w:rPr>
        <w:t>Охранные зоны линий и сооружений связи</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Устанавливаются охранные зоны с особыми условиями использования:</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Создаются просеки в лесных массивах и зеленых насаждениях:</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вдоль трассы кабеля связи – шириной не менее 6 метров (по 3 метра с каждой стороны от кабеля связи).</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u w:val="single"/>
        </w:rPr>
      </w:pPr>
      <w:r w:rsidRPr="00B9325D">
        <w:rPr>
          <w:rFonts w:ascii="Times New Roman" w:hAnsi="Times New Roman" w:cs="Times New Roman"/>
          <w:color w:val="000000" w:themeColor="text1"/>
          <w:sz w:val="24"/>
          <w:szCs w:val="24"/>
          <w:u w:val="single"/>
        </w:rPr>
        <w:t>Охранная зона тепловой сети</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Охранная зона устанавливается вдоль трассы прокладки тепловой сети и должна составлять не менее 6 метров.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u w:val="single"/>
        </w:rPr>
      </w:pPr>
      <w:r w:rsidRPr="00B9325D">
        <w:rPr>
          <w:rFonts w:ascii="Times New Roman" w:hAnsi="Times New Roman" w:cs="Times New Roman"/>
          <w:color w:val="000000" w:themeColor="text1"/>
          <w:sz w:val="24"/>
          <w:szCs w:val="24"/>
          <w:u w:val="single"/>
        </w:rPr>
        <w:t>Охранные зоны геодезических пунктов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Охранные зоны объектов государственной наблюдательной сети</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xml:space="preserve">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w:t>
      </w:r>
      <w:r w:rsidRPr="00B9325D">
        <w:rPr>
          <w:rFonts w:ascii="Times New Roman" w:hAnsi="Times New Roman" w:cs="Times New Roman"/>
          <w:color w:val="000000" w:themeColor="text1"/>
          <w:sz w:val="24"/>
          <w:szCs w:val="24"/>
        </w:rPr>
        <w:lastRenderedPageBreak/>
        <w:t>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u w:val="single"/>
        </w:rPr>
      </w:pPr>
      <w:r w:rsidRPr="00B9325D">
        <w:rPr>
          <w:rFonts w:ascii="Times New Roman" w:hAnsi="Times New Roman" w:cs="Times New Roman"/>
          <w:color w:val="000000" w:themeColor="text1"/>
          <w:sz w:val="24"/>
          <w:szCs w:val="24"/>
          <w:u w:val="single"/>
        </w:rPr>
        <w:t>Охранные зоны особо охраняемых природных территорий (за исключением лечебно-оздоровительных местностей и курортов)</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В настоящее время охранных зон для ООПТ на территории поселения не разработано.</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p>
    <w:p w:rsidR="00B004E2" w:rsidRPr="00B9325D" w:rsidRDefault="00B004E2" w:rsidP="00B004E2">
      <w:pPr>
        <w:spacing w:after="0" w:line="240" w:lineRule="auto"/>
        <w:ind w:firstLine="851"/>
        <w:jc w:val="both"/>
        <w:rPr>
          <w:rFonts w:ascii="Times New Roman" w:hAnsi="Times New Roman" w:cs="Times New Roman"/>
          <w:b/>
          <w:color w:val="000000" w:themeColor="text1"/>
          <w:sz w:val="24"/>
          <w:szCs w:val="24"/>
          <w:u w:val="single"/>
        </w:rPr>
      </w:pPr>
      <w:r w:rsidRPr="00B9325D">
        <w:rPr>
          <w:rFonts w:ascii="Times New Roman" w:hAnsi="Times New Roman" w:cs="Times New Roman"/>
          <w:b/>
          <w:color w:val="000000" w:themeColor="text1"/>
          <w:sz w:val="24"/>
          <w:szCs w:val="24"/>
          <w:u w:val="single"/>
        </w:rPr>
        <w:t>Придорожная полоса автомобильных дорог.</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 xml:space="preserve">Зона ограничения до жилой застройки. </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B004E2" w:rsidRPr="00B9325D" w:rsidRDefault="00B004E2" w:rsidP="00B004E2">
      <w:pPr>
        <w:spacing w:after="0" w:line="240" w:lineRule="auto"/>
        <w:ind w:firstLine="851"/>
        <w:jc w:val="both"/>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B004E2" w:rsidRPr="00B9325D" w:rsidRDefault="00B004E2" w:rsidP="00B004E2">
      <w:pPr>
        <w:ind w:firstLine="851"/>
        <w:rPr>
          <w:rFonts w:ascii="Times New Roman" w:eastAsia="Times New Roman" w:hAnsi="Times New Roman" w:cs="Times New Roman"/>
          <w:color w:val="000000" w:themeColor="text1"/>
          <w:sz w:val="28"/>
          <w:szCs w:val="28"/>
        </w:rPr>
      </w:pPr>
    </w:p>
    <w:p w:rsidR="00D82562" w:rsidRPr="00B9325D" w:rsidRDefault="00D82562" w:rsidP="005A0260">
      <w:pPr>
        <w:autoSpaceDE w:val="0"/>
        <w:autoSpaceDN w:val="0"/>
        <w:adjustRightInd w:val="0"/>
        <w:spacing w:after="0" w:line="240" w:lineRule="auto"/>
        <w:ind w:firstLine="567"/>
        <w:jc w:val="both"/>
        <w:rPr>
          <w:rFonts w:ascii="Times New Roman" w:eastAsiaTheme="minorHAnsi" w:hAnsi="Times New Roman" w:cs="Times New Roman"/>
          <w:strike/>
          <w:color w:val="000000" w:themeColor="text1"/>
          <w:sz w:val="28"/>
          <w:szCs w:val="28"/>
          <w:lang w:eastAsia="en-US"/>
        </w:rPr>
      </w:pPr>
    </w:p>
    <w:p w:rsidR="00E37DEA" w:rsidRPr="00B9325D" w:rsidRDefault="00E37DEA" w:rsidP="00E37DEA">
      <w:pPr>
        <w:spacing w:after="0" w:line="240" w:lineRule="auto"/>
        <w:ind w:firstLine="851"/>
        <w:jc w:val="both"/>
        <w:outlineLvl w:val="1"/>
        <w:rPr>
          <w:rFonts w:ascii="Times New Roman" w:hAnsi="Times New Roman" w:cs="Times New Roman"/>
          <w:b/>
          <w:color w:val="000000" w:themeColor="text1"/>
          <w:sz w:val="28"/>
          <w:szCs w:val="28"/>
          <w:u w:val="single"/>
        </w:rPr>
      </w:pPr>
      <w:bookmarkStart w:id="36" w:name="_Toc525119644"/>
      <w:bookmarkStart w:id="37" w:name="_Toc531613317"/>
      <w:r w:rsidRPr="00B9325D">
        <w:rPr>
          <w:rFonts w:ascii="Times New Roman" w:hAnsi="Times New Roman" w:cs="Times New Roman"/>
          <w:b/>
          <w:color w:val="000000" w:themeColor="text1"/>
          <w:sz w:val="28"/>
          <w:szCs w:val="28"/>
          <w:u w:val="single"/>
        </w:rPr>
        <w:t xml:space="preserve">Глава 9. Градостроительное зонирование территории МО </w:t>
      </w:r>
      <w:r w:rsidR="0085632F" w:rsidRPr="00B9325D">
        <w:rPr>
          <w:rFonts w:ascii="Times New Roman" w:hAnsi="Times New Roman" w:cs="Times New Roman"/>
          <w:b/>
          <w:color w:val="000000" w:themeColor="text1"/>
          <w:sz w:val="28"/>
          <w:szCs w:val="28"/>
          <w:u w:val="single"/>
        </w:rPr>
        <w:t>Каировский</w:t>
      </w:r>
      <w:r w:rsidRPr="00B9325D">
        <w:rPr>
          <w:rFonts w:ascii="Times New Roman" w:hAnsi="Times New Roman" w:cs="Times New Roman"/>
          <w:b/>
          <w:color w:val="000000" w:themeColor="text1"/>
          <w:sz w:val="28"/>
          <w:szCs w:val="28"/>
          <w:u w:val="single"/>
        </w:rPr>
        <w:t xml:space="preserve"> сельсовет.</w:t>
      </w:r>
      <w:bookmarkEnd w:id="36"/>
      <w:bookmarkEnd w:id="37"/>
      <w:r w:rsidRPr="00B9325D">
        <w:rPr>
          <w:rFonts w:ascii="Times New Roman" w:hAnsi="Times New Roman" w:cs="Times New Roman"/>
          <w:b/>
          <w:color w:val="000000" w:themeColor="text1"/>
          <w:sz w:val="28"/>
          <w:szCs w:val="28"/>
          <w:u w:val="single"/>
        </w:rPr>
        <w:t xml:space="preserve"> </w:t>
      </w:r>
    </w:p>
    <w:p w:rsidR="00E37DEA" w:rsidRPr="00B9325D" w:rsidRDefault="00E37DEA" w:rsidP="00E37DEA">
      <w:pPr>
        <w:spacing w:after="0" w:line="240" w:lineRule="auto"/>
        <w:ind w:firstLine="851"/>
        <w:jc w:val="both"/>
        <w:rPr>
          <w:rFonts w:ascii="Times New Roman" w:hAnsi="Times New Roman" w:cs="Times New Roman"/>
          <w:color w:val="000000" w:themeColor="text1"/>
          <w:sz w:val="24"/>
          <w:szCs w:val="24"/>
        </w:rPr>
      </w:pPr>
    </w:p>
    <w:p w:rsidR="00E37DEA" w:rsidRPr="00B9325D" w:rsidRDefault="00E37DEA" w:rsidP="0085632F">
      <w:pPr>
        <w:spacing w:after="0" w:line="240" w:lineRule="auto"/>
        <w:ind w:firstLine="851"/>
        <w:jc w:val="both"/>
        <w:outlineLvl w:val="2"/>
        <w:rPr>
          <w:rFonts w:ascii="Times New Roman" w:hAnsi="Times New Roman" w:cs="Times New Roman"/>
          <w:b/>
          <w:i/>
          <w:color w:val="000000" w:themeColor="text1"/>
          <w:sz w:val="24"/>
          <w:szCs w:val="24"/>
        </w:rPr>
      </w:pPr>
      <w:bookmarkStart w:id="38" w:name="_Toc531613318"/>
      <w:r w:rsidRPr="00B9325D">
        <w:rPr>
          <w:rFonts w:ascii="Times New Roman" w:hAnsi="Times New Roman" w:cs="Times New Roman"/>
          <w:b/>
          <w:i/>
          <w:color w:val="000000" w:themeColor="text1"/>
          <w:sz w:val="24"/>
          <w:szCs w:val="24"/>
        </w:rPr>
        <w:t>Статья 2</w:t>
      </w:r>
      <w:r w:rsidR="00655E79" w:rsidRPr="00B9325D">
        <w:rPr>
          <w:rFonts w:ascii="Times New Roman" w:hAnsi="Times New Roman" w:cs="Times New Roman"/>
          <w:b/>
          <w:i/>
          <w:color w:val="000000" w:themeColor="text1"/>
          <w:sz w:val="24"/>
          <w:szCs w:val="24"/>
        </w:rPr>
        <w:t>4</w:t>
      </w:r>
      <w:r w:rsidRPr="00B9325D">
        <w:rPr>
          <w:rFonts w:ascii="Times New Roman" w:hAnsi="Times New Roman" w:cs="Times New Roman"/>
          <w:b/>
          <w:i/>
          <w:color w:val="000000" w:themeColor="text1"/>
          <w:sz w:val="24"/>
          <w:szCs w:val="24"/>
        </w:rPr>
        <w:t xml:space="preserve">. Перечень территориальных зон, установленных на карте градостроительного зонирования МО </w:t>
      </w:r>
      <w:r w:rsidR="0085632F" w:rsidRPr="00B9325D">
        <w:rPr>
          <w:rFonts w:ascii="Times New Roman" w:hAnsi="Times New Roman" w:cs="Times New Roman"/>
          <w:b/>
          <w:i/>
          <w:color w:val="000000" w:themeColor="text1"/>
          <w:sz w:val="24"/>
          <w:szCs w:val="24"/>
        </w:rPr>
        <w:t>Каировский</w:t>
      </w:r>
      <w:r w:rsidRPr="00B9325D">
        <w:rPr>
          <w:rFonts w:ascii="Times New Roman" w:hAnsi="Times New Roman" w:cs="Times New Roman"/>
          <w:b/>
          <w:i/>
          <w:color w:val="000000" w:themeColor="text1"/>
          <w:sz w:val="24"/>
          <w:szCs w:val="24"/>
        </w:rPr>
        <w:t xml:space="preserve"> сельсовет и их кодовые обозначения.</w:t>
      </w:r>
      <w:bookmarkEnd w:id="38"/>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1. Градостроительные регламенты установлены в пределах границ территориальных</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зон. Градостроительные регламенты установлены настоящими правилами в соответствии с</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требованиями действующего законодательства.</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2. Градостроительным регламентом определяется правовой режим земельных</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участков, равно как всего, что находится над и под поверхностью земельных участков и</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используется в процессе их застройки и последующей эксплуатации объектов капитального</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строительства. Градостроительным регламентом определяются предельные (минимальные и</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(или) максимальные) размеры земельных участков и предельные параметры разрешенного</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строительства, реконструкции объектов капитального строительства, а также ограничения</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использования земельных участков и объектов капитального строительства, установленных</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действующим законодательством, проектами водоохранных, санитарно-защитных зон, зон</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санитарной охраны источников водоснабжения и водопроводных сооружений, проектом зон</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lastRenderedPageBreak/>
        <w:t>охраны памятников и иными зонами с особыми условиями использования территорий.</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3. Действие градостроительного регламента распространяется в равной мере на все</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земельные участки и объекты капитального строительства, расположенные в пределах границ</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территориальной зоны, обозначенной на карте градостроительного зонирования.</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4. Действие градостроительного регламента не распространяется на земельные</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участки:</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в границах территорий памятников и ансамблей, включенных в единый</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государственный реестр объектов культурного наследия (памятников истории и культуры)</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народов Российской Федерации, а также в границах территорий памятников или ансамблей,</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которые являются вновь выявленными объектами культурного наследия и решения о режиме</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содержания, параметрах реставрации, консервации, воссоздания, ремонта и приспособлении</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которых принимаются в порядке, установленном законодательством Российской Федерации об</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охране объектов культурного наследия;</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в границах территорий общего пользования;</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занятые линейными объектами;</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предоставленные для добычи полезных ископаемых.</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5. Градостроительные регламенты не устанавливаются для:</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земель лесного фонда;</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земель, покрытых поверхностными водами;</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земель запаса;</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земель особо охраняемых природных территорий (за исключением земель лечебно-</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оздоровительных местностей и курортов);</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земельных участков, расположенных в границах особых экономических зон.</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6. На карте градостроительного зонирования:</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Symbol" w:eastAsiaTheme="minorHAnsi" w:hAnsi="Symbol" w:cs="Symbol"/>
          <w:color w:val="000000" w:themeColor="text1"/>
          <w:sz w:val="24"/>
          <w:szCs w:val="24"/>
          <w:lang w:eastAsia="en-US"/>
        </w:rPr>
        <w:t></w:t>
      </w:r>
      <w:r w:rsidRPr="00B9325D">
        <w:rPr>
          <w:rFonts w:ascii="Symbol" w:eastAsiaTheme="minorHAnsi" w:hAnsi="Symbol" w:cs="Symbol"/>
          <w:color w:val="000000" w:themeColor="text1"/>
          <w:sz w:val="24"/>
          <w:szCs w:val="24"/>
          <w:lang w:eastAsia="en-US"/>
        </w:rPr>
        <w:t></w:t>
      </w:r>
      <w:r w:rsidRPr="00B9325D">
        <w:rPr>
          <w:rFonts w:ascii="Times New Roman" w:eastAsiaTheme="minorHAnsi" w:hAnsi="Times New Roman" w:cs="Times New Roman"/>
          <w:color w:val="000000" w:themeColor="text1"/>
          <w:sz w:val="24"/>
          <w:szCs w:val="24"/>
          <w:lang w:eastAsia="en-US"/>
        </w:rPr>
        <w:t>выделены территориальные зоны для всей территории муниципального</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образования Каировский сельсовет, за исключением территорий, обозначенных в части 5</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настоящей статьи;</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Symbol" w:eastAsiaTheme="minorHAnsi" w:hAnsi="Symbol" w:cs="Symbol"/>
          <w:color w:val="000000" w:themeColor="text1"/>
          <w:sz w:val="24"/>
          <w:szCs w:val="24"/>
          <w:lang w:eastAsia="en-US"/>
        </w:rPr>
        <w:t></w:t>
      </w:r>
      <w:r w:rsidRPr="00B9325D">
        <w:rPr>
          <w:rFonts w:ascii="Symbol" w:eastAsiaTheme="minorHAnsi" w:hAnsi="Symbol" w:cs="Symbol"/>
          <w:color w:val="000000" w:themeColor="text1"/>
          <w:sz w:val="24"/>
          <w:szCs w:val="24"/>
          <w:lang w:eastAsia="en-US"/>
        </w:rPr>
        <w:t></w:t>
      </w:r>
      <w:r w:rsidRPr="00B9325D">
        <w:rPr>
          <w:rFonts w:ascii="Times New Roman" w:eastAsiaTheme="minorHAnsi" w:hAnsi="Times New Roman" w:cs="Times New Roman"/>
          <w:color w:val="000000" w:themeColor="text1"/>
          <w:sz w:val="24"/>
          <w:szCs w:val="24"/>
          <w:lang w:eastAsia="en-US"/>
        </w:rPr>
        <w:t>обозначены границы зон с особыми условиями использования территорий:</w:t>
      </w:r>
    </w:p>
    <w:p w:rsidR="003271EE" w:rsidRPr="00B9325D" w:rsidRDefault="003271EE"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Санитарно-защитные зоны, водоохранные зоны, иные зоны охраны, установленные в</w:t>
      </w:r>
    </w:p>
    <w:p w:rsidR="00E37DEA" w:rsidRPr="00B9325D" w:rsidRDefault="003271EE" w:rsidP="00630A58">
      <w:pPr>
        <w:spacing w:after="0"/>
        <w:jc w:val="both"/>
        <w:rPr>
          <w:rFonts w:ascii="Times New Roman" w:eastAsia="Times New Roman" w:hAnsi="Times New Roman" w:cs="Times New Roman"/>
          <w:strike/>
          <w:color w:val="000000" w:themeColor="text1"/>
          <w:sz w:val="28"/>
          <w:szCs w:val="28"/>
        </w:rPr>
      </w:pPr>
      <w:r w:rsidRPr="00B9325D">
        <w:rPr>
          <w:rFonts w:ascii="Times New Roman" w:eastAsiaTheme="minorHAnsi" w:hAnsi="Times New Roman" w:cs="Times New Roman"/>
          <w:color w:val="000000" w:themeColor="text1"/>
          <w:sz w:val="24"/>
          <w:szCs w:val="24"/>
          <w:lang w:eastAsia="en-US"/>
        </w:rPr>
        <w:t>соответствии с федеральным законодательством;</w:t>
      </w:r>
      <w:r w:rsidRPr="00B9325D">
        <w:rPr>
          <w:rFonts w:ascii="Times New Roman" w:eastAsiaTheme="minorHAnsi" w:hAnsi="Times New Roman" w:cs="Times New Roman"/>
          <w:color w:val="000000" w:themeColor="text1"/>
          <w:sz w:val="20"/>
          <w:szCs w:val="20"/>
          <w:lang w:eastAsia="en-US"/>
        </w:rPr>
        <w:t>__</w:t>
      </w:r>
    </w:p>
    <w:p w:rsidR="00E37DEA" w:rsidRPr="00B9325D" w:rsidRDefault="003271EE" w:rsidP="00630A58">
      <w:pPr>
        <w:spacing w:after="0"/>
        <w:jc w:val="both"/>
        <w:rPr>
          <w:rFonts w:ascii="Times New Roman" w:eastAsia="Times New Roman" w:hAnsi="Times New Roman" w:cs="Times New Roman"/>
          <w:color w:val="000000" w:themeColor="text1"/>
          <w:sz w:val="24"/>
          <w:szCs w:val="24"/>
        </w:rPr>
      </w:pPr>
      <w:r w:rsidRPr="00B9325D">
        <w:rPr>
          <w:rFonts w:ascii="Times New Roman" w:eastAsia="Times New Roman" w:hAnsi="Times New Roman" w:cs="Times New Roman"/>
          <w:color w:val="000000" w:themeColor="text1"/>
          <w:sz w:val="24"/>
          <w:szCs w:val="24"/>
        </w:rPr>
        <w:t>7</w:t>
      </w:r>
      <w:r w:rsidR="00E37DEA" w:rsidRPr="00B9325D">
        <w:rPr>
          <w:rFonts w:ascii="Times New Roman" w:eastAsia="Times New Roman" w:hAnsi="Times New Roman" w:cs="Times New Roman"/>
          <w:color w:val="000000" w:themeColor="text1"/>
          <w:sz w:val="24"/>
          <w:szCs w:val="24"/>
        </w:rPr>
        <w:t>.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E37DEA" w:rsidRPr="00B9325D" w:rsidRDefault="00E37DEA" w:rsidP="00D72E6B">
      <w:pPr>
        <w:spacing w:after="0" w:line="240" w:lineRule="auto"/>
        <w:ind w:firstLine="851"/>
        <w:jc w:val="both"/>
        <w:rPr>
          <w:rFonts w:ascii="Times New Roman" w:eastAsia="Times New Roman" w:hAnsi="Times New Roman" w:cs="Times New Roman"/>
          <w:color w:val="000000" w:themeColor="text1"/>
          <w:sz w:val="28"/>
          <w:szCs w:val="28"/>
        </w:rPr>
      </w:pPr>
    </w:p>
    <w:tbl>
      <w:tblPr>
        <w:tblW w:w="0" w:type="auto"/>
        <w:tblInd w:w="108" w:type="dxa"/>
        <w:tblLook w:val="0000" w:firstRow="0" w:lastRow="0" w:firstColumn="0" w:lastColumn="0" w:noHBand="0" w:noVBand="0"/>
      </w:tblPr>
      <w:tblGrid>
        <w:gridCol w:w="1564"/>
        <w:gridCol w:w="8465"/>
      </w:tblGrid>
      <w:tr w:rsidR="00B9325D" w:rsidRPr="00B9325D" w:rsidTr="003047F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37DEA" w:rsidRPr="00B9325D" w:rsidRDefault="00E37DEA" w:rsidP="00D72E6B">
            <w:pPr>
              <w:pStyle w:val="12"/>
              <w:keepNext w:val="0"/>
              <w:keepLines w:val="0"/>
              <w:spacing w:before="40" w:after="40" w:line="276" w:lineRule="auto"/>
              <w:ind w:left="-108" w:right="-107"/>
              <w:jc w:val="center"/>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Кодовое</w:t>
            </w:r>
          </w:p>
          <w:p w:rsidR="00E37DEA" w:rsidRPr="00B9325D" w:rsidRDefault="00E37DEA" w:rsidP="00D72E6B">
            <w:pPr>
              <w:pStyle w:val="12"/>
              <w:keepNext w:val="0"/>
              <w:keepLines w:val="0"/>
              <w:spacing w:before="40" w:after="40" w:line="276" w:lineRule="auto"/>
              <w:ind w:left="-108" w:right="-107"/>
              <w:jc w:val="center"/>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обозначение</w:t>
            </w:r>
          </w:p>
        </w:tc>
        <w:tc>
          <w:tcPr>
            <w:tcW w:w="8465" w:type="dxa"/>
            <w:tcBorders>
              <w:top w:val="single" w:sz="4" w:space="0" w:color="auto"/>
              <w:left w:val="single" w:sz="4" w:space="0" w:color="auto"/>
              <w:bottom w:val="single" w:sz="4" w:space="0" w:color="auto"/>
              <w:right w:val="single" w:sz="4" w:space="0" w:color="auto"/>
            </w:tcBorders>
            <w:vAlign w:val="center"/>
          </w:tcPr>
          <w:p w:rsidR="00E37DEA" w:rsidRPr="00B9325D" w:rsidRDefault="00E37DEA" w:rsidP="00D72E6B">
            <w:pPr>
              <w:pStyle w:val="11"/>
              <w:keepLines w:val="0"/>
              <w:spacing w:before="40" w:after="40"/>
              <w:ind w:left="176" w:right="-109"/>
              <w:jc w:val="center"/>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Наименование зоны</w:t>
            </w:r>
          </w:p>
        </w:tc>
      </w:tr>
      <w:tr w:rsidR="00B9325D" w:rsidRPr="00B9325D" w:rsidTr="003047FD">
        <w:trPr>
          <w:cantSplit/>
        </w:trPr>
        <w:tc>
          <w:tcPr>
            <w:tcW w:w="10029" w:type="dxa"/>
            <w:gridSpan w:val="2"/>
            <w:tcBorders>
              <w:top w:val="single" w:sz="4" w:space="0" w:color="auto"/>
              <w:left w:val="single" w:sz="4" w:space="0" w:color="auto"/>
              <w:bottom w:val="single" w:sz="4" w:space="0" w:color="auto"/>
              <w:right w:val="single" w:sz="4" w:space="0" w:color="auto"/>
            </w:tcBorders>
          </w:tcPr>
          <w:p w:rsidR="00E37DEA" w:rsidRPr="00B9325D" w:rsidRDefault="00E37DEA" w:rsidP="00D72E6B">
            <w:pPr>
              <w:pStyle w:val="11"/>
              <w:keepLines w:val="0"/>
              <w:spacing w:before="40" w:after="40"/>
              <w:ind w:left="176" w:right="-109"/>
              <w:jc w:val="center"/>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Жилые зоны</w:t>
            </w:r>
          </w:p>
        </w:tc>
      </w:tr>
      <w:tr w:rsidR="00B9325D" w:rsidRPr="00B9325D" w:rsidTr="003047FD">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E37DEA" w:rsidRPr="00B9325D" w:rsidRDefault="00E37DEA" w:rsidP="00D72E6B">
            <w:pPr>
              <w:pStyle w:val="12"/>
              <w:keepNext w:val="0"/>
              <w:keepLines w:val="0"/>
              <w:spacing w:before="40" w:after="40" w:line="276" w:lineRule="auto"/>
              <w:ind w:left="-108" w:right="-107"/>
              <w:jc w:val="center"/>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Ж-1</w:t>
            </w:r>
          </w:p>
        </w:tc>
        <w:tc>
          <w:tcPr>
            <w:tcW w:w="8465" w:type="dxa"/>
            <w:tcBorders>
              <w:top w:val="single" w:sz="4" w:space="0" w:color="auto"/>
              <w:left w:val="single" w:sz="4" w:space="0" w:color="auto"/>
              <w:bottom w:val="single" w:sz="4" w:space="0" w:color="auto"/>
              <w:right w:val="single" w:sz="4" w:space="0" w:color="auto"/>
            </w:tcBorders>
          </w:tcPr>
          <w:p w:rsidR="00E37DEA" w:rsidRPr="00B9325D" w:rsidRDefault="00E37DEA" w:rsidP="00D72E6B">
            <w:pPr>
              <w:pStyle w:val="12"/>
              <w:keepNext w:val="0"/>
              <w:keepLines w:val="0"/>
              <w:spacing w:before="40" w:after="40" w:line="276" w:lineRule="auto"/>
              <w:ind w:left="176" w:right="-109"/>
              <w:jc w:val="left"/>
              <w:rPr>
                <w:rFonts w:ascii="Times New Roman" w:hAnsi="Times New Roman" w:cs="Times New Roman"/>
                <w:b w:val="0"/>
                <w:bCs w:val="0"/>
                <w:color w:val="000000" w:themeColor="text1"/>
                <w:sz w:val="28"/>
                <w:szCs w:val="28"/>
              </w:rPr>
            </w:pPr>
            <w:r w:rsidRPr="00B9325D">
              <w:rPr>
                <w:rFonts w:ascii="Times New Roman" w:hAnsi="Times New Roman" w:cs="Times New Roman"/>
                <w:b w:val="0"/>
                <w:color w:val="000000" w:themeColor="text1"/>
                <w:sz w:val="28"/>
                <w:szCs w:val="28"/>
              </w:rPr>
              <w:t>Зона застройки индивидуальными, блокированными жилыми домами</w:t>
            </w:r>
          </w:p>
        </w:tc>
      </w:tr>
      <w:tr w:rsidR="00B9325D" w:rsidRPr="00B9325D" w:rsidTr="003047FD">
        <w:tc>
          <w:tcPr>
            <w:tcW w:w="10029" w:type="dxa"/>
            <w:gridSpan w:val="2"/>
            <w:tcBorders>
              <w:top w:val="single" w:sz="4" w:space="0" w:color="auto"/>
              <w:left w:val="single" w:sz="4" w:space="0" w:color="auto"/>
              <w:bottom w:val="single" w:sz="4" w:space="0" w:color="auto"/>
              <w:right w:val="single" w:sz="4" w:space="0" w:color="auto"/>
            </w:tcBorders>
            <w:vAlign w:val="center"/>
          </w:tcPr>
          <w:p w:rsidR="00E37DEA" w:rsidRPr="00B9325D" w:rsidRDefault="00E37DEA" w:rsidP="00D72E6B">
            <w:pPr>
              <w:spacing w:before="40" w:after="40" w:line="240" w:lineRule="auto"/>
              <w:ind w:left="176" w:right="-109"/>
              <w:jc w:val="center"/>
              <w:rPr>
                <w:rFonts w:ascii="Times New Roman" w:eastAsia="Times New Roman" w:hAnsi="Times New Roman" w:cs="Times New Roman"/>
                <w:b/>
                <w:bCs/>
                <w:color w:val="000000" w:themeColor="text1"/>
                <w:sz w:val="28"/>
                <w:szCs w:val="28"/>
              </w:rPr>
            </w:pPr>
            <w:r w:rsidRPr="00B9325D">
              <w:rPr>
                <w:rFonts w:ascii="Times New Roman" w:eastAsia="Times New Roman" w:hAnsi="Times New Roman" w:cs="Times New Roman"/>
                <w:b/>
                <w:bCs/>
                <w:color w:val="000000" w:themeColor="text1"/>
                <w:sz w:val="28"/>
                <w:szCs w:val="28"/>
              </w:rPr>
              <w:t>Общественно-деловые зоны</w:t>
            </w:r>
          </w:p>
        </w:tc>
      </w:tr>
      <w:tr w:rsidR="00B9325D" w:rsidRPr="00B9325D" w:rsidTr="003047FD">
        <w:tc>
          <w:tcPr>
            <w:tcW w:w="0" w:type="auto"/>
            <w:tcBorders>
              <w:top w:val="single" w:sz="4" w:space="0" w:color="auto"/>
              <w:left w:val="single" w:sz="4" w:space="0" w:color="auto"/>
              <w:bottom w:val="single" w:sz="4" w:space="0" w:color="auto"/>
              <w:right w:val="single" w:sz="4" w:space="0" w:color="auto"/>
            </w:tcBorders>
            <w:vAlign w:val="center"/>
          </w:tcPr>
          <w:p w:rsidR="00E37DEA" w:rsidRPr="00B9325D" w:rsidRDefault="00E37DEA" w:rsidP="00D72E6B">
            <w:pPr>
              <w:pStyle w:val="12"/>
              <w:keepNext w:val="0"/>
              <w:keepLines w:val="0"/>
              <w:spacing w:before="40" w:after="40"/>
              <w:ind w:left="-108" w:right="-107"/>
              <w:jc w:val="center"/>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О-1</w:t>
            </w:r>
          </w:p>
        </w:tc>
        <w:tc>
          <w:tcPr>
            <w:tcW w:w="8465" w:type="dxa"/>
            <w:tcBorders>
              <w:top w:val="single" w:sz="4" w:space="0" w:color="auto"/>
              <w:left w:val="single" w:sz="4" w:space="0" w:color="auto"/>
              <w:bottom w:val="single" w:sz="4" w:space="0" w:color="auto"/>
              <w:right w:val="single" w:sz="4" w:space="0" w:color="auto"/>
            </w:tcBorders>
          </w:tcPr>
          <w:p w:rsidR="00E37DEA" w:rsidRPr="00B9325D" w:rsidRDefault="00E37DEA" w:rsidP="00D72E6B">
            <w:pPr>
              <w:spacing w:before="40" w:after="40"/>
              <w:ind w:left="171"/>
              <w:rPr>
                <w:rFonts w:ascii="Times New Roman" w:hAnsi="Times New Roman" w:cs="Times New Roman"/>
                <w:b/>
                <w:bCs/>
                <w:color w:val="000000" w:themeColor="text1"/>
                <w:sz w:val="28"/>
                <w:szCs w:val="28"/>
              </w:rPr>
            </w:pPr>
            <w:r w:rsidRPr="00B9325D">
              <w:rPr>
                <w:rFonts w:ascii="Times New Roman" w:hAnsi="Times New Roman" w:cs="Times New Roman"/>
                <w:color w:val="000000" w:themeColor="text1"/>
                <w:sz w:val="28"/>
                <w:szCs w:val="28"/>
              </w:rPr>
              <w:t>Зона делового, общественного и коммерческого назначения</w:t>
            </w:r>
          </w:p>
        </w:tc>
      </w:tr>
      <w:tr w:rsidR="00B9325D" w:rsidRPr="00B9325D" w:rsidTr="003047FD">
        <w:tc>
          <w:tcPr>
            <w:tcW w:w="0" w:type="auto"/>
            <w:tcBorders>
              <w:top w:val="single" w:sz="4" w:space="0" w:color="auto"/>
              <w:left w:val="single" w:sz="4" w:space="0" w:color="auto"/>
              <w:bottom w:val="single" w:sz="4" w:space="0" w:color="auto"/>
              <w:right w:val="single" w:sz="4" w:space="0" w:color="auto"/>
            </w:tcBorders>
            <w:vAlign w:val="center"/>
          </w:tcPr>
          <w:p w:rsidR="00E37DEA" w:rsidRPr="00B9325D" w:rsidRDefault="00E37DEA" w:rsidP="00D72E6B">
            <w:pPr>
              <w:pStyle w:val="12"/>
              <w:keepNext w:val="0"/>
              <w:keepLines w:val="0"/>
              <w:spacing w:before="40" w:after="40"/>
              <w:ind w:left="-108" w:right="-107"/>
              <w:jc w:val="center"/>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О-2</w:t>
            </w:r>
          </w:p>
        </w:tc>
        <w:tc>
          <w:tcPr>
            <w:tcW w:w="8465" w:type="dxa"/>
            <w:tcBorders>
              <w:top w:val="single" w:sz="4" w:space="0" w:color="auto"/>
              <w:left w:val="single" w:sz="4" w:space="0" w:color="auto"/>
              <w:bottom w:val="single" w:sz="4" w:space="0" w:color="auto"/>
              <w:right w:val="single" w:sz="4" w:space="0" w:color="auto"/>
            </w:tcBorders>
          </w:tcPr>
          <w:p w:rsidR="00E37DEA" w:rsidRPr="00B9325D" w:rsidRDefault="00E37DEA" w:rsidP="00D72E6B">
            <w:pPr>
              <w:spacing w:before="40" w:after="40"/>
              <w:ind w:left="171"/>
              <w:rPr>
                <w:rFonts w:ascii="Times New Roman" w:hAnsi="Times New Roman" w:cs="Times New Roman"/>
                <w:bCs/>
                <w:color w:val="000000" w:themeColor="text1"/>
                <w:sz w:val="28"/>
                <w:szCs w:val="28"/>
              </w:rPr>
            </w:pPr>
            <w:r w:rsidRPr="00B9325D">
              <w:rPr>
                <w:rFonts w:ascii="Times New Roman" w:hAnsi="Times New Roman" w:cs="Times New Roman"/>
                <w:color w:val="000000" w:themeColor="text1"/>
                <w:sz w:val="28"/>
                <w:szCs w:val="28"/>
              </w:rPr>
              <w:t>Зона дошкольных и учебно-образовательных учреждений</w:t>
            </w:r>
          </w:p>
        </w:tc>
      </w:tr>
      <w:tr w:rsidR="00B9325D" w:rsidRPr="00B9325D" w:rsidTr="003047FD">
        <w:tc>
          <w:tcPr>
            <w:tcW w:w="0" w:type="auto"/>
            <w:tcBorders>
              <w:top w:val="single" w:sz="4" w:space="0" w:color="auto"/>
              <w:left w:val="single" w:sz="4" w:space="0" w:color="auto"/>
              <w:bottom w:val="single" w:sz="4" w:space="0" w:color="auto"/>
              <w:right w:val="single" w:sz="4" w:space="0" w:color="auto"/>
            </w:tcBorders>
            <w:vAlign w:val="center"/>
          </w:tcPr>
          <w:p w:rsidR="00E37DEA" w:rsidRPr="00B9325D" w:rsidRDefault="00E37DEA" w:rsidP="00D72E6B">
            <w:pPr>
              <w:pStyle w:val="12"/>
              <w:keepNext w:val="0"/>
              <w:keepLines w:val="0"/>
              <w:spacing w:before="40" w:after="40"/>
              <w:ind w:left="-108" w:right="-107"/>
              <w:jc w:val="center"/>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О-3</w:t>
            </w:r>
          </w:p>
        </w:tc>
        <w:tc>
          <w:tcPr>
            <w:tcW w:w="8465" w:type="dxa"/>
            <w:tcBorders>
              <w:top w:val="single" w:sz="4" w:space="0" w:color="auto"/>
              <w:left w:val="single" w:sz="4" w:space="0" w:color="auto"/>
              <w:bottom w:val="single" w:sz="4" w:space="0" w:color="auto"/>
              <w:right w:val="single" w:sz="4" w:space="0" w:color="auto"/>
            </w:tcBorders>
          </w:tcPr>
          <w:p w:rsidR="00E37DEA" w:rsidRPr="00B9325D" w:rsidRDefault="00E37DEA" w:rsidP="00D72E6B">
            <w:pPr>
              <w:spacing w:before="40" w:after="40"/>
              <w:ind w:left="171"/>
              <w:rPr>
                <w:rFonts w:ascii="Times New Roman" w:hAnsi="Times New Roman" w:cs="Times New Roman"/>
                <w:b/>
                <w:bCs/>
                <w:color w:val="000000" w:themeColor="text1"/>
                <w:sz w:val="28"/>
                <w:szCs w:val="28"/>
              </w:rPr>
            </w:pPr>
            <w:r w:rsidRPr="00B9325D">
              <w:rPr>
                <w:rFonts w:ascii="Times New Roman" w:hAnsi="Times New Roman" w:cs="Times New Roman"/>
                <w:color w:val="000000" w:themeColor="text1"/>
                <w:sz w:val="28"/>
                <w:szCs w:val="28"/>
              </w:rPr>
              <w:t>Зона учреждений здравоохранения</w:t>
            </w:r>
          </w:p>
        </w:tc>
      </w:tr>
      <w:tr w:rsidR="00B9325D" w:rsidRPr="00B9325D" w:rsidTr="003047FD">
        <w:tc>
          <w:tcPr>
            <w:tcW w:w="10029" w:type="dxa"/>
            <w:gridSpan w:val="2"/>
            <w:tcBorders>
              <w:top w:val="single" w:sz="4" w:space="0" w:color="auto"/>
              <w:left w:val="single" w:sz="4" w:space="0" w:color="auto"/>
              <w:bottom w:val="single" w:sz="4" w:space="0" w:color="auto"/>
              <w:right w:val="single" w:sz="4" w:space="0" w:color="auto"/>
            </w:tcBorders>
            <w:vAlign w:val="center"/>
          </w:tcPr>
          <w:p w:rsidR="00E37DEA" w:rsidRPr="00B9325D" w:rsidRDefault="00E37DEA" w:rsidP="00D72E6B">
            <w:pPr>
              <w:spacing w:before="40" w:after="40" w:line="240" w:lineRule="auto"/>
              <w:ind w:left="176" w:right="-109"/>
              <w:jc w:val="center"/>
              <w:rPr>
                <w:rFonts w:ascii="Times New Roman" w:eastAsia="Times New Roman" w:hAnsi="Times New Roman" w:cs="Times New Roman"/>
                <w:b/>
                <w:bCs/>
                <w:color w:val="000000" w:themeColor="text1"/>
                <w:sz w:val="28"/>
                <w:szCs w:val="28"/>
              </w:rPr>
            </w:pPr>
            <w:r w:rsidRPr="00B9325D">
              <w:rPr>
                <w:rFonts w:ascii="Times New Roman" w:eastAsia="Times New Roman" w:hAnsi="Times New Roman" w:cs="Times New Roman"/>
                <w:b/>
                <w:bCs/>
                <w:color w:val="000000" w:themeColor="text1"/>
                <w:sz w:val="28"/>
                <w:szCs w:val="28"/>
              </w:rPr>
              <w:lastRenderedPageBreak/>
              <w:t>Производственные зоны</w:t>
            </w:r>
          </w:p>
        </w:tc>
      </w:tr>
      <w:tr w:rsidR="00B9325D" w:rsidRPr="00B9325D" w:rsidTr="003047FD">
        <w:tc>
          <w:tcPr>
            <w:tcW w:w="0" w:type="auto"/>
            <w:tcBorders>
              <w:top w:val="single" w:sz="4" w:space="0" w:color="auto"/>
              <w:left w:val="single" w:sz="4" w:space="0" w:color="auto"/>
              <w:bottom w:val="single" w:sz="4" w:space="0" w:color="auto"/>
              <w:right w:val="single" w:sz="4" w:space="0" w:color="auto"/>
            </w:tcBorders>
            <w:vAlign w:val="center"/>
          </w:tcPr>
          <w:p w:rsidR="00E37DEA" w:rsidRPr="00B9325D" w:rsidRDefault="00E37DEA" w:rsidP="00D72E6B">
            <w:pPr>
              <w:pStyle w:val="12"/>
              <w:keepNext w:val="0"/>
              <w:keepLines w:val="0"/>
              <w:spacing w:before="40" w:after="40"/>
              <w:ind w:left="-108" w:right="-107"/>
              <w:jc w:val="center"/>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П-1</w:t>
            </w:r>
          </w:p>
        </w:tc>
        <w:tc>
          <w:tcPr>
            <w:tcW w:w="8465" w:type="dxa"/>
            <w:tcBorders>
              <w:top w:val="single" w:sz="4" w:space="0" w:color="auto"/>
              <w:left w:val="single" w:sz="4" w:space="0" w:color="auto"/>
              <w:bottom w:val="single" w:sz="4" w:space="0" w:color="auto"/>
              <w:right w:val="single" w:sz="4" w:space="0" w:color="auto"/>
            </w:tcBorders>
          </w:tcPr>
          <w:p w:rsidR="00E37DEA" w:rsidRPr="00B9325D" w:rsidRDefault="00E37DEA" w:rsidP="00D72E6B">
            <w:pPr>
              <w:spacing w:before="40" w:after="40"/>
              <w:ind w:left="176" w:right="-143"/>
              <w:rPr>
                <w:rFonts w:ascii="Times New Roman" w:hAnsi="Times New Roman" w:cs="Times New Roman"/>
                <w:b/>
                <w:bCs/>
                <w:color w:val="000000" w:themeColor="text1"/>
                <w:sz w:val="28"/>
                <w:szCs w:val="28"/>
              </w:rPr>
            </w:pPr>
            <w:r w:rsidRPr="00B9325D">
              <w:rPr>
                <w:rFonts w:ascii="Times New Roman" w:hAnsi="Times New Roman" w:cs="Times New Roman"/>
                <w:color w:val="000000" w:themeColor="text1"/>
                <w:sz w:val="28"/>
                <w:szCs w:val="28"/>
              </w:rPr>
              <w:t xml:space="preserve">Зона </w:t>
            </w:r>
            <w:r w:rsidR="00E40747" w:rsidRPr="00B9325D">
              <w:rPr>
                <w:rFonts w:ascii="Times New Roman" w:hAnsi="Times New Roman" w:cs="Times New Roman"/>
                <w:color w:val="000000" w:themeColor="text1"/>
                <w:sz w:val="28"/>
                <w:szCs w:val="28"/>
              </w:rPr>
              <w:t>промышленных объектов и производств агропромышленного комплекса</w:t>
            </w:r>
          </w:p>
        </w:tc>
      </w:tr>
      <w:tr w:rsidR="00B9325D" w:rsidRPr="00B9325D" w:rsidTr="003047FD">
        <w:tc>
          <w:tcPr>
            <w:tcW w:w="10029" w:type="dxa"/>
            <w:gridSpan w:val="2"/>
            <w:tcBorders>
              <w:top w:val="single" w:sz="4" w:space="0" w:color="auto"/>
              <w:left w:val="single" w:sz="4" w:space="0" w:color="auto"/>
              <w:bottom w:val="single" w:sz="4" w:space="0" w:color="auto"/>
              <w:right w:val="single" w:sz="4" w:space="0" w:color="auto"/>
            </w:tcBorders>
            <w:vAlign w:val="center"/>
          </w:tcPr>
          <w:p w:rsidR="00E37DEA" w:rsidRPr="00B9325D" w:rsidRDefault="00E37DEA" w:rsidP="00D72E6B">
            <w:pPr>
              <w:spacing w:before="40" w:after="40" w:line="240" w:lineRule="auto"/>
              <w:ind w:left="176" w:right="-109"/>
              <w:jc w:val="center"/>
              <w:rPr>
                <w:rFonts w:ascii="Times New Roman" w:eastAsia="Times New Roman" w:hAnsi="Times New Roman" w:cs="Times New Roman"/>
                <w:b/>
                <w:bCs/>
                <w:color w:val="000000" w:themeColor="text1"/>
                <w:sz w:val="28"/>
                <w:szCs w:val="28"/>
              </w:rPr>
            </w:pPr>
            <w:r w:rsidRPr="00B9325D">
              <w:rPr>
                <w:rFonts w:ascii="Times New Roman" w:eastAsia="Times New Roman" w:hAnsi="Times New Roman" w:cs="Times New Roman"/>
                <w:b/>
                <w:bCs/>
                <w:color w:val="000000" w:themeColor="text1"/>
                <w:sz w:val="28"/>
                <w:szCs w:val="28"/>
              </w:rPr>
              <w:t>Рекреационные зоны</w:t>
            </w:r>
          </w:p>
        </w:tc>
      </w:tr>
      <w:tr w:rsidR="00B9325D" w:rsidRPr="00B9325D" w:rsidTr="003047FD">
        <w:tc>
          <w:tcPr>
            <w:tcW w:w="0" w:type="auto"/>
            <w:tcBorders>
              <w:top w:val="single" w:sz="4" w:space="0" w:color="auto"/>
              <w:left w:val="single" w:sz="4" w:space="0" w:color="auto"/>
              <w:bottom w:val="single" w:sz="4" w:space="0" w:color="auto"/>
              <w:right w:val="single" w:sz="4" w:space="0" w:color="auto"/>
            </w:tcBorders>
            <w:vAlign w:val="center"/>
          </w:tcPr>
          <w:p w:rsidR="00E37DEA" w:rsidRPr="00B9325D" w:rsidRDefault="00E37DEA" w:rsidP="00D72E6B">
            <w:pPr>
              <w:pStyle w:val="12"/>
              <w:keepNext w:val="0"/>
              <w:keepLines w:val="0"/>
              <w:spacing w:before="40" w:after="40"/>
              <w:ind w:left="-108" w:right="-107"/>
              <w:jc w:val="center"/>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Р-1</w:t>
            </w:r>
          </w:p>
        </w:tc>
        <w:tc>
          <w:tcPr>
            <w:tcW w:w="8465" w:type="dxa"/>
            <w:tcBorders>
              <w:top w:val="single" w:sz="4" w:space="0" w:color="auto"/>
              <w:left w:val="single" w:sz="4" w:space="0" w:color="auto"/>
              <w:bottom w:val="single" w:sz="4" w:space="0" w:color="auto"/>
              <w:right w:val="single" w:sz="4" w:space="0" w:color="auto"/>
            </w:tcBorders>
          </w:tcPr>
          <w:p w:rsidR="00E37DEA" w:rsidRPr="00B9325D" w:rsidRDefault="00E40747" w:rsidP="00D72E6B">
            <w:pPr>
              <w:pStyle w:val="12"/>
              <w:keepNext w:val="0"/>
              <w:keepLines w:val="0"/>
              <w:spacing w:before="40" w:after="40" w:line="276" w:lineRule="auto"/>
              <w:ind w:left="176" w:right="-109"/>
              <w:rPr>
                <w:rFonts w:ascii="Times New Roman" w:hAnsi="Times New Roman" w:cs="Times New Roman"/>
                <w:b w:val="0"/>
                <w:bCs w:val="0"/>
                <w:color w:val="000000" w:themeColor="text1"/>
                <w:sz w:val="28"/>
                <w:szCs w:val="28"/>
              </w:rPr>
            </w:pPr>
            <w:r w:rsidRPr="00B9325D">
              <w:rPr>
                <w:rFonts w:ascii="Times New Roman" w:hAnsi="Times New Roman" w:cs="Times New Roman"/>
                <w:b w:val="0"/>
                <w:bCs w:val="0"/>
                <w:color w:val="000000" w:themeColor="text1"/>
                <w:sz w:val="28"/>
                <w:szCs w:val="28"/>
              </w:rPr>
              <w:t>Зона рекреационного назначения</w:t>
            </w:r>
          </w:p>
        </w:tc>
      </w:tr>
      <w:tr w:rsidR="00B9325D" w:rsidRPr="00B9325D" w:rsidTr="003047FD">
        <w:tc>
          <w:tcPr>
            <w:tcW w:w="0" w:type="auto"/>
            <w:tcBorders>
              <w:top w:val="single" w:sz="4" w:space="0" w:color="auto"/>
              <w:left w:val="single" w:sz="4" w:space="0" w:color="auto"/>
              <w:bottom w:val="single" w:sz="4" w:space="0" w:color="auto"/>
              <w:right w:val="single" w:sz="4" w:space="0" w:color="auto"/>
            </w:tcBorders>
            <w:vAlign w:val="center"/>
          </w:tcPr>
          <w:p w:rsidR="00E37DEA" w:rsidRPr="00B9325D" w:rsidRDefault="00E40747" w:rsidP="00D72E6B">
            <w:pPr>
              <w:pStyle w:val="12"/>
              <w:keepNext w:val="0"/>
              <w:keepLines w:val="0"/>
              <w:spacing w:before="40" w:after="40"/>
              <w:ind w:left="-108" w:right="-107"/>
              <w:jc w:val="center"/>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ГЛФ</w:t>
            </w:r>
          </w:p>
        </w:tc>
        <w:tc>
          <w:tcPr>
            <w:tcW w:w="8465" w:type="dxa"/>
            <w:tcBorders>
              <w:top w:val="single" w:sz="4" w:space="0" w:color="auto"/>
              <w:left w:val="single" w:sz="4" w:space="0" w:color="auto"/>
              <w:bottom w:val="single" w:sz="4" w:space="0" w:color="auto"/>
              <w:right w:val="single" w:sz="4" w:space="0" w:color="auto"/>
            </w:tcBorders>
          </w:tcPr>
          <w:p w:rsidR="00E37DEA" w:rsidRPr="00B9325D" w:rsidRDefault="00E40747" w:rsidP="00D72E6B">
            <w:pPr>
              <w:pStyle w:val="12"/>
              <w:keepNext w:val="0"/>
              <w:keepLines w:val="0"/>
              <w:spacing w:before="40" w:after="40" w:line="276" w:lineRule="auto"/>
              <w:ind w:left="176" w:right="-109"/>
              <w:rPr>
                <w:rFonts w:ascii="Times New Roman" w:hAnsi="Times New Roman" w:cs="Times New Roman"/>
                <w:b w:val="0"/>
                <w:bCs w:val="0"/>
                <w:color w:val="000000" w:themeColor="text1"/>
                <w:sz w:val="28"/>
                <w:szCs w:val="28"/>
              </w:rPr>
            </w:pPr>
            <w:r w:rsidRPr="00B9325D">
              <w:rPr>
                <w:rFonts w:ascii="Times New Roman" w:hAnsi="Times New Roman" w:cs="Times New Roman"/>
                <w:b w:val="0"/>
                <w:bCs w:val="0"/>
                <w:color w:val="000000" w:themeColor="text1"/>
                <w:sz w:val="28"/>
                <w:szCs w:val="28"/>
              </w:rPr>
              <w:t>Государственного лесного фонда</w:t>
            </w:r>
          </w:p>
        </w:tc>
      </w:tr>
      <w:tr w:rsidR="00B9325D" w:rsidRPr="00B9325D" w:rsidTr="003047FD">
        <w:tc>
          <w:tcPr>
            <w:tcW w:w="10029" w:type="dxa"/>
            <w:gridSpan w:val="2"/>
            <w:tcBorders>
              <w:top w:val="single" w:sz="4" w:space="0" w:color="auto"/>
              <w:left w:val="single" w:sz="4" w:space="0" w:color="auto"/>
              <w:bottom w:val="single" w:sz="4" w:space="0" w:color="auto"/>
              <w:right w:val="single" w:sz="4" w:space="0" w:color="auto"/>
            </w:tcBorders>
            <w:vAlign w:val="center"/>
          </w:tcPr>
          <w:p w:rsidR="00E37DEA" w:rsidRPr="00B9325D" w:rsidRDefault="00E37DEA" w:rsidP="00D72E6B">
            <w:pPr>
              <w:spacing w:before="40" w:after="40" w:line="240" w:lineRule="auto"/>
              <w:ind w:left="176" w:right="-109"/>
              <w:jc w:val="center"/>
              <w:rPr>
                <w:rFonts w:ascii="Times New Roman" w:eastAsia="Times New Roman" w:hAnsi="Times New Roman" w:cs="Times New Roman"/>
                <w:b/>
                <w:bCs/>
                <w:color w:val="000000" w:themeColor="text1"/>
                <w:sz w:val="28"/>
                <w:szCs w:val="28"/>
              </w:rPr>
            </w:pPr>
            <w:r w:rsidRPr="00B9325D">
              <w:rPr>
                <w:rFonts w:ascii="Times New Roman" w:eastAsia="Times New Roman" w:hAnsi="Times New Roman" w:cs="Times New Roman"/>
                <w:b/>
                <w:bCs/>
                <w:color w:val="000000" w:themeColor="text1"/>
                <w:sz w:val="28"/>
                <w:szCs w:val="28"/>
              </w:rPr>
              <w:t>Зоны сельскохозяйственного использования</w:t>
            </w:r>
          </w:p>
        </w:tc>
      </w:tr>
      <w:tr w:rsidR="00B9325D" w:rsidRPr="00B9325D" w:rsidTr="003047FD">
        <w:tc>
          <w:tcPr>
            <w:tcW w:w="0" w:type="auto"/>
            <w:tcBorders>
              <w:top w:val="single" w:sz="4" w:space="0" w:color="auto"/>
              <w:left w:val="single" w:sz="4" w:space="0" w:color="auto"/>
              <w:bottom w:val="single" w:sz="4" w:space="0" w:color="auto"/>
              <w:right w:val="single" w:sz="4" w:space="0" w:color="auto"/>
            </w:tcBorders>
            <w:vAlign w:val="center"/>
          </w:tcPr>
          <w:p w:rsidR="00E37DEA" w:rsidRPr="00B9325D" w:rsidRDefault="00E37DEA" w:rsidP="00D72E6B">
            <w:pPr>
              <w:pStyle w:val="12"/>
              <w:keepNext w:val="0"/>
              <w:keepLines w:val="0"/>
              <w:spacing w:before="40" w:after="40"/>
              <w:ind w:left="-108" w:right="-107"/>
              <w:jc w:val="center"/>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СХ-1</w:t>
            </w:r>
          </w:p>
        </w:tc>
        <w:tc>
          <w:tcPr>
            <w:tcW w:w="8465" w:type="dxa"/>
            <w:tcBorders>
              <w:top w:val="single" w:sz="4" w:space="0" w:color="auto"/>
              <w:left w:val="single" w:sz="4" w:space="0" w:color="auto"/>
              <w:bottom w:val="single" w:sz="4" w:space="0" w:color="auto"/>
              <w:right w:val="single" w:sz="4" w:space="0" w:color="auto"/>
            </w:tcBorders>
          </w:tcPr>
          <w:p w:rsidR="00E37DEA" w:rsidRPr="00B9325D" w:rsidRDefault="00E37DEA" w:rsidP="00D72E6B">
            <w:pPr>
              <w:spacing w:before="40" w:after="40"/>
              <w:ind w:left="176" w:right="-109"/>
              <w:rPr>
                <w:rFonts w:ascii="Times New Roman" w:hAnsi="Times New Roman" w:cs="Times New Roman"/>
                <w:bCs/>
                <w:color w:val="000000" w:themeColor="text1"/>
                <w:sz w:val="28"/>
                <w:szCs w:val="28"/>
              </w:rPr>
            </w:pPr>
            <w:r w:rsidRPr="00B9325D">
              <w:rPr>
                <w:rFonts w:ascii="Times New Roman" w:eastAsia="Times New Roman" w:hAnsi="Times New Roman" w:cs="Times New Roman"/>
                <w:bCs/>
                <w:color w:val="000000" w:themeColor="text1"/>
                <w:sz w:val="28"/>
                <w:szCs w:val="28"/>
              </w:rPr>
              <w:t xml:space="preserve">Зона </w:t>
            </w:r>
            <w:r w:rsidR="00E40747" w:rsidRPr="00B9325D">
              <w:rPr>
                <w:rFonts w:ascii="Times New Roman" w:eastAsia="Times New Roman" w:hAnsi="Times New Roman" w:cs="Times New Roman"/>
                <w:bCs/>
                <w:color w:val="000000" w:themeColor="text1"/>
                <w:sz w:val="28"/>
                <w:szCs w:val="28"/>
              </w:rPr>
              <w:t>сельскохозяйственного назначения</w:t>
            </w:r>
          </w:p>
        </w:tc>
      </w:tr>
      <w:tr w:rsidR="00B9325D" w:rsidRPr="00B9325D" w:rsidTr="003047FD">
        <w:tc>
          <w:tcPr>
            <w:tcW w:w="10029" w:type="dxa"/>
            <w:gridSpan w:val="2"/>
            <w:tcBorders>
              <w:top w:val="single" w:sz="4" w:space="0" w:color="auto"/>
              <w:left w:val="single" w:sz="4" w:space="0" w:color="auto"/>
              <w:bottom w:val="single" w:sz="4" w:space="0" w:color="auto"/>
              <w:right w:val="single" w:sz="4" w:space="0" w:color="auto"/>
            </w:tcBorders>
            <w:vAlign w:val="center"/>
          </w:tcPr>
          <w:p w:rsidR="00E37DEA" w:rsidRPr="00B9325D" w:rsidRDefault="00E37DEA" w:rsidP="00D72E6B">
            <w:pPr>
              <w:spacing w:before="40" w:after="40" w:line="240" w:lineRule="auto"/>
              <w:ind w:left="176" w:right="-109"/>
              <w:jc w:val="center"/>
              <w:rPr>
                <w:rFonts w:ascii="Times New Roman" w:eastAsia="Times New Roman" w:hAnsi="Times New Roman" w:cs="Times New Roman"/>
                <w:b/>
                <w:bCs/>
                <w:color w:val="000000" w:themeColor="text1"/>
                <w:sz w:val="28"/>
                <w:szCs w:val="28"/>
              </w:rPr>
            </w:pPr>
            <w:r w:rsidRPr="00B9325D">
              <w:rPr>
                <w:rFonts w:ascii="Times New Roman" w:eastAsia="Times New Roman" w:hAnsi="Times New Roman" w:cs="Times New Roman"/>
                <w:b/>
                <w:bCs/>
                <w:color w:val="000000" w:themeColor="text1"/>
                <w:sz w:val="28"/>
                <w:szCs w:val="28"/>
              </w:rPr>
              <w:t>Зоны специального назначения</w:t>
            </w:r>
          </w:p>
        </w:tc>
      </w:tr>
      <w:tr w:rsidR="00B9325D" w:rsidRPr="00B9325D" w:rsidTr="003047FD">
        <w:tc>
          <w:tcPr>
            <w:tcW w:w="0" w:type="auto"/>
            <w:tcBorders>
              <w:top w:val="single" w:sz="4" w:space="0" w:color="auto"/>
              <w:left w:val="single" w:sz="4" w:space="0" w:color="auto"/>
              <w:bottom w:val="single" w:sz="4" w:space="0" w:color="auto"/>
              <w:right w:val="single" w:sz="4" w:space="0" w:color="auto"/>
            </w:tcBorders>
            <w:vAlign w:val="center"/>
          </w:tcPr>
          <w:p w:rsidR="00E37DEA" w:rsidRPr="00B9325D" w:rsidRDefault="00E40747" w:rsidP="00D72E6B">
            <w:pPr>
              <w:pStyle w:val="12"/>
              <w:keepNext w:val="0"/>
              <w:keepLines w:val="0"/>
              <w:spacing w:before="40" w:after="40"/>
              <w:ind w:left="-108" w:right="-107"/>
              <w:jc w:val="center"/>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СП</w:t>
            </w:r>
            <w:r w:rsidR="00E37DEA" w:rsidRPr="00B9325D">
              <w:rPr>
                <w:rFonts w:ascii="Times New Roman" w:hAnsi="Times New Roman" w:cs="Times New Roman"/>
                <w:color w:val="000000" w:themeColor="text1"/>
                <w:sz w:val="28"/>
                <w:szCs w:val="28"/>
              </w:rPr>
              <w:t>-1</w:t>
            </w:r>
          </w:p>
        </w:tc>
        <w:tc>
          <w:tcPr>
            <w:tcW w:w="8465" w:type="dxa"/>
            <w:tcBorders>
              <w:top w:val="single" w:sz="4" w:space="0" w:color="auto"/>
              <w:left w:val="single" w:sz="4" w:space="0" w:color="auto"/>
              <w:bottom w:val="single" w:sz="4" w:space="0" w:color="auto"/>
              <w:right w:val="single" w:sz="4" w:space="0" w:color="auto"/>
            </w:tcBorders>
          </w:tcPr>
          <w:p w:rsidR="00E37DEA" w:rsidRPr="00B9325D" w:rsidRDefault="00E37DEA" w:rsidP="00D72E6B">
            <w:pPr>
              <w:pStyle w:val="12"/>
              <w:keepNext w:val="0"/>
              <w:keepLines w:val="0"/>
              <w:spacing w:before="40" w:after="40" w:line="276" w:lineRule="auto"/>
              <w:ind w:left="176" w:right="-109"/>
              <w:rPr>
                <w:rFonts w:ascii="Times New Roman" w:hAnsi="Times New Roman" w:cs="Times New Roman"/>
                <w:b w:val="0"/>
                <w:bCs w:val="0"/>
                <w:color w:val="000000" w:themeColor="text1"/>
                <w:sz w:val="28"/>
                <w:szCs w:val="28"/>
              </w:rPr>
            </w:pPr>
            <w:r w:rsidRPr="00B9325D">
              <w:rPr>
                <w:rFonts w:ascii="Times New Roman" w:hAnsi="Times New Roman" w:cs="Times New Roman"/>
                <w:b w:val="0"/>
                <w:bCs w:val="0"/>
                <w:color w:val="000000" w:themeColor="text1"/>
                <w:sz w:val="28"/>
                <w:szCs w:val="28"/>
              </w:rPr>
              <w:t>Зона полигонов ТБО, свалок</w:t>
            </w:r>
          </w:p>
        </w:tc>
      </w:tr>
      <w:tr w:rsidR="00B9325D" w:rsidRPr="00B9325D" w:rsidTr="003047FD">
        <w:tc>
          <w:tcPr>
            <w:tcW w:w="0" w:type="auto"/>
            <w:tcBorders>
              <w:top w:val="single" w:sz="4" w:space="0" w:color="auto"/>
              <w:left w:val="single" w:sz="4" w:space="0" w:color="auto"/>
              <w:bottom w:val="single" w:sz="4" w:space="0" w:color="auto"/>
              <w:right w:val="single" w:sz="4" w:space="0" w:color="auto"/>
            </w:tcBorders>
            <w:vAlign w:val="center"/>
          </w:tcPr>
          <w:p w:rsidR="00E37DEA" w:rsidRPr="00B9325D" w:rsidRDefault="00E37DEA" w:rsidP="00D72E6B">
            <w:pPr>
              <w:pStyle w:val="12"/>
              <w:keepNext w:val="0"/>
              <w:keepLines w:val="0"/>
              <w:spacing w:before="40" w:after="40"/>
              <w:ind w:left="-108" w:right="-107"/>
              <w:jc w:val="center"/>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С</w:t>
            </w:r>
            <w:r w:rsidR="00E40747" w:rsidRPr="00B9325D">
              <w:rPr>
                <w:rFonts w:ascii="Times New Roman" w:hAnsi="Times New Roman" w:cs="Times New Roman"/>
                <w:color w:val="000000" w:themeColor="text1"/>
                <w:sz w:val="28"/>
                <w:szCs w:val="28"/>
              </w:rPr>
              <w:t>П</w:t>
            </w:r>
            <w:r w:rsidRPr="00B9325D">
              <w:rPr>
                <w:rFonts w:ascii="Times New Roman" w:hAnsi="Times New Roman" w:cs="Times New Roman"/>
                <w:color w:val="000000" w:themeColor="text1"/>
                <w:sz w:val="28"/>
                <w:szCs w:val="28"/>
              </w:rPr>
              <w:t>-2</w:t>
            </w:r>
          </w:p>
        </w:tc>
        <w:tc>
          <w:tcPr>
            <w:tcW w:w="8465" w:type="dxa"/>
            <w:tcBorders>
              <w:top w:val="single" w:sz="4" w:space="0" w:color="auto"/>
              <w:left w:val="single" w:sz="4" w:space="0" w:color="auto"/>
              <w:bottom w:val="single" w:sz="4" w:space="0" w:color="auto"/>
              <w:right w:val="single" w:sz="4" w:space="0" w:color="auto"/>
            </w:tcBorders>
          </w:tcPr>
          <w:p w:rsidR="00E37DEA" w:rsidRPr="00B9325D" w:rsidRDefault="00E37DEA" w:rsidP="00D72E6B">
            <w:pPr>
              <w:pStyle w:val="12"/>
              <w:keepNext w:val="0"/>
              <w:keepLines w:val="0"/>
              <w:spacing w:before="40" w:after="40" w:line="276" w:lineRule="auto"/>
              <w:ind w:left="176" w:right="-109"/>
              <w:rPr>
                <w:rFonts w:ascii="Times New Roman" w:hAnsi="Times New Roman" w:cs="Times New Roman"/>
                <w:b w:val="0"/>
                <w:bCs w:val="0"/>
                <w:color w:val="000000" w:themeColor="text1"/>
                <w:sz w:val="28"/>
                <w:szCs w:val="28"/>
              </w:rPr>
            </w:pPr>
            <w:r w:rsidRPr="00B9325D">
              <w:rPr>
                <w:rFonts w:ascii="Times New Roman" w:hAnsi="Times New Roman" w:cs="Times New Roman"/>
                <w:b w:val="0"/>
                <w:color w:val="000000" w:themeColor="text1"/>
                <w:sz w:val="28"/>
                <w:szCs w:val="28"/>
              </w:rPr>
              <w:t>Зона водозаборных, иных технических сооружений</w:t>
            </w:r>
          </w:p>
        </w:tc>
      </w:tr>
      <w:tr w:rsidR="00E37DEA" w:rsidRPr="00B9325D" w:rsidTr="003047FD">
        <w:tc>
          <w:tcPr>
            <w:tcW w:w="0" w:type="auto"/>
            <w:tcBorders>
              <w:top w:val="single" w:sz="4" w:space="0" w:color="auto"/>
              <w:left w:val="single" w:sz="4" w:space="0" w:color="auto"/>
              <w:bottom w:val="single" w:sz="4" w:space="0" w:color="auto"/>
              <w:right w:val="single" w:sz="4" w:space="0" w:color="auto"/>
            </w:tcBorders>
            <w:vAlign w:val="center"/>
          </w:tcPr>
          <w:p w:rsidR="00E37DEA" w:rsidRPr="00B9325D" w:rsidRDefault="00E37DEA" w:rsidP="00D72E6B">
            <w:pPr>
              <w:pStyle w:val="12"/>
              <w:keepNext w:val="0"/>
              <w:keepLines w:val="0"/>
              <w:spacing w:before="40" w:after="40"/>
              <w:ind w:left="-108" w:right="-107"/>
              <w:jc w:val="center"/>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С</w:t>
            </w:r>
            <w:r w:rsidR="00E40747" w:rsidRPr="00B9325D">
              <w:rPr>
                <w:rFonts w:ascii="Times New Roman" w:hAnsi="Times New Roman" w:cs="Times New Roman"/>
                <w:color w:val="000000" w:themeColor="text1"/>
                <w:sz w:val="28"/>
                <w:szCs w:val="28"/>
              </w:rPr>
              <w:t>П</w:t>
            </w:r>
            <w:r w:rsidRPr="00B9325D">
              <w:rPr>
                <w:rFonts w:ascii="Times New Roman" w:hAnsi="Times New Roman" w:cs="Times New Roman"/>
                <w:color w:val="000000" w:themeColor="text1"/>
                <w:sz w:val="28"/>
                <w:szCs w:val="28"/>
              </w:rPr>
              <w:t>-3</w:t>
            </w:r>
          </w:p>
        </w:tc>
        <w:tc>
          <w:tcPr>
            <w:tcW w:w="8465" w:type="dxa"/>
            <w:tcBorders>
              <w:top w:val="single" w:sz="4" w:space="0" w:color="auto"/>
              <w:left w:val="single" w:sz="4" w:space="0" w:color="auto"/>
              <w:bottom w:val="single" w:sz="4" w:space="0" w:color="auto"/>
              <w:right w:val="single" w:sz="4" w:space="0" w:color="auto"/>
            </w:tcBorders>
          </w:tcPr>
          <w:p w:rsidR="00E37DEA" w:rsidRPr="00B9325D" w:rsidRDefault="00E40747" w:rsidP="00D72E6B">
            <w:pPr>
              <w:pStyle w:val="12"/>
              <w:keepNext w:val="0"/>
              <w:keepLines w:val="0"/>
              <w:spacing w:before="40" w:after="40" w:line="276" w:lineRule="auto"/>
              <w:ind w:left="176" w:right="-109"/>
              <w:rPr>
                <w:rFonts w:ascii="Times New Roman" w:hAnsi="Times New Roman" w:cs="Times New Roman"/>
                <w:b w:val="0"/>
                <w:bCs w:val="0"/>
                <w:color w:val="000000" w:themeColor="text1"/>
                <w:sz w:val="28"/>
                <w:szCs w:val="28"/>
              </w:rPr>
            </w:pPr>
            <w:r w:rsidRPr="00B9325D">
              <w:rPr>
                <w:rFonts w:ascii="Times New Roman" w:hAnsi="Times New Roman" w:cs="Times New Roman"/>
                <w:b w:val="0"/>
                <w:bCs w:val="0"/>
                <w:color w:val="000000" w:themeColor="text1"/>
                <w:sz w:val="28"/>
                <w:szCs w:val="28"/>
              </w:rPr>
              <w:t>Зона кладбищ</w:t>
            </w:r>
          </w:p>
        </w:tc>
      </w:tr>
    </w:tbl>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2. Согласно Градостроительному Кодексу границы территориальных зон должны</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отвечать требованию принадлежности каждого земельного участка только к одной</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территориальной зоне. Генеральным планом муниципального образования Каировский</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сельсовет в границах некоторых земельным участков установлено две и более функциональных</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зон. В таких случаях, в целях обеспечения соответствия правил землепользования и застройки</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генеральному плану, данные земельные участки включается в перечень земельных участков,</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требующих градостроительного преобразования. Земельные участки, включённые в этот</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перечень, после разработки и утверждения документации по планировке территории</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преобразуются в земельные участки соответствующие условию принадлежности каждого</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земельного участка только к одной территориальной зоне.</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В перечень земельных участков, требующих градостроительного преобразования могут</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включатся:</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земельные участки под жилыми домами, признанными ветхими или аварийными</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и предназначенными под снос;</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земельные участки, имеющие временный характер (сформированные под</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размещение временного объекта обслуживания, для сезонного использования под сенокос или</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посадку картофеля и т.д.);</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земельные участки под производственными объектами, предназначенными к</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выносу по причине нанесения вреда окружающей среде, на территории которых документами</w:t>
      </w:r>
    </w:p>
    <w:p w:rsidR="00FD091F"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территориального планирования предлагается развивать жилую, общественно-деловую застройку;</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земельные участки сельскохозяйственного использования в границах населенных</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пунктов, на территории которых документами территориального планирования предлагается</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развивать жилую, общественно-деловую или иную застройку;</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земельные участки, сформированные с ошибочными границами (по разным</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причинам);</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 земельные участки, целиком или частично подлежащие изъятию для обеспечения</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государственных или муниципальных нужд в соответствии с решениями документов</w:t>
      </w: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территориального планирования или документации по планировке территорий;</w:t>
      </w:r>
    </w:p>
    <w:p w:rsidR="00246146" w:rsidRPr="00B9325D" w:rsidRDefault="00B50AD2" w:rsidP="00630A58">
      <w:pPr>
        <w:spacing w:before="240" w:after="0" w:line="240" w:lineRule="auto"/>
        <w:ind w:firstLine="709"/>
        <w:jc w:val="both"/>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lastRenderedPageBreak/>
        <w:t>– другие земельные участки, границы которых нуждаются в преобразовании.</w:t>
      </w:r>
    </w:p>
    <w:p w:rsidR="00B50AD2" w:rsidRPr="00B9325D" w:rsidRDefault="00B50AD2" w:rsidP="00630A58">
      <w:pPr>
        <w:spacing w:before="240" w:after="0" w:line="240" w:lineRule="auto"/>
        <w:ind w:firstLine="709"/>
        <w:jc w:val="both"/>
        <w:rPr>
          <w:rFonts w:ascii="Times New Roman" w:eastAsiaTheme="minorHAnsi" w:hAnsi="Times New Roman" w:cs="Times New Roman"/>
          <w:color w:val="000000" w:themeColor="text1"/>
          <w:sz w:val="24"/>
          <w:szCs w:val="24"/>
          <w:lang w:eastAsia="en-US"/>
        </w:rPr>
      </w:pPr>
    </w:p>
    <w:p w:rsidR="00B50AD2" w:rsidRPr="00B9325D" w:rsidRDefault="00B50AD2"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 xml:space="preserve">Таблица 1. </w:t>
      </w:r>
      <w:r w:rsidRPr="00B9325D">
        <w:rPr>
          <w:rFonts w:ascii="Times New Roman" w:eastAsiaTheme="minorHAnsi" w:hAnsi="Times New Roman" w:cs="Times New Roman"/>
          <w:color w:val="000000" w:themeColor="text1"/>
          <w:sz w:val="24"/>
          <w:szCs w:val="24"/>
          <w:lang w:eastAsia="en-US"/>
        </w:rPr>
        <w:t>Перечень земельных участков, требующих градостроительного преобразования</w:t>
      </w:r>
    </w:p>
    <w:p w:rsidR="00246146" w:rsidRPr="00B9325D" w:rsidRDefault="00246146" w:rsidP="00630A58">
      <w:pPr>
        <w:spacing w:after="0" w:line="240" w:lineRule="auto"/>
        <w:jc w:val="center"/>
        <w:rPr>
          <w:rFonts w:ascii="Times New Roman" w:hAnsi="Times New Roman" w:cs="Times New Roman"/>
          <w:color w:val="000000" w:themeColor="text1"/>
          <w:sz w:val="28"/>
          <w:szCs w:val="28"/>
        </w:rPr>
      </w:pPr>
    </w:p>
    <w:tbl>
      <w:tblPr>
        <w:tblStyle w:val="af2"/>
        <w:tblW w:w="0" w:type="auto"/>
        <w:tblLook w:val="04A0" w:firstRow="1" w:lastRow="0" w:firstColumn="1" w:lastColumn="0" w:noHBand="0" w:noVBand="1"/>
      </w:tblPr>
      <w:tblGrid>
        <w:gridCol w:w="10137"/>
      </w:tblGrid>
      <w:tr w:rsidR="00B9325D" w:rsidRPr="00B9325D" w:rsidTr="00B50AD2">
        <w:tc>
          <w:tcPr>
            <w:tcW w:w="10137" w:type="dxa"/>
          </w:tcPr>
          <w:p w:rsidR="00B50AD2" w:rsidRPr="00B9325D" w:rsidRDefault="00B50AD2" w:rsidP="00630A58">
            <w:pPr>
              <w:autoSpaceDE w:val="0"/>
              <w:autoSpaceDN w:val="0"/>
              <w:adjustRightInd w:val="0"/>
              <w:jc w:val="center"/>
              <w:rPr>
                <w:rFonts w:eastAsiaTheme="minorHAnsi"/>
                <w:b/>
                <w:bCs/>
                <w:color w:val="000000" w:themeColor="text1"/>
                <w:sz w:val="24"/>
                <w:szCs w:val="24"/>
                <w:lang w:eastAsia="en-US"/>
              </w:rPr>
            </w:pPr>
            <w:r w:rsidRPr="00B9325D">
              <w:rPr>
                <w:rFonts w:eastAsiaTheme="minorHAnsi"/>
                <w:b/>
                <w:bCs/>
                <w:color w:val="000000" w:themeColor="text1"/>
                <w:sz w:val="24"/>
                <w:szCs w:val="24"/>
                <w:lang w:eastAsia="en-US"/>
              </w:rPr>
              <w:t>Земельные участки, требующие градостроительного преобразования</w:t>
            </w:r>
          </w:p>
          <w:p w:rsidR="00B50AD2" w:rsidRPr="00B9325D" w:rsidRDefault="00B50AD2" w:rsidP="00630A58">
            <w:pPr>
              <w:jc w:val="center"/>
              <w:rPr>
                <w:color w:val="000000" w:themeColor="text1"/>
                <w:sz w:val="28"/>
                <w:szCs w:val="28"/>
              </w:rPr>
            </w:pPr>
            <w:r w:rsidRPr="00B9325D">
              <w:rPr>
                <w:rFonts w:eastAsiaTheme="minorHAnsi"/>
                <w:i/>
                <w:iCs/>
                <w:color w:val="000000" w:themeColor="text1"/>
                <w:sz w:val="24"/>
                <w:szCs w:val="24"/>
                <w:lang w:eastAsia="en-US"/>
              </w:rPr>
              <w:t>(кадастровые номера)</w:t>
            </w:r>
          </w:p>
          <w:p w:rsidR="00B50AD2" w:rsidRPr="00B9325D" w:rsidRDefault="00B50AD2" w:rsidP="00630A58">
            <w:pPr>
              <w:jc w:val="center"/>
              <w:rPr>
                <w:color w:val="000000" w:themeColor="text1"/>
                <w:sz w:val="28"/>
                <w:szCs w:val="28"/>
              </w:rPr>
            </w:pPr>
          </w:p>
        </w:tc>
      </w:tr>
      <w:tr w:rsidR="00E40747" w:rsidRPr="00B9325D" w:rsidTr="00B50AD2">
        <w:tc>
          <w:tcPr>
            <w:tcW w:w="10137" w:type="dxa"/>
          </w:tcPr>
          <w:p w:rsidR="00B50AD2" w:rsidRPr="00B9325D" w:rsidRDefault="00B50AD2" w:rsidP="00630A58">
            <w:pPr>
              <w:autoSpaceDE w:val="0"/>
              <w:autoSpaceDN w:val="0"/>
              <w:adjustRightInd w:val="0"/>
              <w:jc w:val="center"/>
              <w:rPr>
                <w:rFonts w:eastAsiaTheme="minorHAnsi"/>
                <w:i/>
                <w:iCs/>
                <w:color w:val="000000" w:themeColor="text1"/>
                <w:sz w:val="24"/>
                <w:szCs w:val="24"/>
                <w:lang w:eastAsia="en-US"/>
              </w:rPr>
            </w:pPr>
            <w:r w:rsidRPr="00B9325D">
              <w:rPr>
                <w:rFonts w:eastAsiaTheme="minorHAnsi"/>
                <w:i/>
                <w:iCs/>
                <w:color w:val="000000" w:themeColor="text1"/>
                <w:sz w:val="24"/>
                <w:szCs w:val="24"/>
                <w:lang w:eastAsia="en-US"/>
              </w:rPr>
              <w:t>56:26:0000000:405(16)</w:t>
            </w:r>
          </w:p>
          <w:p w:rsidR="00B50AD2" w:rsidRPr="00B9325D" w:rsidRDefault="00B50AD2" w:rsidP="00630A58">
            <w:pPr>
              <w:autoSpaceDE w:val="0"/>
              <w:autoSpaceDN w:val="0"/>
              <w:adjustRightInd w:val="0"/>
              <w:jc w:val="center"/>
              <w:rPr>
                <w:rFonts w:eastAsiaTheme="minorHAnsi"/>
                <w:i/>
                <w:iCs/>
                <w:color w:val="000000" w:themeColor="text1"/>
                <w:sz w:val="24"/>
                <w:szCs w:val="24"/>
                <w:lang w:eastAsia="en-US"/>
              </w:rPr>
            </w:pPr>
            <w:r w:rsidRPr="00B9325D">
              <w:rPr>
                <w:rFonts w:eastAsiaTheme="minorHAnsi"/>
                <w:i/>
                <w:iCs/>
                <w:color w:val="000000" w:themeColor="text1"/>
                <w:sz w:val="24"/>
                <w:szCs w:val="24"/>
                <w:lang w:eastAsia="en-US"/>
              </w:rPr>
              <w:t>56:26:0721001:2</w:t>
            </w:r>
          </w:p>
          <w:p w:rsidR="00B50AD2" w:rsidRPr="00B9325D" w:rsidRDefault="00B50AD2" w:rsidP="00630A58">
            <w:pPr>
              <w:autoSpaceDE w:val="0"/>
              <w:autoSpaceDN w:val="0"/>
              <w:adjustRightInd w:val="0"/>
              <w:jc w:val="center"/>
              <w:rPr>
                <w:rFonts w:eastAsiaTheme="minorHAnsi"/>
                <w:i/>
                <w:iCs/>
                <w:color w:val="000000" w:themeColor="text1"/>
                <w:sz w:val="24"/>
                <w:szCs w:val="24"/>
                <w:lang w:eastAsia="en-US"/>
              </w:rPr>
            </w:pPr>
            <w:r w:rsidRPr="00B9325D">
              <w:rPr>
                <w:rFonts w:eastAsiaTheme="minorHAnsi"/>
                <w:i/>
                <w:iCs/>
                <w:color w:val="000000" w:themeColor="text1"/>
                <w:sz w:val="24"/>
                <w:szCs w:val="24"/>
                <w:lang w:eastAsia="en-US"/>
              </w:rPr>
              <w:t>56:26:0704001:46</w:t>
            </w:r>
          </w:p>
          <w:p w:rsidR="00B50AD2" w:rsidRPr="00B9325D" w:rsidRDefault="00B50AD2" w:rsidP="00630A58">
            <w:pPr>
              <w:autoSpaceDE w:val="0"/>
              <w:autoSpaceDN w:val="0"/>
              <w:adjustRightInd w:val="0"/>
              <w:jc w:val="center"/>
              <w:rPr>
                <w:rFonts w:eastAsiaTheme="minorHAnsi"/>
                <w:i/>
                <w:iCs/>
                <w:color w:val="000000" w:themeColor="text1"/>
                <w:sz w:val="24"/>
                <w:szCs w:val="24"/>
                <w:lang w:eastAsia="en-US"/>
              </w:rPr>
            </w:pPr>
            <w:r w:rsidRPr="00B9325D">
              <w:rPr>
                <w:rFonts w:eastAsiaTheme="minorHAnsi"/>
                <w:i/>
                <w:iCs/>
                <w:color w:val="000000" w:themeColor="text1"/>
                <w:sz w:val="24"/>
                <w:szCs w:val="24"/>
                <w:lang w:eastAsia="en-US"/>
              </w:rPr>
              <w:t>56:26:0706001:292</w:t>
            </w:r>
          </w:p>
          <w:p w:rsidR="00B50AD2" w:rsidRPr="00B9325D" w:rsidRDefault="00B50AD2" w:rsidP="00630A58">
            <w:pPr>
              <w:autoSpaceDE w:val="0"/>
              <w:autoSpaceDN w:val="0"/>
              <w:adjustRightInd w:val="0"/>
              <w:jc w:val="center"/>
              <w:rPr>
                <w:rFonts w:eastAsiaTheme="minorHAnsi"/>
                <w:i/>
                <w:iCs/>
                <w:color w:val="000000" w:themeColor="text1"/>
                <w:sz w:val="24"/>
                <w:szCs w:val="24"/>
                <w:lang w:eastAsia="en-US"/>
              </w:rPr>
            </w:pPr>
            <w:r w:rsidRPr="00B9325D">
              <w:rPr>
                <w:rFonts w:eastAsiaTheme="minorHAnsi"/>
                <w:i/>
                <w:iCs/>
                <w:color w:val="000000" w:themeColor="text1"/>
                <w:sz w:val="24"/>
                <w:szCs w:val="24"/>
                <w:lang w:eastAsia="en-US"/>
              </w:rPr>
              <w:t>56:26:0706001:292</w:t>
            </w:r>
          </w:p>
          <w:p w:rsidR="00B50AD2" w:rsidRPr="00B9325D" w:rsidRDefault="00B50AD2" w:rsidP="00630A58">
            <w:pPr>
              <w:jc w:val="center"/>
              <w:rPr>
                <w:color w:val="000000" w:themeColor="text1"/>
                <w:sz w:val="28"/>
                <w:szCs w:val="28"/>
              </w:rPr>
            </w:pPr>
            <w:r w:rsidRPr="00B9325D">
              <w:rPr>
                <w:rFonts w:eastAsiaTheme="minorHAnsi"/>
                <w:i/>
                <w:iCs/>
                <w:color w:val="000000" w:themeColor="text1"/>
                <w:sz w:val="24"/>
                <w:szCs w:val="24"/>
                <w:lang w:eastAsia="en-US"/>
              </w:rPr>
              <w:t>56:26:0703001:244</w:t>
            </w:r>
          </w:p>
        </w:tc>
      </w:tr>
    </w:tbl>
    <w:p w:rsidR="00B50AD2" w:rsidRPr="00B9325D" w:rsidRDefault="00B50AD2" w:rsidP="00630A58">
      <w:pPr>
        <w:spacing w:after="0" w:line="240" w:lineRule="auto"/>
        <w:jc w:val="both"/>
        <w:rPr>
          <w:rFonts w:ascii="Times New Roman" w:hAnsi="Times New Roman" w:cs="Times New Roman"/>
          <w:color w:val="000000" w:themeColor="text1"/>
          <w:sz w:val="28"/>
          <w:szCs w:val="28"/>
        </w:rPr>
      </w:pPr>
    </w:p>
    <w:p w:rsidR="00505085" w:rsidRPr="00B9325D" w:rsidRDefault="00505085"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Градостроительный регламент данных земельных участков определен посредством</w:t>
      </w:r>
    </w:p>
    <w:p w:rsidR="00505085" w:rsidRPr="00B9325D" w:rsidRDefault="00505085"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установления видов разрешённого использования в строгом соответствии с видами</w:t>
      </w:r>
    </w:p>
    <w:p w:rsidR="00505085" w:rsidRPr="00B9325D" w:rsidRDefault="00505085"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фактического использования земельных участков и объектов капитального строительства.</w:t>
      </w:r>
    </w:p>
    <w:p w:rsidR="00505085" w:rsidRPr="00B9325D" w:rsidRDefault="00505085"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Предельные параметры развития таких объектов должны соответствовать фактическим</w:t>
      </w:r>
    </w:p>
    <w:p w:rsidR="00505085" w:rsidRPr="00B9325D" w:rsidRDefault="00505085"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параметрам существующих объектов (этажность, процент застройки). Развитие</w:t>
      </w:r>
    </w:p>
    <w:p w:rsidR="00505085" w:rsidRPr="00B9325D" w:rsidRDefault="00505085"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осуществляемых видов деятельности или объектов может быть разрешено только при условии</w:t>
      </w:r>
    </w:p>
    <w:p w:rsidR="00505085" w:rsidRPr="00B9325D" w:rsidRDefault="00505085" w:rsidP="00630A58">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осуществления градостроительного преобразования данных участков: разделению,</w:t>
      </w:r>
    </w:p>
    <w:p w:rsidR="00505085" w:rsidRPr="00B9325D" w:rsidRDefault="00505085" w:rsidP="00630A58">
      <w:pPr>
        <w:spacing w:after="0" w:line="240" w:lineRule="auto"/>
        <w:jc w:val="both"/>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объединению,</w:t>
      </w:r>
      <w:r w:rsidR="00697B10" w:rsidRPr="00B9325D">
        <w:rPr>
          <w:rFonts w:ascii="Times New Roman" w:eastAsiaTheme="minorHAnsi" w:hAnsi="Times New Roman" w:cs="Times New Roman"/>
          <w:color w:val="000000" w:themeColor="text1"/>
          <w:sz w:val="24"/>
          <w:szCs w:val="24"/>
          <w:lang w:eastAsia="en-US"/>
        </w:rPr>
        <w:t xml:space="preserve"> </w:t>
      </w:r>
      <w:r w:rsidRPr="00B9325D">
        <w:rPr>
          <w:rFonts w:ascii="Times New Roman" w:eastAsiaTheme="minorHAnsi" w:hAnsi="Times New Roman" w:cs="Times New Roman"/>
          <w:color w:val="000000" w:themeColor="text1"/>
          <w:sz w:val="24"/>
          <w:szCs w:val="24"/>
          <w:lang w:eastAsia="en-US"/>
        </w:rPr>
        <w:t>корректированию границ и т.д.</w:t>
      </w: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pPr>
    </w:p>
    <w:p w:rsidR="00697B10" w:rsidRPr="00B9325D" w:rsidRDefault="00697B10">
      <w:pPr>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br w:type="page"/>
      </w:r>
    </w:p>
    <w:p w:rsidR="00697B10" w:rsidRPr="00B9325D" w:rsidRDefault="00697B10" w:rsidP="00505085">
      <w:pPr>
        <w:spacing w:after="0" w:line="240" w:lineRule="auto"/>
        <w:jc w:val="both"/>
        <w:rPr>
          <w:rFonts w:ascii="Times New Roman" w:eastAsiaTheme="minorHAnsi" w:hAnsi="Times New Roman" w:cs="Times New Roman"/>
          <w:color w:val="000000" w:themeColor="text1"/>
          <w:sz w:val="24"/>
          <w:szCs w:val="24"/>
          <w:lang w:eastAsia="en-US"/>
        </w:rPr>
        <w:sectPr w:rsidR="00697B10" w:rsidRPr="00B9325D" w:rsidSect="007A392B">
          <w:headerReference w:type="default" r:id="rId13"/>
          <w:footerReference w:type="default" r:id="rId14"/>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pPr>
    </w:p>
    <w:p w:rsidR="00887BD4" w:rsidRPr="00B9325D" w:rsidRDefault="00D72E6B" w:rsidP="00887BD4">
      <w:pPr>
        <w:outlineLvl w:val="2"/>
        <w:rPr>
          <w:rFonts w:ascii="Times New Roman" w:eastAsia="Times New Roman" w:hAnsi="Times New Roman" w:cs="Times New Roman"/>
          <w:b/>
          <w:i/>
          <w:color w:val="000000" w:themeColor="text1"/>
          <w:sz w:val="24"/>
          <w:szCs w:val="24"/>
        </w:rPr>
      </w:pPr>
      <w:bookmarkStart w:id="39" w:name="_Toc525119645"/>
      <w:bookmarkStart w:id="40" w:name="_Toc531613319"/>
      <w:r w:rsidRPr="00B9325D">
        <w:rPr>
          <w:rFonts w:ascii="Times New Roman" w:hAnsi="Times New Roman" w:cs="Times New Roman"/>
          <w:b/>
          <w:i/>
          <w:color w:val="000000" w:themeColor="text1"/>
          <w:sz w:val="24"/>
          <w:szCs w:val="24"/>
        </w:rPr>
        <w:t>Статья 24</w:t>
      </w:r>
      <w:r w:rsidR="00887BD4" w:rsidRPr="00B9325D">
        <w:rPr>
          <w:rFonts w:ascii="Times New Roman" w:hAnsi="Times New Roman" w:cs="Times New Roman"/>
          <w:b/>
          <w:i/>
          <w:color w:val="000000" w:themeColor="text1"/>
          <w:sz w:val="24"/>
          <w:szCs w:val="24"/>
        </w:rPr>
        <w:t xml:space="preserve">. </w:t>
      </w:r>
      <w:r w:rsidR="00887BD4" w:rsidRPr="00B9325D">
        <w:rPr>
          <w:rFonts w:ascii="Times New Roman" w:eastAsia="Times New Roman" w:hAnsi="Times New Roman" w:cs="Times New Roman"/>
          <w:b/>
          <w:i/>
          <w:color w:val="000000" w:themeColor="text1"/>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9"/>
      <w:bookmarkEnd w:id="40"/>
    </w:p>
    <w:p w:rsidR="00887BD4" w:rsidRPr="00B9325D" w:rsidRDefault="00D72E6B" w:rsidP="00887BD4">
      <w:pPr>
        <w:ind w:firstLine="567"/>
        <w:outlineLvl w:val="3"/>
        <w:rPr>
          <w:rFonts w:ascii="Times New Roman" w:eastAsia="Times New Roman" w:hAnsi="Times New Roman" w:cs="Times New Roman"/>
          <w:b/>
          <w:i/>
          <w:color w:val="000000" w:themeColor="text1"/>
          <w:sz w:val="24"/>
          <w:szCs w:val="24"/>
        </w:rPr>
      </w:pPr>
      <w:bookmarkStart w:id="41" w:name="_Toc525119646"/>
      <w:bookmarkStart w:id="42" w:name="_Toc531613320"/>
      <w:r w:rsidRPr="00B9325D">
        <w:rPr>
          <w:rFonts w:ascii="Times New Roman" w:eastAsia="Times New Roman" w:hAnsi="Times New Roman" w:cs="Times New Roman"/>
          <w:b/>
          <w:i/>
          <w:color w:val="000000" w:themeColor="text1"/>
          <w:sz w:val="24"/>
          <w:szCs w:val="24"/>
        </w:rPr>
        <w:t>Статья 24</w:t>
      </w:r>
      <w:r w:rsidR="00887BD4" w:rsidRPr="00B9325D">
        <w:rPr>
          <w:rFonts w:ascii="Times New Roman" w:eastAsia="Times New Roman" w:hAnsi="Times New Roman" w:cs="Times New Roman"/>
          <w:b/>
          <w:i/>
          <w:color w:val="000000" w:themeColor="text1"/>
          <w:sz w:val="24"/>
          <w:szCs w:val="24"/>
        </w:rPr>
        <w:t xml:space="preserve">.1. Градостроительный регламент. </w:t>
      </w:r>
      <w:bookmarkEnd w:id="41"/>
      <w:r w:rsidR="00887BD4" w:rsidRPr="00B9325D">
        <w:rPr>
          <w:rFonts w:ascii="Times New Roman" w:eastAsia="Times New Roman" w:hAnsi="Times New Roman" w:cs="Times New Roman"/>
          <w:b/>
          <w:i/>
          <w:color w:val="000000" w:themeColor="text1"/>
          <w:sz w:val="24"/>
          <w:szCs w:val="24"/>
        </w:rPr>
        <w:t>Жилые зоны.</w:t>
      </w:r>
      <w:bookmarkEnd w:id="42"/>
      <w:r w:rsidR="00887BD4" w:rsidRPr="00B9325D">
        <w:rPr>
          <w:rFonts w:ascii="Times New Roman" w:eastAsiaTheme="minorHAnsi" w:hAnsi="Times New Roman" w:cs="Times New Roman"/>
          <w:strike/>
          <w:color w:val="000000" w:themeColor="text1"/>
          <w:sz w:val="24"/>
          <w:szCs w:val="24"/>
          <w:lang w:eastAsia="en-US"/>
        </w:rPr>
        <w:t xml:space="preserve"> </w:t>
      </w:r>
    </w:p>
    <w:p w:rsidR="00887BD4" w:rsidRPr="00B9325D" w:rsidRDefault="00E80D0F" w:rsidP="00887BD4">
      <w:pPr>
        <w:ind w:left="160" w:right="173"/>
        <w:jc w:val="both"/>
        <w:rPr>
          <w:rFonts w:ascii="Times New Roman" w:hAnsi="Times New Roman" w:cs="Times New Roman"/>
          <w:b/>
          <w:color w:val="000000" w:themeColor="text1"/>
          <w:sz w:val="24"/>
          <w:szCs w:val="24"/>
          <w:u w:val="single"/>
        </w:rPr>
      </w:pPr>
      <w:r w:rsidRPr="00B9325D">
        <w:rPr>
          <w:rFonts w:ascii="Times New Roman" w:hAnsi="Times New Roman" w:cs="Times New Roman"/>
          <w:b/>
          <w:color w:val="000000" w:themeColor="text1"/>
          <w:sz w:val="24"/>
          <w:szCs w:val="24"/>
          <w:u w:val="single"/>
        </w:rPr>
        <w:t xml:space="preserve">Ж-1 - </w:t>
      </w:r>
      <w:r w:rsidR="00887BD4" w:rsidRPr="00B9325D">
        <w:rPr>
          <w:rFonts w:ascii="Times New Roman" w:hAnsi="Times New Roman" w:cs="Times New Roman"/>
          <w:b/>
          <w:color w:val="000000" w:themeColor="text1"/>
          <w:sz w:val="24"/>
          <w:szCs w:val="24"/>
          <w:u w:val="single"/>
        </w:rPr>
        <w:t>Зона застройки индивидуальными и бл</w:t>
      </w:r>
      <w:r w:rsidRPr="00B9325D">
        <w:rPr>
          <w:rFonts w:ascii="Times New Roman" w:hAnsi="Times New Roman" w:cs="Times New Roman"/>
          <w:b/>
          <w:color w:val="000000" w:themeColor="text1"/>
          <w:sz w:val="24"/>
          <w:szCs w:val="24"/>
          <w:u w:val="single"/>
        </w:rPr>
        <w:t xml:space="preserve">окированными жилыми домами </w:t>
      </w:r>
    </w:p>
    <w:p w:rsidR="00887BD4" w:rsidRPr="00B9325D" w:rsidRDefault="00887BD4" w:rsidP="00887BD4">
      <w:pPr>
        <w:ind w:left="160" w:right="173"/>
        <w:jc w:val="both"/>
        <w:rPr>
          <w:rFonts w:ascii="Times New Roman" w:hAnsi="Times New Roman" w:cs="Times New Roman"/>
          <w:color w:val="000000" w:themeColor="text1"/>
          <w:spacing w:val="-1"/>
          <w:sz w:val="24"/>
        </w:rPr>
      </w:pPr>
      <w:r w:rsidRPr="00B9325D">
        <w:rPr>
          <w:rFonts w:ascii="Times New Roman" w:hAnsi="Times New Roman" w:cs="Times New Roman"/>
          <w:b/>
          <w:color w:val="000000" w:themeColor="text1"/>
        </w:rPr>
        <w:t>Зона</w:t>
      </w:r>
      <w:r w:rsidRPr="00B9325D">
        <w:rPr>
          <w:rFonts w:ascii="Times New Roman" w:hAnsi="Times New Roman" w:cs="Times New Roman"/>
          <w:b/>
          <w:color w:val="000000" w:themeColor="text1"/>
          <w:spacing w:val="50"/>
        </w:rPr>
        <w:t xml:space="preserve"> </w:t>
      </w:r>
      <w:r w:rsidRPr="00B9325D">
        <w:rPr>
          <w:rFonts w:ascii="Times New Roman" w:hAnsi="Times New Roman" w:cs="Times New Roman"/>
          <w:b/>
          <w:color w:val="000000" w:themeColor="text1"/>
          <w:spacing w:val="-1"/>
        </w:rPr>
        <w:t>застройки</w:t>
      </w:r>
      <w:r w:rsidRPr="00B9325D">
        <w:rPr>
          <w:rFonts w:ascii="Times New Roman" w:hAnsi="Times New Roman" w:cs="Times New Roman"/>
          <w:b/>
          <w:color w:val="000000" w:themeColor="text1"/>
          <w:spacing w:val="50"/>
        </w:rPr>
        <w:t xml:space="preserve"> </w:t>
      </w:r>
      <w:r w:rsidRPr="00B9325D">
        <w:rPr>
          <w:rFonts w:ascii="Times New Roman" w:hAnsi="Times New Roman" w:cs="Times New Roman"/>
          <w:b/>
          <w:color w:val="000000" w:themeColor="text1"/>
          <w:spacing w:val="-1"/>
        </w:rPr>
        <w:t>индивидуальными,</w:t>
      </w:r>
      <w:r w:rsidRPr="00B9325D">
        <w:rPr>
          <w:rFonts w:ascii="Times New Roman" w:hAnsi="Times New Roman" w:cs="Times New Roman"/>
          <w:b/>
          <w:color w:val="000000" w:themeColor="text1"/>
          <w:spacing w:val="50"/>
        </w:rPr>
        <w:t xml:space="preserve"> </w:t>
      </w:r>
      <w:r w:rsidRPr="00B9325D">
        <w:rPr>
          <w:rFonts w:ascii="Times New Roman" w:hAnsi="Times New Roman" w:cs="Times New Roman"/>
          <w:b/>
          <w:color w:val="000000" w:themeColor="text1"/>
          <w:spacing w:val="-1"/>
        </w:rPr>
        <w:t>блокированными</w:t>
      </w:r>
      <w:r w:rsidRPr="00B9325D">
        <w:rPr>
          <w:rFonts w:ascii="Times New Roman" w:hAnsi="Times New Roman" w:cs="Times New Roman"/>
          <w:b/>
          <w:color w:val="000000" w:themeColor="text1"/>
          <w:spacing w:val="50"/>
        </w:rPr>
        <w:t xml:space="preserve"> </w:t>
      </w:r>
      <w:r w:rsidRPr="00B9325D">
        <w:rPr>
          <w:rFonts w:ascii="Times New Roman" w:hAnsi="Times New Roman" w:cs="Times New Roman"/>
          <w:b/>
          <w:color w:val="000000" w:themeColor="text1"/>
        </w:rPr>
        <w:t>и</w:t>
      </w:r>
      <w:r w:rsidRPr="00B9325D">
        <w:rPr>
          <w:rFonts w:ascii="Times New Roman" w:hAnsi="Times New Roman" w:cs="Times New Roman"/>
          <w:b/>
          <w:color w:val="000000" w:themeColor="text1"/>
          <w:spacing w:val="52"/>
        </w:rPr>
        <w:t xml:space="preserve"> </w:t>
      </w:r>
      <w:r w:rsidRPr="00B9325D">
        <w:rPr>
          <w:rFonts w:ascii="Times New Roman" w:hAnsi="Times New Roman" w:cs="Times New Roman"/>
          <w:b/>
          <w:color w:val="000000" w:themeColor="text1"/>
          <w:spacing w:val="-1"/>
        </w:rPr>
        <w:t>малоэтажными</w:t>
      </w:r>
      <w:r w:rsidRPr="00B9325D">
        <w:rPr>
          <w:rFonts w:ascii="Times New Roman" w:hAnsi="Times New Roman" w:cs="Times New Roman"/>
          <w:b/>
          <w:color w:val="000000" w:themeColor="text1"/>
          <w:spacing w:val="50"/>
        </w:rPr>
        <w:t xml:space="preserve"> </w:t>
      </w:r>
      <w:r w:rsidRPr="00B9325D">
        <w:rPr>
          <w:rFonts w:ascii="Times New Roman" w:hAnsi="Times New Roman" w:cs="Times New Roman"/>
          <w:b/>
          <w:color w:val="000000" w:themeColor="text1"/>
          <w:spacing w:val="-1"/>
        </w:rPr>
        <w:t>жилыми</w:t>
      </w:r>
      <w:r w:rsidRPr="00B9325D">
        <w:rPr>
          <w:rFonts w:ascii="Times New Roman" w:hAnsi="Times New Roman" w:cs="Times New Roman"/>
          <w:b/>
          <w:color w:val="000000" w:themeColor="text1"/>
          <w:spacing w:val="48"/>
        </w:rPr>
        <w:t xml:space="preserve"> </w:t>
      </w:r>
      <w:r w:rsidRPr="00B9325D">
        <w:rPr>
          <w:rFonts w:ascii="Times New Roman" w:hAnsi="Times New Roman" w:cs="Times New Roman"/>
          <w:b/>
          <w:color w:val="000000" w:themeColor="text1"/>
          <w:spacing w:val="-1"/>
        </w:rPr>
        <w:t>домами</w:t>
      </w:r>
      <w:r w:rsidRPr="00B9325D">
        <w:rPr>
          <w:rFonts w:ascii="Times New Roman" w:hAnsi="Times New Roman" w:cs="Times New Roman"/>
          <w:b/>
          <w:color w:val="000000" w:themeColor="text1"/>
          <w:spacing w:val="89"/>
        </w:rPr>
        <w:t xml:space="preserve"> </w:t>
      </w:r>
      <w:r w:rsidRPr="00B9325D">
        <w:rPr>
          <w:rFonts w:ascii="Times New Roman" w:hAnsi="Times New Roman" w:cs="Times New Roman"/>
          <w:b/>
          <w:color w:val="000000" w:themeColor="text1"/>
          <w:spacing w:val="-1"/>
        </w:rPr>
        <w:t>выделена</w:t>
      </w:r>
      <w:r w:rsidRPr="00B9325D">
        <w:rPr>
          <w:rFonts w:ascii="Times New Roman" w:hAnsi="Times New Roman" w:cs="Times New Roman"/>
          <w:b/>
          <w:color w:val="000000" w:themeColor="text1"/>
          <w:spacing w:val="9"/>
        </w:rPr>
        <w:t xml:space="preserve"> </w:t>
      </w:r>
      <w:r w:rsidRPr="00B9325D">
        <w:rPr>
          <w:rFonts w:ascii="Times New Roman" w:hAnsi="Times New Roman" w:cs="Times New Roman"/>
          <w:b/>
          <w:color w:val="000000" w:themeColor="text1"/>
        </w:rPr>
        <w:t>для</w:t>
      </w:r>
      <w:r w:rsidRPr="00B9325D">
        <w:rPr>
          <w:rFonts w:ascii="Times New Roman" w:hAnsi="Times New Roman" w:cs="Times New Roman"/>
          <w:b/>
          <w:color w:val="000000" w:themeColor="text1"/>
          <w:spacing w:val="8"/>
        </w:rPr>
        <w:t xml:space="preserve"> </w:t>
      </w:r>
      <w:r w:rsidRPr="00B9325D">
        <w:rPr>
          <w:rFonts w:ascii="Times New Roman" w:hAnsi="Times New Roman" w:cs="Times New Roman"/>
          <w:b/>
          <w:color w:val="000000" w:themeColor="text1"/>
          <w:spacing w:val="-1"/>
        </w:rPr>
        <w:t>обеспечения</w:t>
      </w:r>
      <w:r w:rsidRPr="00B9325D">
        <w:rPr>
          <w:rFonts w:ascii="Times New Roman" w:hAnsi="Times New Roman" w:cs="Times New Roman"/>
          <w:b/>
          <w:color w:val="000000" w:themeColor="text1"/>
          <w:spacing w:val="8"/>
        </w:rPr>
        <w:t xml:space="preserve"> </w:t>
      </w:r>
      <w:r w:rsidRPr="00B9325D">
        <w:rPr>
          <w:rFonts w:ascii="Times New Roman" w:hAnsi="Times New Roman" w:cs="Times New Roman"/>
          <w:b/>
          <w:color w:val="000000" w:themeColor="text1"/>
          <w:spacing w:val="-1"/>
        </w:rPr>
        <w:t>правовых</w:t>
      </w:r>
      <w:r w:rsidRPr="00B9325D">
        <w:rPr>
          <w:rFonts w:ascii="Times New Roman" w:hAnsi="Times New Roman" w:cs="Times New Roman"/>
          <w:b/>
          <w:color w:val="000000" w:themeColor="text1"/>
          <w:spacing w:val="10"/>
        </w:rPr>
        <w:t xml:space="preserve"> </w:t>
      </w:r>
      <w:r w:rsidRPr="00B9325D">
        <w:rPr>
          <w:rFonts w:ascii="Times New Roman" w:hAnsi="Times New Roman" w:cs="Times New Roman"/>
          <w:b/>
          <w:color w:val="000000" w:themeColor="text1"/>
          <w:spacing w:val="-1"/>
        </w:rPr>
        <w:t>условий</w:t>
      </w:r>
      <w:r w:rsidRPr="00B9325D">
        <w:rPr>
          <w:rFonts w:ascii="Times New Roman" w:hAnsi="Times New Roman" w:cs="Times New Roman"/>
          <w:b/>
          <w:color w:val="000000" w:themeColor="text1"/>
          <w:spacing w:val="9"/>
        </w:rPr>
        <w:t xml:space="preserve"> </w:t>
      </w:r>
      <w:r w:rsidRPr="00B9325D">
        <w:rPr>
          <w:rFonts w:ascii="Times New Roman" w:hAnsi="Times New Roman" w:cs="Times New Roman"/>
          <w:b/>
          <w:color w:val="000000" w:themeColor="text1"/>
        </w:rPr>
        <w:t>формирования</w:t>
      </w:r>
      <w:r w:rsidRPr="00B9325D">
        <w:rPr>
          <w:rFonts w:ascii="Times New Roman" w:hAnsi="Times New Roman" w:cs="Times New Roman"/>
          <w:b/>
          <w:color w:val="000000" w:themeColor="text1"/>
          <w:spacing w:val="8"/>
        </w:rPr>
        <w:t xml:space="preserve"> </w:t>
      </w:r>
      <w:r w:rsidRPr="00B9325D">
        <w:rPr>
          <w:rFonts w:ascii="Times New Roman" w:hAnsi="Times New Roman" w:cs="Times New Roman"/>
          <w:b/>
          <w:color w:val="000000" w:themeColor="text1"/>
        </w:rPr>
        <w:t>жилых</w:t>
      </w:r>
      <w:r w:rsidRPr="00B9325D">
        <w:rPr>
          <w:rFonts w:ascii="Times New Roman" w:hAnsi="Times New Roman" w:cs="Times New Roman"/>
          <w:b/>
          <w:color w:val="000000" w:themeColor="text1"/>
          <w:spacing w:val="8"/>
        </w:rPr>
        <w:t xml:space="preserve"> </w:t>
      </w:r>
      <w:r w:rsidRPr="00B9325D">
        <w:rPr>
          <w:rFonts w:ascii="Times New Roman" w:hAnsi="Times New Roman" w:cs="Times New Roman"/>
          <w:b/>
          <w:color w:val="000000" w:themeColor="text1"/>
        </w:rPr>
        <w:t>районов</w:t>
      </w:r>
      <w:r w:rsidRPr="00B9325D">
        <w:rPr>
          <w:rFonts w:ascii="Times New Roman" w:hAnsi="Times New Roman" w:cs="Times New Roman"/>
          <w:b/>
          <w:color w:val="000000" w:themeColor="text1"/>
          <w:spacing w:val="8"/>
        </w:rPr>
        <w:t xml:space="preserve"> </w:t>
      </w:r>
      <w:r w:rsidRPr="00B9325D">
        <w:rPr>
          <w:rFonts w:ascii="Times New Roman" w:hAnsi="Times New Roman" w:cs="Times New Roman"/>
          <w:b/>
          <w:color w:val="000000" w:themeColor="text1"/>
        </w:rPr>
        <w:t>из</w:t>
      </w:r>
      <w:r w:rsidRPr="00B9325D">
        <w:rPr>
          <w:rFonts w:ascii="Times New Roman" w:hAnsi="Times New Roman" w:cs="Times New Roman"/>
          <w:b/>
          <w:color w:val="000000" w:themeColor="text1"/>
          <w:spacing w:val="9"/>
        </w:rPr>
        <w:t xml:space="preserve"> </w:t>
      </w:r>
      <w:r w:rsidRPr="00B9325D">
        <w:rPr>
          <w:rFonts w:ascii="Times New Roman" w:hAnsi="Times New Roman" w:cs="Times New Roman"/>
          <w:b/>
          <w:color w:val="000000" w:themeColor="text1"/>
        </w:rPr>
        <w:t>отдельно</w:t>
      </w:r>
      <w:r w:rsidRPr="00B9325D">
        <w:rPr>
          <w:rFonts w:ascii="Times New Roman" w:hAnsi="Times New Roman" w:cs="Times New Roman"/>
          <w:b/>
          <w:color w:val="000000" w:themeColor="text1"/>
          <w:spacing w:val="9"/>
        </w:rPr>
        <w:t xml:space="preserve"> </w:t>
      </w:r>
      <w:r w:rsidRPr="00B9325D">
        <w:rPr>
          <w:rFonts w:ascii="Times New Roman" w:hAnsi="Times New Roman" w:cs="Times New Roman"/>
          <w:b/>
          <w:color w:val="000000" w:themeColor="text1"/>
          <w:spacing w:val="-2"/>
        </w:rPr>
        <w:t>стоящих</w:t>
      </w:r>
      <w:r w:rsidRPr="00B9325D">
        <w:rPr>
          <w:rFonts w:ascii="Times New Roman" w:hAnsi="Times New Roman" w:cs="Times New Roman"/>
          <w:b/>
          <w:color w:val="000000" w:themeColor="text1"/>
          <w:spacing w:val="67"/>
        </w:rPr>
        <w:t xml:space="preserve"> </w:t>
      </w:r>
      <w:r w:rsidRPr="00B9325D">
        <w:rPr>
          <w:rFonts w:ascii="Times New Roman" w:hAnsi="Times New Roman" w:cs="Times New Roman"/>
          <w:b/>
          <w:color w:val="000000" w:themeColor="text1"/>
        </w:rPr>
        <w:t>жилых</w:t>
      </w:r>
      <w:r w:rsidRPr="00B9325D">
        <w:rPr>
          <w:rFonts w:ascii="Times New Roman" w:hAnsi="Times New Roman" w:cs="Times New Roman"/>
          <w:b/>
          <w:color w:val="000000" w:themeColor="text1"/>
          <w:spacing w:val="-1"/>
        </w:rPr>
        <w:t xml:space="preserve"> </w:t>
      </w:r>
      <w:r w:rsidRPr="00B9325D">
        <w:rPr>
          <w:rFonts w:ascii="Times New Roman" w:hAnsi="Times New Roman" w:cs="Times New Roman"/>
          <w:b/>
          <w:color w:val="000000" w:themeColor="text1"/>
        </w:rPr>
        <w:t xml:space="preserve">домов </w:t>
      </w:r>
      <w:r w:rsidRPr="00B9325D">
        <w:rPr>
          <w:rFonts w:ascii="Times New Roman" w:hAnsi="Times New Roman" w:cs="Times New Roman"/>
          <w:b/>
          <w:color w:val="000000" w:themeColor="text1"/>
          <w:spacing w:val="-1"/>
        </w:rPr>
        <w:t>усадебного</w:t>
      </w:r>
      <w:r w:rsidRPr="00B9325D">
        <w:rPr>
          <w:rFonts w:ascii="Times New Roman" w:hAnsi="Times New Roman" w:cs="Times New Roman"/>
          <w:b/>
          <w:color w:val="000000" w:themeColor="text1"/>
        </w:rPr>
        <w:t xml:space="preserve"> типа  с</w:t>
      </w:r>
      <w:r w:rsidRPr="00B9325D">
        <w:rPr>
          <w:rFonts w:ascii="Times New Roman" w:hAnsi="Times New Roman" w:cs="Times New Roman"/>
          <w:b/>
          <w:color w:val="000000" w:themeColor="text1"/>
          <w:spacing w:val="-2"/>
        </w:rPr>
        <w:t xml:space="preserve"> </w:t>
      </w:r>
      <w:r w:rsidRPr="00B9325D">
        <w:rPr>
          <w:rFonts w:ascii="Times New Roman" w:hAnsi="Times New Roman" w:cs="Times New Roman"/>
          <w:b/>
          <w:color w:val="000000" w:themeColor="text1"/>
        </w:rPr>
        <w:t>минимально</w:t>
      </w:r>
      <w:r w:rsidRPr="00B9325D">
        <w:rPr>
          <w:rFonts w:ascii="Times New Roman" w:hAnsi="Times New Roman" w:cs="Times New Roman"/>
          <w:b/>
          <w:color w:val="000000" w:themeColor="text1"/>
          <w:spacing w:val="-3"/>
        </w:rPr>
        <w:t xml:space="preserve"> </w:t>
      </w:r>
      <w:r w:rsidRPr="00B9325D">
        <w:rPr>
          <w:rFonts w:ascii="Times New Roman" w:hAnsi="Times New Roman" w:cs="Times New Roman"/>
          <w:b/>
          <w:color w:val="000000" w:themeColor="text1"/>
          <w:spacing w:val="-1"/>
        </w:rPr>
        <w:t>разрешенным</w:t>
      </w:r>
      <w:r w:rsidRPr="00B9325D">
        <w:rPr>
          <w:rFonts w:ascii="Times New Roman" w:hAnsi="Times New Roman" w:cs="Times New Roman"/>
          <w:b/>
          <w:color w:val="000000" w:themeColor="text1"/>
        </w:rPr>
        <w:t xml:space="preserve"> набором </w:t>
      </w:r>
      <w:r w:rsidRPr="00B9325D">
        <w:rPr>
          <w:rFonts w:ascii="Times New Roman" w:hAnsi="Times New Roman" w:cs="Times New Roman"/>
          <w:b/>
          <w:color w:val="000000" w:themeColor="text1"/>
          <w:spacing w:val="-1"/>
        </w:rPr>
        <w:t>услуг</w:t>
      </w:r>
      <w:r w:rsidRPr="00B9325D">
        <w:rPr>
          <w:rFonts w:ascii="Times New Roman" w:hAnsi="Times New Roman" w:cs="Times New Roman"/>
          <w:b/>
          <w:color w:val="000000" w:themeColor="text1"/>
        </w:rPr>
        <w:t xml:space="preserve"> местного </w:t>
      </w:r>
      <w:r w:rsidRPr="00B9325D">
        <w:rPr>
          <w:rFonts w:ascii="Times New Roman" w:hAnsi="Times New Roman" w:cs="Times New Roman"/>
          <w:b/>
          <w:color w:val="000000" w:themeColor="text1"/>
          <w:spacing w:val="-1"/>
          <w:sz w:val="24"/>
        </w:rPr>
        <w:t>значения</w:t>
      </w:r>
      <w:r w:rsidRPr="00B9325D">
        <w:rPr>
          <w:rFonts w:ascii="Times New Roman" w:hAnsi="Times New Roman" w:cs="Times New Roman"/>
          <w:color w:val="000000" w:themeColor="text1"/>
          <w:spacing w:val="-1"/>
          <w:sz w:val="24"/>
        </w:rPr>
        <w:t>.</w:t>
      </w:r>
    </w:p>
    <w:p w:rsidR="00887BD4" w:rsidRPr="00B9325D" w:rsidRDefault="00887BD4" w:rsidP="00887BD4">
      <w:pPr>
        <w:ind w:left="160" w:right="173"/>
        <w:jc w:val="both"/>
        <w:rPr>
          <w:rFonts w:ascii="Times New Roman" w:hAnsi="Times New Roman" w:cs="Times New Roman"/>
          <w:color w:val="000000" w:themeColor="text1"/>
          <w:sz w:val="24"/>
          <w:szCs w:val="24"/>
        </w:rPr>
      </w:pPr>
      <w:r w:rsidRPr="00B9325D">
        <w:rPr>
          <w:rFonts w:ascii="Times New Roman" w:hAnsi="Times New Roman" w:cs="Times New Roman"/>
          <w:i/>
          <w:color w:val="000000" w:themeColor="text1"/>
          <w:sz w:val="24"/>
        </w:rPr>
        <w:t>В</w:t>
      </w:r>
      <w:r w:rsidRPr="00B9325D">
        <w:rPr>
          <w:rFonts w:ascii="Times New Roman" w:hAnsi="Times New Roman" w:cs="Times New Roman"/>
          <w:i/>
          <w:color w:val="000000" w:themeColor="text1"/>
          <w:spacing w:val="45"/>
          <w:sz w:val="24"/>
        </w:rPr>
        <w:t xml:space="preserve"> </w:t>
      </w:r>
      <w:r w:rsidRPr="00B9325D">
        <w:rPr>
          <w:rFonts w:ascii="Times New Roman" w:hAnsi="Times New Roman" w:cs="Times New Roman"/>
          <w:i/>
          <w:color w:val="000000" w:themeColor="text1"/>
          <w:sz w:val="24"/>
        </w:rPr>
        <w:t>зоне</w:t>
      </w:r>
      <w:r w:rsidRPr="00B9325D">
        <w:rPr>
          <w:rFonts w:ascii="Times New Roman" w:hAnsi="Times New Roman" w:cs="Times New Roman"/>
          <w:i/>
          <w:color w:val="000000" w:themeColor="text1"/>
          <w:spacing w:val="44"/>
          <w:sz w:val="24"/>
        </w:rPr>
        <w:t xml:space="preserve"> </w:t>
      </w:r>
      <w:r w:rsidRPr="00B9325D">
        <w:rPr>
          <w:rFonts w:ascii="Times New Roman" w:hAnsi="Times New Roman" w:cs="Times New Roman"/>
          <w:i/>
          <w:color w:val="000000" w:themeColor="text1"/>
          <w:sz w:val="24"/>
        </w:rPr>
        <w:t>Ж-1</w:t>
      </w:r>
      <w:r w:rsidRPr="00B9325D">
        <w:rPr>
          <w:rFonts w:ascii="Times New Roman" w:hAnsi="Times New Roman" w:cs="Times New Roman"/>
          <w:i/>
          <w:color w:val="000000" w:themeColor="text1"/>
          <w:spacing w:val="45"/>
          <w:sz w:val="24"/>
        </w:rPr>
        <w:t xml:space="preserve"> </w:t>
      </w:r>
      <w:r w:rsidRPr="00B9325D">
        <w:rPr>
          <w:rFonts w:ascii="Times New Roman" w:hAnsi="Times New Roman" w:cs="Times New Roman"/>
          <w:i/>
          <w:color w:val="000000" w:themeColor="text1"/>
          <w:sz w:val="24"/>
        </w:rPr>
        <w:t>могут</w:t>
      </w:r>
      <w:r w:rsidRPr="00B9325D">
        <w:rPr>
          <w:rFonts w:ascii="Times New Roman" w:hAnsi="Times New Roman" w:cs="Times New Roman"/>
          <w:i/>
          <w:color w:val="000000" w:themeColor="text1"/>
          <w:spacing w:val="46"/>
          <w:sz w:val="24"/>
        </w:rPr>
        <w:t xml:space="preserve"> </w:t>
      </w:r>
      <w:r w:rsidRPr="00B9325D">
        <w:rPr>
          <w:rFonts w:ascii="Times New Roman" w:hAnsi="Times New Roman" w:cs="Times New Roman"/>
          <w:i/>
          <w:color w:val="000000" w:themeColor="text1"/>
          <w:spacing w:val="-1"/>
          <w:sz w:val="24"/>
        </w:rPr>
        <w:t>размещаться</w:t>
      </w:r>
      <w:r w:rsidRPr="00B9325D">
        <w:rPr>
          <w:rFonts w:ascii="Times New Roman" w:hAnsi="Times New Roman" w:cs="Times New Roman"/>
          <w:i/>
          <w:color w:val="000000" w:themeColor="text1"/>
          <w:spacing w:val="46"/>
          <w:sz w:val="24"/>
        </w:rPr>
        <w:t xml:space="preserve"> </w:t>
      </w:r>
      <w:r w:rsidRPr="00B9325D">
        <w:rPr>
          <w:rFonts w:ascii="Times New Roman" w:hAnsi="Times New Roman" w:cs="Times New Roman"/>
          <w:i/>
          <w:color w:val="000000" w:themeColor="text1"/>
          <w:sz w:val="24"/>
        </w:rPr>
        <w:t>жилые</w:t>
      </w:r>
      <w:r w:rsidRPr="00B9325D">
        <w:rPr>
          <w:rFonts w:ascii="Times New Roman" w:hAnsi="Times New Roman" w:cs="Times New Roman"/>
          <w:i/>
          <w:color w:val="000000" w:themeColor="text1"/>
          <w:spacing w:val="44"/>
          <w:sz w:val="24"/>
        </w:rPr>
        <w:t xml:space="preserve"> </w:t>
      </w:r>
      <w:r w:rsidRPr="00B9325D">
        <w:rPr>
          <w:rFonts w:ascii="Times New Roman" w:hAnsi="Times New Roman" w:cs="Times New Roman"/>
          <w:i/>
          <w:color w:val="000000" w:themeColor="text1"/>
          <w:sz w:val="24"/>
        </w:rPr>
        <w:t>дома</w:t>
      </w:r>
      <w:r w:rsidRPr="00B9325D">
        <w:rPr>
          <w:rFonts w:ascii="Times New Roman" w:hAnsi="Times New Roman" w:cs="Times New Roman"/>
          <w:i/>
          <w:color w:val="000000" w:themeColor="text1"/>
          <w:spacing w:val="45"/>
          <w:sz w:val="24"/>
        </w:rPr>
        <w:t xml:space="preserve"> </w:t>
      </w:r>
      <w:r w:rsidRPr="00B9325D">
        <w:rPr>
          <w:rFonts w:ascii="Times New Roman" w:hAnsi="Times New Roman" w:cs="Times New Roman"/>
          <w:i/>
          <w:color w:val="000000" w:themeColor="text1"/>
          <w:spacing w:val="-1"/>
          <w:sz w:val="24"/>
        </w:rPr>
        <w:t>высотой</w:t>
      </w:r>
      <w:r w:rsidRPr="00B9325D">
        <w:rPr>
          <w:rFonts w:ascii="Times New Roman" w:hAnsi="Times New Roman" w:cs="Times New Roman"/>
          <w:i/>
          <w:color w:val="000000" w:themeColor="text1"/>
          <w:spacing w:val="44"/>
          <w:sz w:val="24"/>
        </w:rPr>
        <w:t xml:space="preserve"> </w:t>
      </w:r>
      <w:r w:rsidRPr="00B9325D">
        <w:rPr>
          <w:rFonts w:ascii="Times New Roman" w:hAnsi="Times New Roman" w:cs="Times New Roman"/>
          <w:i/>
          <w:color w:val="000000" w:themeColor="text1"/>
          <w:spacing w:val="1"/>
          <w:sz w:val="24"/>
        </w:rPr>
        <w:t>от</w:t>
      </w:r>
      <w:r w:rsidRPr="00B9325D">
        <w:rPr>
          <w:rFonts w:ascii="Times New Roman" w:hAnsi="Times New Roman" w:cs="Times New Roman"/>
          <w:i/>
          <w:color w:val="000000" w:themeColor="text1"/>
          <w:spacing w:val="44"/>
          <w:sz w:val="24"/>
        </w:rPr>
        <w:t xml:space="preserve"> </w:t>
      </w:r>
      <w:r w:rsidRPr="00B9325D">
        <w:rPr>
          <w:rFonts w:ascii="Times New Roman" w:hAnsi="Times New Roman" w:cs="Times New Roman"/>
          <w:i/>
          <w:color w:val="000000" w:themeColor="text1"/>
          <w:sz w:val="24"/>
        </w:rPr>
        <w:t>1</w:t>
      </w:r>
      <w:r w:rsidRPr="00B9325D">
        <w:rPr>
          <w:rFonts w:ascii="Times New Roman" w:hAnsi="Times New Roman" w:cs="Times New Roman"/>
          <w:i/>
          <w:color w:val="000000" w:themeColor="text1"/>
          <w:spacing w:val="45"/>
          <w:sz w:val="24"/>
        </w:rPr>
        <w:t xml:space="preserve"> </w:t>
      </w:r>
      <w:r w:rsidRPr="00B9325D">
        <w:rPr>
          <w:rFonts w:ascii="Times New Roman" w:hAnsi="Times New Roman" w:cs="Times New Roman"/>
          <w:i/>
          <w:color w:val="000000" w:themeColor="text1"/>
          <w:sz w:val="24"/>
        </w:rPr>
        <w:t>до</w:t>
      </w:r>
      <w:r w:rsidRPr="00B9325D">
        <w:rPr>
          <w:rFonts w:ascii="Times New Roman" w:hAnsi="Times New Roman" w:cs="Times New Roman"/>
          <w:i/>
          <w:color w:val="000000" w:themeColor="text1"/>
          <w:spacing w:val="45"/>
          <w:sz w:val="24"/>
        </w:rPr>
        <w:t xml:space="preserve"> </w:t>
      </w:r>
      <w:r w:rsidRPr="00B9325D">
        <w:rPr>
          <w:rFonts w:ascii="Times New Roman" w:hAnsi="Times New Roman" w:cs="Times New Roman"/>
          <w:i/>
          <w:color w:val="000000" w:themeColor="text1"/>
          <w:sz w:val="24"/>
        </w:rPr>
        <w:t>3</w:t>
      </w:r>
      <w:r w:rsidRPr="00B9325D">
        <w:rPr>
          <w:rFonts w:ascii="Times New Roman" w:hAnsi="Times New Roman" w:cs="Times New Roman"/>
          <w:i/>
          <w:color w:val="000000" w:themeColor="text1"/>
          <w:spacing w:val="47"/>
          <w:sz w:val="24"/>
        </w:rPr>
        <w:t xml:space="preserve"> </w:t>
      </w:r>
      <w:r w:rsidRPr="00B9325D">
        <w:rPr>
          <w:rFonts w:ascii="Times New Roman" w:hAnsi="Times New Roman" w:cs="Times New Roman"/>
          <w:i/>
          <w:color w:val="000000" w:themeColor="text1"/>
          <w:spacing w:val="-1"/>
          <w:sz w:val="24"/>
        </w:rPr>
        <w:t>этажей,</w:t>
      </w:r>
      <w:r w:rsidRPr="00B9325D">
        <w:rPr>
          <w:rFonts w:ascii="Times New Roman" w:hAnsi="Times New Roman" w:cs="Times New Roman"/>
          <w:i/>
          <w:color w:val="000000" w:themeColor="text1"/>
          <w:spacing w:val="45"/>
          <w:sz w:val="24"/>
        </w:rPr>
        <w:t xml:space="preserve"> </w:t>
      </w:r>
      <w:r w:rsidRPr="00B9325D">
        <w:rPr>
          <w:rFonts w:ascii="Times New Roman" w:hAnsi="Times New Roman" w:cs="Times New Roman"/>
          <w:i/>
          <w:color w:val="000000" w:themeColor="text1"/>
          <w:spacing w:val="-1"/>
          <w:sz w:val="24"/>
        </w:rPr>
        <w:t>преимущественно</w:t>
      </w:r>
      <w:r w:rsidRPr="00B9325D">
        <w:rPr>
          <w:rFonts w:ascii="Times New Roman" w:hAnsi="Times New Roman" w:cs="Times New Roman"/>
          <w:i/>
          <w:color w:val="000000" w:themeColor="text1"/>
          <w:spacing w:val="71"/>
          <w:sz w:val="24"/>
        </w:rPr>
        <w:t xml:space="preserve"> </w:t>
      </w:r>
      <w:r w:rsidRPr="00B9325D">
        <w:rPr>
          <w:rFonts w:ascii="Times New Roman" w:hAnsi="Times New Roman" w:cs="Times New Roman"/>
          <w:i/>
          <w:color w:val="000000" w:themeColor="text1"/>
          <w:spacing w:val="-1"/>
          <w:sz w:val="24"/>
        </w:rPr>
        <w:t>одноквартирные</w:t>
      </w:r>
      <w:r w:rsidRPr="00B9325D">
        <w:rPr>
          <w:rFonts w:ascii="Times New Roman" w:hAnsi="Times New Roman" w:cs="Times New Roman"/>
          <w:i/>
          <w:color w:val="000000" w:themeColor="text1"/>
          <w:spacing w:val="8"/>
          <w:sz w:val="24"/>
        </w:rPr>
        <w:t xml:space="preserve"> </w:t>
      </w:r>
      <w:r w:rsidRPr="00B9325D">
        <w:rPr>
          <w:rFonts w:ascii="Times New Roman" w:hAnsi="Times New Roman" w:cs="Times New Roman"/>
          <w:i/>
          <w:color w:val="000000" w:themeColor="text1"/>
          <w:spacing w:val="-1"/>
          <w:sz w:val="24"/>
        </w:rPr>
        <w:t>индивидуальные</w:t>
      </w:r>
      <w:r w:rsidRPr="00B9325D">
        <w:rPr>
          <w:rFonts w:ascii="Times New Roman" w:hAnsi="Times New Roman" w:cs="Times New Roman"/>
          <w:i/>
          <w:color w:val="000000" w:themeColor="text1"/>
          <w:spacing w:val="8"/>
          <w:sz w:val="24"/>
        </w:rPr>
        <w:t xml:space="preserve"> </w:t>
      </w:r>
      <w:r w:rsidRPr="00B9325D">
        <w:rPr>
          <w:rFonts w:ascii="Times New Roman" w:hAnsi="Times New Roman" w:cs="Times New Roman"/>
          <w:i/>
          <w:color w:val="000000" w:themeColor="text1"/>
          <w:sz w:val="24"/>
        </w:rPr>
        <w:t>жилые</w:t>
      </w:r>
      <w:r w:rsidRPr="00B9325D">
        <w:rPr>
          <w:rFonts w:ascii="Times New Roman" w:hAnsi="Times New Roman" w:cs="Times New Roman"/>
          <w:i/>
          <w:color w:val="000000" w:themeColor="text1"/>
          <w:spacing w:val="8"/>
          <w:sz w:val="24"/>
        </w:rPr>
        <w:t xml:space="preserve"> </w:t>
      </w:r>
      <w:r w:rsidRPr="00B9325D">
        <w:rPr>
          <w:rFonts w:ascii="Times New Roman" w:hAnsi="Times New Roman" w:cs="Times New Roman"/>
          <w:i/>
          <w:color w:val="000000" w:themeColor="text1"/>
          <w:sz w:val="24"/>
        </w:rPr>
        <w:t>дома,</w:t>
      </w:r>
      <w:r w:rsidRPr="00B9325D">
        <w:rPr>
          <w:rFonts w:ascii="Times New Roman" w:hAnsi="Times New Roman" w:cs="Times New Roman"/>
          <w:i/>
          <w:color w:val="000000" w:themeColor="text1"/>
          <w:spacing w:val="9"/>
          <w:sz w:val="24"/>
        </w:rPr>
        <w:t xml:space="preserve"> </w:t>
      </w:r>
      <w:r w:rsidRPr="00B9325D">
        <w:rPr>
          <w:rFonts w:ascii="Times New Roman" w:hAnsi="Times New Roman" w:cs="Times New Roman"/>
          <w:i/>
          <w:color w:val="000000" w:themeColor="text1"/>
          <w:sz w:val="24"/>
        </w:rPr>
        <w:t>а</w:t>
      </w:r>
      <w:r w:rsidRPr="00B9325D">
        <w:rPr>
          <w:rFonts w:ascii="Times New Roman" w:hAnsi="Times New Roman" w:cs="Times New Roman"/>
          <w:i/>
          <w:color w:val="000000" w:themeColor="text1"/>
          <w:spacing w:val="9"/>
          <w:sz w:val="24"/>
        </w:rPr>
        <w:t xml:space="preserve"> </w:t>
      </w:r>
      <w:r w:rsidRPr="00B9325D">
        <w:rPr>
          <w:rFonts w:ascii="Times New Roman" w:hAnsi="Times New Roman" w:cs="Times New Roman"/>
          <w:i/>
          <w:color w:val="000000" w:themeColor="text1"/>
          <w:sz w:val="24"/>
        </w:rPr>
        <w:t>также</w:t>
      </w:r>
      <w:r w:rsidRPr="00B9325D">
        <w:rPr>
          <w:rFonts w:ascii="Times New Roman" w:hAnsi="Times New Roman" w:cs="Times New Roman"/>
          <w:i/>
          <w:color w:val="000000" w:themeColor="text1"/>
          <w:spacing w:val="8"/>
          <w:sz w:val="24"/>
        </w:rPr>
        <w:t xml:space="preserve"> </w:t>
      </w:r>
      <w:r w:rsidRPr="00B9325D">
        <w:rPr>
          <w:rFonts w:ascii="Times New Roman" w:hAnsi="Times New Roman" w:cs="Times New Roman"/>
          <w:i/>
          <w:color w:val="000000" w:themeColor="text1"/>
          <w:sz w:val="24"/>
        </w:rPr>
        <w:t>двухквартирные</w:t>
      </w:r>
      <w:r w:rsidRPr="00B9325D">
        <w:rPr>
          <w:rFonts w:ascii="Times New Roman" w:hAnsi="Times New Roman" w:cs="Times New Roman"/>
          <w:i/>
          <w:color w:val="000000" w:themeColor="text1"/>
          <w:spacing w:val="8"/>
          <w:sz w:val="24"/>
        </w:rPr>
        <w:t xml:space="preserve"> </w:t>
      </w:r>
      <w:r w:rsidRPr="00B9325D">
        <w:rPr>
          <w:rFonts w:ascii="Times New Roman" w:hAnsi="Times New Roman" w:cs="Times New Roman"/>
          <w:i/>
          <w:color w:val="000000" w:themeColor="text1"/>
          <w:sz w:val="24"/>
        </w:rPr>
        <w:t>дома</w:t>
      </w:r>
      <w:r w:rsidRPr="00B9325D">
        <w:rPr>
          <w:rFonts w:ascii="Times New Roman" w:hAnsi="Times New Roman" w:cs="Times New Roman"/>
          <w:i/>
          <w:color w:val="000000" w:themeColor="text1"/>
          <w:spacing w:val="9"/>
          <w:sz w:val="24"/>
        </w:rPr>
        <w:t xml:space="preserve"> </w:t>
      </w:r>
      <w:r w:rsidRPr="00B9325D">
        <w:rPr>
          <w:rFonts w:ascii="Times New Roman" w:hAnsi="Times New Roman" w:cs="Times New Roman"/>
          <w:i/>
          <w:color w:val="000000" w:themeColor="text1"/>
          <w:sz w:val="24"/>
        </w:rPr>
        <w:t>и</w:t>
      </w:r>
      <w:r w:rsidRPr="00B9325D">
        <w:rPr>
          <w:rFonts w:ascii="Times New Roman" w:hAnsi="Times New Roman" w:cs="Times New Roman"/>
          <w:i/>
          <w:color w:val="000000" w:themeColor="text1"/>
          <w:spacing w:val="9"/>
          <w:sz w:val="24"/>
        </w:rPr>
        <w:t xml:space="preserve"> </w:t>
      </w:r>
      <w:r w:rsidRPr="00B9325D">
        <w:rPr>
          <w:rFonts w:ascii="Times New Roman" w:hAnsi="Times New Roman" w:cs="Times New Roman"/>
          <w:i/>
          <w:color w:val="000000" w:themeColor="text1"/>
          <w:sz w:val="24"/>
        </w:rPr>
        <w:t>жилые</w:t>
      </w:r>
      <w:r w:rsidRPr="00B9325D">
        <w:rPr>
          <w:rFonts w:ascii="Times New Roman" w:hAnsi="Times New Roman" w:cs="Times New Roman"/>
          <w:i/>
          <w:color w:val="000000" w:themeColor="text1"/>
          <w:spacing w:val="8"/>
          <w:sz w:val="24"/>
        </w:rPr>
        <w:t xml:space="preserve"> </w:t>
      </w:r>
      <w:r w:rsidRPr="00B9325D">
        <w:rPr>
          <w:rFonts w:ascii="Times New Roman" w:hAnsi="Times New Roman" w:cs="Times New Roman"/>
          <w:i/>
          <w:color w:val="000000" w:themeColor="text1"/>
          <w:spacing w:val="-1"/>
          <w:sz w:val="24"/>
        </w:rPr>
        <w:t>дома</w:t>
      </w:r>
      <w:r w:rsidRPr="00B9325D">
        <w:rPr>
          <w:rFonts w:ascii="Times New Roman" w:hAnsi="Times New Roman" w:cs="Times New Roman"/>
          <w:i/>
          <w:color w:val="000000" w:themeColor="text1"/>
          <w:spacing w:val="9"/>
          <w:sz w:val="24"/>
        </w:rPr>
        <w:t xml:space="preserve"> </w:t>
      </w:r>
      <w:r w:rsidRPr="00B9325D">
        <w:rPr>
          <w:rFonts w:ascii="Times New Roman" w:hAnsi="Times New Roman" w:cs="Times New Roman"/>
          <w:i/>
          <w:color w:val="000000" w:themeColor="text1"/>
          <w:sz w:val="24"/>
        </w:rPr>
        <w:t>на</w:t>
      </w:r>
      <w:r w:rsidRPr="00B9325D">
        <w:rPr>
          <w:rFonts w:ascii="Times New Roman" w:hAnsi="Times New Roman" w:cs="Times New Roman"/>
          <w:i/>
          <w:color w:val="000000" w:themeColor="text1"/>
          <w:spacing w:val="45"/>
          <w:sz w:val="24"/>
        </w:rPr>
        <w:t xml:space="preserve"> </w:t>
      </w:r>
      <w:r w:rsidRPr="00B9325D">
        <w:rPr>
          <w:rFonts w:ascii="Times New Roman" w:hAnsi="Times New Roman" w:cs="Times New Roman"/>
          <w:i/>
          <w:color w:val="000000" w:themeColor="text1"/>
          <w:spacing w:val="-1"/>
          <w:sz w:val="24"/>
        </w:rPr>
        <w:t>приусадебных</w:t>
      </w:r>
      <w:r w:rsidRPr="00B9325D">
        <w:rPr>
          <w:rFonts w:ascii="Times New Roman" w:hAnsi="Times New Roman" w:cs="Times New Roman"/>
          <w:i/>
          <w:color w:val="000000" w:themeColor="text1"/>
          <w:spacing w:val="10"/>
          <w:sz w:val="24"/>
        </w:rPr>
        <w:t xml:space="preserve"> </w:t>
      </w:r>
      <w:r w:rsidRPr="00B9325D">
        <w:rPr>
          <w:rFonts w:ascii="Times New Roman" w:hAnsi="Times New Roman" w:cs="Times New Roman"/>
          <w:i/>
          <w:color w:val="000000" w:themeColor="text1"/>
          <w:sz w:val="24"/>
        </w:rPr>
        <w:t>участках</w:t>
      </w:r>
      <w:r w:rsidRPr="00B9325D">
        <w:rPr>
          <w:rFonts w:ascii="Times New Roman" w:hAnsi="Times New Roman" w:cs="Times New Roman"/>
          <w:i/>
          <w:color w:val="000000" w:themeColor="text1"/>
          <w:spacing w:val="8"/>
          <w:sz w:val="24"/>
        </w:rPr>
        <w:t xml:space="preserve"> </w:t>
      </w:r>
      <w:r w:rsidRPr="00B9325D">
        <w:rPr>
          <w:rFonts w:ascii="Times New Roman" w:hAnsi="Times New Roman" w:cs="Times New Roman"/>
          <w:i/>
          <w:color w:val="000000" w:themeColor="text1"/>
          <w:sz w:val="24"/>
        </w:rPr>
        <w:t>личного</w:t>
      </w:r>
      <w:r w:rsidRPr="00B9325D">
        <w:rPr>
          <w:rFonts w:ascii="Times New Roman" w:hAnsi="Times New Roman" w:cs="Times New Roman"/>
          <w:i/>
          <w:color w:val="000000" w:themeColor="text1"/>
          <w:spacing w:val="9"/>
          <w:sz w:val="24"/>
        </w:rPr>
        <w:t xml:space="preserve"> </w:t>
      </w:r>
      <w:r w:rsidRPr="00B9325D">
        <w:rPr>
          <w:rFonts w:ascii="Times New Roman" w:hAnsi="Times New Roman" w:cs="Times New Roman"/>
          <w:i/>
          <w:color w:val="000000" w:themeColor="text1"/>
          <w:spacing w:val="-1"/>
          <w:sz w:val="24"/>
        </w:rPr>
        <w:t>подсобного</w:t>
      </w:r>
      <w:r w:rsidRPr="00B9325D">
        <w:rPr>
          <w:rFonts w:ascii="Times New Roman" w:hAnsi="Times New Roman" w:cs="Times New Roman"/>
          <w:i/>
          <w:color w:val="000000" w:themeColor="text1"/>
          <w:spacing w:val="9"/>
          <w:sz w:val="24"/>
        </w:rPr>
        <w:t xml:space="preserve"> </w:t>
      </w:r>
      <w:r w:rsidRPr="00B9325D">
        <w:rPr>
          <w:rFonts w:ascii="Times New Roman" w:hAnsi="Times New Roman" w:cs="Times New Roman"/>
          <w:i/>
          <w:color w:val="000000" w:themeColor="text1"/>
          <w:spacing w:val="-1"/>
          <w:sz w:val="24"/>
        </w:rPr>
        <w:t>хозяйства.</w:t>
      </w:r>
      <w:r w:rsidRPr="00B9325D">
        <w:rPr>
          <w:rFonts w:ascii="Times New Roman" w:hAnsi="Times New Roman" w:cs="Times New Roman"/>
          <w:i/>
          <w:color w:val="000000" w:themeColor="text1"/>
          <w:spacing w:val="9"/>
          <w:sz w:val="24"/>
        </w:rPr>
        <w:t xml:space="preserve"> </w:t>
      </w:r>
      <w:r w:rsidRPr="00B9325D">
        <w:rPr>
          <w:rFonts w:ascii="Times New Roman" w:hAnsi="Times New Roman" w:cs="Times New Roman"/>
          <w:i/>
          <w:color w:val="000000" w:themeColor="text1"/>
          <w:sz w:val="24"/>
        </w:rPr>
        <w:t>Жилые</w:t>
      </w:r>
      <w:r w:rsidRPr="00B9325D">
        <w:rPr>
          <w:rFonts w:ascii="Times New Roman" w:hAnsi="Times New Roman" w:cs="Times New Roman"/>
          <w:i/>
          <w:color w:val="000000" w:themeColor="text1"/>
          <w:spacing w:val="8"/>
          <w:sz w:val="24"/>
        </w:rPr>
        <w:t xml:space="preserve"> </w:t>
      </w:r>
      <w:r w:rsidRPr="00B9325D">
        <w:rPr>
          <w:rFonts w:ascii="Times New Roman" w:hAnsi="Times New Roman" w:cs="Times New Roman"/>
          <w:i/>
          <w:color w:val="000000" w:themeColor="text1"/>
          <w:sz w:val="24"/>
        </w:rPr>
        <w:t>дома</w:t>
      </w:r>
      <w:r w:rsidRPr="00B9325D">
        <w:rPr>
          <w:rFonts w:ascii="Times New Roman" w:hAnsi="Times New Roman" w:cs="Times New Roman"/>
          <w:i/>
          <w:color w:val="000000" w:themeColor="text1"/>
          <w:spacing w:val="12"/>
          <w:sz w:val="24"/>
        </w:rPr>
        <w:t xml:space="preserve"> </w:t>
      </w:r>
      <w:r w:rsidRPr="00B9325D">
        <w:rPr>
          <w:rFonts w:ascii="Times New Roman" w:hAnsi="Times New Roman" w:cs="Times New Roman"/>
          <w:i/>
          <w:color w:val="000000" w:themeColor="text1"/>
          <w:sz w:val="24"/>
        </w:rPr>
        <w:t>могут</w:t>
      </w:r>
      <w:r w:rsidRPr="00B9325D">
        <w:rPr>
          <w:rFonts w:ascii="Times New Roman" w:hAnsi="Times New Roman" w:cs="Times New Roman"/>
          <w:i/>
          <w:color w:val="000000" w:themeColor="text1"/>
          <w:spacing w:val="8"/>
          <w:sz w:val="24"/>
        </w:rPr>
        <w:t xml:space="preserve"> </w:t>
      </w:r>
      <w:r w:rsidRPr="00B9325D">
        <w:rPr>
          <w:rFonts w:ascii="Times New Roman" w:hAnsi="Times New Roman" w:cs="Times New Roman"/>
          <w:i/>
          <w:color w:val="000000" w:themeColor="text1"/>
          <w:sz w:val="24"/>
        </w:rPr>
        <w:t>включать</w:t>
      </w:r>
      <w:r w:rsidRPr="00B9325D">
        <w:rPr>
          <w:rFonts w:ascii="Times New Roman" w:hAnsi="Times New Roman" w:cs="Times New Roman"/>
          <w:i/>
          <w:color w:val="000000" w:themeColor="text1"/>
          <w:spacing w:val="9"/>
          <w:sz w:val="24"/>
        </w:rPr>
        <w:t xml:space="preserve"> </w:t>
      </w:r>
      <w:r w:rsidRPr="00B9325D">
        <w:rPr>
          <w:rFonts w:ascii="Times New Roman" w:hAnsi="Times New Roman" w:cs="Times New Roman"/>
          <w:i/>
          <w:color w:val="000000" w:themeColor="text1"/>
          <w:spacing w:val="-1"/>
          <w:sz w:val="24"/>
        </w:rPr>
        <w:t>помещения</w:t>
      </w:r>
      <w:r w:rsidRPr="00B9325D">
        <w:rPr>
          <w:rFonts w:ascii="Times New Roman" w:hAnsi="Times New Roman" w:cs="Times New Roman"/>
          <w:i/>
          <w:color w:val="000000" w:themeColor="text1"/>
          <w:spacing w:val="61"/>
          <w:sz w:val="24"/>
        </w:rPr>
        <w:t xml:space="preserve"> </w:t>
      </w:r>
      <w:r w:rsidRPr="00B9325D">
        <w:rPr>
          <w:rFonts w:ascii="Times New Roman" w:hAnsi="Times New Roman" w:cs="Times New Roman"/>
          <w:i/>
          <w:color w:val="000000" w:themeColor="text1"/>
          <w:sz w:val="24"/>
        </w:rPr>
        <w:t>для</w:t>
      </w:r>
      <w:r w:rsidRPr="00B9325D">
        <w:rPr>
          <w:rFonts w:ascii="Times New Roman" w:hAnsi="Times New Roman" w:cs="Times New Roman"/>
          <w:i/>
          <w:color w:val="000000" w:themeColor="text1"/>
          <w:spacing w:val="27"/>
          <w:sz w:val="24"/>
        </w:rPr>
        <w:t xml:space="preserve"> </w:t>
      </w:r>
      <w:r w:rsidRPr="00B9325D">
        <w:rPr>
          <w:rFonts w:ascii="Times New Roman" w:hAnsi="Times New Roman" w:cs="Times New Roman"/>
          <w:i/>
          <w:color w:val="000000" w:themeColor="text1"/>
          <w:spacing w:val="-1"/>
          <w:sz w:val="24"/>
        </w:rPr>
        <w:t>ведения</w:t>
      </w:r>
      <w:r w:rsidRPr="00B9325D">
        <w:rPr>
          <w:rFonts w:ascii="Times New Roman" w:hAnsi="Times New Roman" w:cs="Times New Roman"/>
          <w:i/>
          <w:color w:val="000000" w:themeColor="text1"/>
          <w:spacing w:val="27"/>
          <w:sz w:val="24"/>
        </w:rPr>
        <w:t xml:space="preserve"> </w:t>
      </w:r>
      <w:r w:rsidRPr="00B9325D">
        <w:rPr>
          <w:rFonts w:ascii="Times New Roman" w:hAnsi="Times New Roman" w:cs="Times New Roman"/>
          <w:i/>
          <w:color w:val="000000" w:themeColor="text1"/>
          <w:sz w:val="24"/>
        </w:rPr>
        <w:t>личного</w:t>
      </w:r>
      <w:r w:rsidRPr="00B9325D">
        <w:rPr>
          <w:rFonts w:ascii="Times New Roman" w:hAnsi="Times New Roman" w:cs="Times New Roman"/>
          <w:i/>
          <w:color w:val="000000" w:themeColor="text1"/>
          <w:spacing w:val="30"/>
          <w:sz w:val="24"/>
        </w:rPr>
        <w:t xml:space="preserve"> </w:t>
      </w:r>
      <w:r w:rsidRPr="00B9325D">
        <w:rPr>
          <w:rFonts w:ascii="Times New Roman" w:hAnsi="Times New Roman" w:cs="Times New Roman"/>
          <w:i/>
          <w:color w:val="000000" w:themeColor="text1"/>
          <w:spacing w:val="-1"/>
          <w:sz w:val="24"/>
        </w:rPr>
        <w:t>подсобного</w:t>
      </w:r>
      <w:r w:rsidRPr="00B9325D">
        <w:rPr>
          <w:rFonts w:ascii="Times New Roman" w:hAnsi="Times New Roman" w:cs="Times New Roman"/>
          <w:i/>
          <w:color w:val="000000" w:themeColor="text1"/>
          <w:spacing w:val="28"/>
          <w:sz w:val="24"/>
        </w:rPr>
        <w:t xml:space="preserve"> </w:t>
      </w:r>
      <w:r w:rsidRPr="00B9325D">
        <w:rPr>
          <w:rFonts w:ascii="Times New Roman" w:hAnsi="Times New Roman" w:cs="Times New Roman"/>
          <w:i/>
          <w:color w:val="000000" w:themeColor="text1"/>
          <w:spacing w:val="-1"/>
          <w:sz w:val="24"/>
        </w:rPr>
        <w:t>хозяйства</w:t>
      </w:r>
      <w:r w:rsidRPr="00B9325D">
        <w:rPr>
          <w:rFonts w:ascii="Times New Roman" w:hAnsi="Times New Roman" w:cs="Times New Roman"/>
          <w:i/>
          <w:color w:val="000000" w:themeColor="text1"/>
          <w:spacing w:val="32"/>
          <w:sz w:val="24"/>
        </w:rPr>
        <w:t xml:space="preserve"> </w:t>
      </w:r>
      <w:r w:rsidRPr="00B9325D">
        <w:rPr>
          <w:rFonts w:ascii="Times New Roman" w:hAnsi="Times New Roman" w:cs="Times New Roman"/>
          <w:i/>
          <w:color w:val="000000" w:themeColor="text1"/>
          <w:sz w:val="24"/>
        </w:rPr>
        <w:t>или</w:t>
      </w:r>
      <w:r w:rsidRPr="00B9325D">
        <w:rPr>
          <w:rFonts w:ascii="Times New Roman" w:hAnsi="Times New Roman" w:cs="Times New Roman"/>
          <w:i/>
          <w:color w:val="000000" w:themeColor="text1"/>
          <w:spacing w:val="28"/>
          <w:sz w:val="24"/>
        </w:rPr>
        <w:t xml:space="preserve"> </w:t>
      </w:r>
      <w:r w:rsidRPr="00B9325D">
        <w:rPr>
          <w:rFonts w:ascii="Times New Roman" w:hAnsi="Times New Roman" w:cs="Times New Roman"/>
          <w:i/>
          <w:color w:val="000000" w:themeColor="text1"/>
          <w:spacing w:val="-1"/>
          <w:sz w:val="24"/>
        </w:rPr>
        <w:t>иметь</w:t>
      </w:r>
      <w:r w:rsidRPr="00B9325D">
        <w:rPr>
          <w:rFonts w:ascii="Times New Roman" w:hAnsi="Times New Roman" w:cs="Times New Roman"/>
          <w:i/>
          <w:color w:val="000000" w:themeColor="text1"/>
          <w:spacing w:val="29"/>
          <w:sz w:val="24"/>
        </w:rPr>
        <w:t xml:space="preserve"> </w:t>
      </w:r>
      <w:r w:rsidRPr="00B9325D">
        <w:rPr>
          <w:rFonts w:ascii="Times New Roman" w:hAnsi="Times New Roman" w:cs="Times New Roman"/>
          <w:i/>
          <w:color w:val="000000" w:themeColor="text1"/>
          <w:spacing w:val="-1"/>
          <w:sz w:val="24"/>
        </w:rPr>
        <w:t>специальные</w:t>
      </w:r>
      <w:r w:rsidRPr="00B9325D">
        <w:rPr>
          <w:rFonts w:ascii="Times New Roman" w:hAnsi="Times New Roman" w:cs="Times New Roman"/>
          <w:i/>
          <w:color w:val="000000" w:themeColor="text1"/>
          <w:spacing w:val="27"/>
          <w:sz w:val="24"/>
        </w:rPr>
        <w:t xml:space="preserve"> </w:t>
      </w:r>
      <w:r w:rsidRPr="00B9325D">
        <w:rPr>
          <w:rFonts w:ascii="Times New Roman" w:hAnsi="Times New Roman" w:cs="Times New Roman"/>
          <w:i/>
          <w:color w:val="000000" w:themeColor="text1"/>
          <w:spacing w:val="-1"/>
          <w:sz w:val="24"/>
        </w:rPr>
        <w:t>помещения</w:t>
      </w:r>
      <w:r w:rsidRPr="00B9325D">
        <w:rPr>
          <w:rFonts w:ascii="Times New Roman" w:hAnsi="Times New Roman" w:cs="Times New Roman"/>
          <w:i/>
          <w:color w:val="000000" w:themeColor="text1"/>
          <w:spacing w:val="29"/>
          <w:sz w:val="24"/>
        </w:rPr>
        <w:t xml:space="preserve"> </w:t>
      </w:r>
      <w:r w:rsidRPr="00B9325D">
        <w:rPr>
          <w:rFonts w:ascii="Times New Roman" w:hAnsi="Times New Roman" w:cs="Times New Roman"/>
          <w:i/>
          <w:color w:val="000000" w:themeColor="text1"/>
          <w:sz w:val="24"/>
        </w:rPr>
        <w:t>с</w:t>
      </w:r>
      <w:r w:rsidRPr="00B9325D">
        <w:rPr>
          <w:rFonts w:ascii="Times New Roman" w:hAnsi="Times New Roman" w:cs="Times New Roman"/>
          <w:i/>
          <w:color w:val="000000" w:themeColor="text1"/>
          <w:spacing w:val="27"/>
          <w:sz w:val="24"/>
        </w:rPr>
        <w:t xml:space="preserve"> </w:t>
      </w:r>
      <w:r w:rsidRPr="00B9325D">
        <w:rPr>
          <w:rFonts w:ascii="Times New Roman" w:hAnsi="Times New Roman" w:cs="Times New Roman"/>
          <w:i/>
          <w:color w:val="000000" w:themeColor="text1"/>
          <w:sz w:val="24"/>
        </w:rPr>
        <w:t>местами</w:t>
      </w:r>
      <w:r w:rsidRPr="00B9325D">
        <w:rPr>
          <w:rFonts w:ascii="Times New Roman" w:hAnsi="Times New Roman" w:cs="Times New Roman"/>
          <w:i/>
          <w:color w:val="000000" w:themeColor="text1"/>
          <w:spacing w:val="81"/>
          <w:sz w:val="24"/>
        </w:rPr>
        <w:t xml:space="preserve"> </w:t>
      </w:r>
      <w:r w:rsidRPr="00B9325D">
        <w:rPr>
          <w:rFonts w:ascii="Times New Roman" w:hAnsi="Times New Roman" w:cs="Times New Roman"/>
          <w:i/>
          <w:color w:val="000000" w:themeColor="text1"/>
          <w:spacing w:val="-1"/>
          <w:sz w:val="24"/>
        </w:rPr>
        <w:t>приложения</w:t>
      </w:r>
      <w:r w:rsidRPr="00B9325D">
        <w:rPr>
          <w:rFonts w:ascii="Times New Roman" w:hAnsi="Times New Roman" w:cs="Times New Roman"/>
          <w:i/>
          <w:color w:val="000000" w:themeColor="text1"/>
          <w:spacing w:val="58"/>
          <w:sz w:val="24"/>
        </w:rPr>
        <w:t xml:space="preserve"> </w:t>
      </w:r>
      <w:r w:rsidRPr="00B9325D">
        <w:rPr>
          <w:rFonts w:ascii="Times New Roman" w:hAnsi="Times New Roman" w:cs="Times New Roman"/>
          <w:i/>
          <w:color w:val="000000" w:themeColor="text1"/>
          <w:spacing w:val="-1"/>
          <w:sz w:val="24"/>
        </w:rPr>
        <w:t>труда,</w:t>
      </w:r>
      <w:r w:rsidRPr="00B9325D">
        <w:rPr>
          <w:rFonts w:ascii="Times New Roman" w:hAnsi="Times New Roman" w:cs="Times New Roman"/>
          <w:i/>
          <w:color w:val="000000" w:themeColor="text1"/>
          <w:sz w:val="24"/>
        </w:rPr>
        <w:t xml:space="preserve">  не</w:t>
      </w:r>
      <w:r w:rsidRPr="00B9325D">
        <w:rPr>
          <w:rFonts w:ascii="Times New Roman" w:hAnsi="Times New Roman" w:cs="Times New Roman"/>
          <w:i/>
          <w:color w:val="000000" w:themeColor="text1"/>
          <w:spacing w:val="59"/>
          <w:sz w:val="24"/>
        </w:rPr>
        <w:t xml:space="preserve"> </w:t>
      </w:r>
      <w:r w:rsidRPr="00B9325D">
        <w:rPr>
          <w:rFonts w:ascii="Times New Roman" w:hAnsi="Times New Roman" w:cs="Times New Roman"/>
          <w:i/>
          <w:color w:val="000000" w:themeColor="text1"/>
          <w:spacing w:val="-1"/>
          <w:sz w:val="24"/>
        </w:rPr>
        <w:t>оказывающими</w:t>
      </w:r>
      <w:r w:rsidRPr="00B9325D">
        <w:rPr>
          <w:rFonts w:ascii="Times New Roman" w:hAnsi="Times New Roman" w:cs="Times New Roman"/>
          <w:i/>
          <w:color w:val="000000" w:themeColor="text1"/>
          <w:sz w:val="24"/>
        </w:rPr>
        <w:t xml:space="preserve">  </w:t>
      </w:r>
      <w:r w:rsidRPr="00B9325D">
        <w:rPr>
          <w:rFonts w:ascii="Times New Roman" w:hAnsi="Times New Roman" w:cs="Times New Roman"/>
          <w:i/>
          <w:color w:val="000000" w:themeColor="text1"/>
          <w:spacing w:val="-1"/>
          <w:sz w:val="24"/>
        </w:rPr>
        <w:t>негативного</w:t>
      </w:r>
      <w:r w:rsidRPr="00B9325D">
        <w:rPr>
          <w:rFonts w:ascii="Times New Roman" w:hAnsi="Times New Roman" w:cs="Times New Roman"/>
          <w:i/>
          <w:color w:val="000000" w:themeColor="text1"/>
          <w:sz w:val="24"/>
        </w:rPr>
        <w:t xml:space="preserve">  </w:t>
      </w:r>
      <w:r w:rsidRPr="00B9325D">
        <w:rPr>
          <w:rFonts w:ascii="Times New Roman" w:hAnsi="Times New Roman" w:cs="Times New Roman"/>
          <w:i/>
          <w:color w:val="000000" w:themeColor="text1"/>
          <w:spacing w:val="-1"/>
          <w:sz w:val="24"/>
        </w:rPr>
        <w:t>воздействия</w:t>
      </w:r>
      <w:r w:rsidRPr="00B9325D">
        <w:rPr>
          <w:rFonts w:ascii="Times New Roman" w:hAnsi="Times New Roman" w:cs="Times New Roman"/>
          <w:i/>
          <w:color w:val="000000" w:themeColor="text1"/>
          <w:spacing w:val="58"/>
          <w:sz w:val="24"/>
        </w:rPr>
        <w:t xml:space="preserve"> </w:t>
      </w:r>
      <w:r w:rsidRPr="00B9325D">
        <w:rPr>
          <w:rFonts w:ascii="Times New Roman" w:hAnsi="Times New Roman" w:cs="Times New Roman"/>
          <w:i/>
          <w:color w:val="000000" w:themeColor="text1"/>
          <w:sz w:val="24"/>
        </w:rPr>
        <w:t xml:space="preserve">на </w:t>
      </w:r>
      <w:r w:rsidRPr="00B9325D">
        <w:rPr>
          <w:rFonts w:ascii="Times New Roman" w:hAnsi="Times New Roman" w:cs="Times New Roman"/>
          <w:i/>
          <w:color w:val="000000" w:themeColor="text1"/>
          <w:spacing w:val="2"/>
          <w:sz w:val="24"/>
        </w:rPr>
        <w:t xml:space="preserve"> </w:t>
      </w:r>
      <w:r w:rsidRPr="00B9325D">
        <w:rPr>
          <w:rFonts w:ascii="Times New Roman" w:hAnsi="Times New Roman" w:cs="Times New Roman"/>
          <w:i/>
          <w:color w:val="000000" w:themeColor="text1"/>
          <w:spacing w:val="-1"/>
          <w:sz w:val="24"/>
        </w:rPr>
        <w:t>окружающую</w:t>
      </w:r>
      <w:r w:rsidRPr="00B9325D">
        <w:rPr>
          <w:rFonts w:ascii="Times New Roman" w:hAnsi="Times New Roman" w:cs="Times New Roman"/>
          <w:i/>
          <w:color w:val="000000" w:themeColor="text1"/>
          <w:sz w:val="24"/>
        </w:rPr>
        <w:t xml:space="preserve">  </w:t>
      </w:r>
      <w:r w:rsidRPr="00B9325D">
        <w:rPr>
          <w:rFonts w:ascii="Times New Roman" w:hAnsi="Times New Roman" w:cs="Times New Roman"/>
          <w:i/>
          <w:color w:val="000000" w:themeColor="text1"/>
          <w:spacing w:val="-1"/>
          <w:sz w:val="24"/>
        </w:rPr>
        <w:t>среду.</w:t>
      </w:r>
    </w:p>
    <w:p w:rsidR="00887BD4" w:rsidRPr="00B9325D" w:rsidRDefault="00887BD4" w:rsidP="00887BD4">
      <w:pPr>
        <w:ind w:left="160" w:right="166"/>
        <w:jc w:val="both"/>
        <w:rPr>
          <w:rFonts w:ascii="Times New Roman" w:hAnsi="Times New Roman" w:cs="Times New Roman"/>
          <w:color w:val="000000" w:themeColor="text1"/>
          <w:sz w:val="24"/>
          <w:szCs w:val="24"/>
        </w:rPr>
      </w:pPr>
      <w:r w:rsidRPr="00B9325D">
        <w:rPr>
          <w:rFonts w:ascii="Times New Roman" w:hAnsi="Times New Roman" w:cs="Times New Roman"/>
          <w:i/>
          <w:color w:val="000000" w:themeColor="text1"/>
          <w:spacing w:val="-1"/>
          <w:sz w:val="24"/>
        </w:rPr>
        <w:t>Допускается</w:t>
      </w:r>
      <w:r w:rsidRPr="00B9325D">
        <w:rPr>
          <w:rFonts w:ascii="Times New Roman" w:hAnsi="Times New Roman" w:cs="Times New Roman"/>
          <w:i/>
          <w:color w:val="000000" w:themeColor="text1"/>
          <w:spacing w:val="5"/>
          <w:sz w:val="24"/>
        </w:rPr>
        <w:t xml:space="preserve"> </w:t>
      </w:r>
      <w:r w:rsidRPr="00B9325D">
        <w:rPr>
          <w:rFonts w:ascii="Times New Roman" w:hAnsi="Times New Roman" w:cs="Times New Roman"/>
          <w:i/>
          <w:color w:val="000000" w:themeColor="text1"/>
          <w:sz w:val="24"/>
        </w:rPr>
        <w:t>пристройка</w:t>
      </w:r>
      <w:r w:rsidRPr="00B9325D">
        <w:rPr>
          <w:rFonts w:ascii="Times New Roman" w:hAnsi="Times New Roman" w:cs="Times New Roman"/>
          <w:i/>
          <w:color w:val="000000" w:themeColor="text1"/>
          <w:spacing w:val="7"/>
          <w:sz w:val="24"/>
        </w:rPr>
        <w:t xml:space="preserve"> </w:t>
      </w:r>
      <w:r w:rsidRPr="00B9325D">
        <w:rPr>
          <w:rFonts w:ascii="Times New Roman" w:hAnsi="Times New Roman" w:cs="Times New Roman"/>
          <w:i/>
          <w:color w:val="000000" w:themeColor="text1"/>
          <w:spacing w:val="-1"/>
          <w:sz w:val="24"/>
        </w:rPr>
        <w:t>хозяйственного</w:t>
      </w:r>
      <w:r w:rsidRPr="00B9325D">
        <w:rPr>
          <w:rFonts w:ascii="Times New Roman" w:hAnsi="Times New Roman" w:cs="Times New Roman"/>
          <w:i/>
          <w:color w:val="000000" w:themeColor="text1"/>
          <w:spacing w:val="6"/>
          <w:sz w:val="24"/>
        </w:rPr>
        <w:t xml:space="preserve"> </w:t>
      </w:r>
      <w:r w:rsidRPr="00B9325D">
        <w:rPr>
          <w:rFonts w:ascii="Times New Roman" w:hAnsi="Times New Roman" w:cs="Times New Roman"/>
          <w:i/>
          <w:color w:val="000000" w:themeColor="text1"/>
          <w:spacing w:val="-1"/>
          <w:sz w:val="24"/>
        </w:rPr>
        <w:t>сарая,</w:t>
      </w:r>
      <w:r w:rsidRPr="00B9325D">
        <w:rPr>
          <w:rFonts w:ascii="Times New Roman" w:hAnsi="Times New Roman" w:cs="Times New Roman"/>
          <w:i/>
          <w:color w:val="000000" w:themeColor="text1"/>
          <w:spacing w:val="6"/>
          <w:sz w:val="24"/>
        </w:rPr>
        <w:t xml:space="preserve"> </w:t>
      </w:r>
      <w:r w:rsidRPr="00B9325D">
        <w:rPr>
          <w:rFonts w:ascii="Times New Roman" w:hAnsi="Times New Roman" w:cs="Times New Roman"/>
          <w:i/>
          <w:color w:val="000000" w:themeColor="text1"/>
          <w:spacing w:val="-1"/>
          <w:sz w:val="24"/>
        </w:rPr>
        <w:t>автостоянки,</w:t>
      </w:r>
      <w:r w:rsidRPr="00B9325D">
        <w:rPr>
          <w:rFonts w:ascii="Times New Roman" w:hAnsi="Times New Roman" w:cs="Times New Roman"/>
          <w:i/>
          <w:color w:val="000000" w:themeColor="text1"/>
          <w:spacing w:val="7"/>
          <w:sz w:val="24"/>
        </w:rPr>
        <w:t xml:space="preserve"> </w:t>
      </w:r>
      <w:r w:rsidRPr="00B9325D">
        <w:rPr>
          <w:rFonts w:ascii="Times New Roman" w:hAnsi="Times New Roman" w:cs="Times New Roman"/>
          <w:i/>
          <w:color w:val="000000" w:themeColor="text1"/>
          <w:spacing w:val="-1"/>
          <w:sz w:val="24"/>
        </w:rPr>
        <w:t>бани,</w:t>
      </w:r>
      <w:r w:rsidRPr="00B9325D">
        <w:rPr>
          <w:rFonts w:ascii="Times New Roman" w:hAnsi="Times New Roman" w:cs="Times New Roman"/>
          <w:i/>
          <w:color w:val="000000" w:themeColor="text1"/>
          <w:spacing w:val="4"/>
          <w:sz w:val="24"/>
        </w:rPr>
        <w:t xml:space="preserve"> </w:t>
      </w:r>
      <w:r w:rsidRPr="00B9325D">
        <w:rPr>
          <w:rFonts w:ascii="Times New Roman" w:hAnsi="Times New Roman" w:cs="Times New Roman"/>
          <w:i/>
          <w:color w:val="000000" w:themeColor="text1"/>
          <w:spacing w:val="-1"/>
          <w:sz w:val="24"/>
        </w:rPr>
        <w:t>теплицы</w:t>
      </w:r>
      <w:r w:rsidRPr="00B9325D">
        <w:rPr>
          <w:rFonts w:ascii="Times New Roman" w:hAnsi="Times New Roman" w:cs="Times New Roman"/>
          <w:i/>
          <w:color w:val="000000" w:themeColor="text1"/>
          <w:spacing w:val="7"/>
          <w:sz w:val="24"/>
        </w:rPr>
        <w:t xml:space="preserve"> </w:t>
      </w:r>
      <w:r w:rsidRPr="00B9325D">
        <w:rPr>
          <w:rFonts w:ascii="Times New Roman" w:hAnsi="Times New Roman" w:cs="Times New Roman"/>
          <w:i/>
          <w:color w:val="000000" w:themeColor="text1"/>
          <w:sz w:val="24"/>
        </w:rPr>
        <w:t>к</w:t>
      </w:r>
      <w:r w:rsidRPr="00B9325D">
        <w:rPr>
          <w:rFonts w:ascii="Times New Roman" w:hAnsi="Times New Roman" w:cs="Times New Roman"/>
          <w:i/>
          <w:color w:val="000000" w:themeColor="text1"/>
          <w:spacing w:val="7"/>
          <w:sz w:val="24"/>
        </w:rPr>
        <w:t xml:space="preserve"> </w:t>
      </w:r>
      <w:r w:rsidRPr="00B9325D">
        <w:rPr>
          <w:rFonts w:ascii="Times New Roman" w:hAnsi="Times New Roman" w:cs="Times New Roman"/>
          <w:i/>
          <w:color w:val="000000" w:themeColor="text1"/>
          <w:sz w:val="24"/>
        </w:rPr>
        <w:t>индивидуальному</w:t>
      </w:r>
      <w:r w:rsidRPr="00B9325D">
        <w:rPr>
          <w:rFonts w:ascii="Times New Roman" w:hAnsi="Times New Roman" w:cs="Times New Roman"/>
          <w:i/>
          <w:color w:val="000000" w:themeColor="text1"/>
          <w:spacing w:val="77"/>
          <w:sz w:val="24"/>
        </w:rPr>
        <w:t xml:space="preserve"> </w:t>
      </w:r>
      <w:r w:rsidRPr="00B9325D">
        <w:rPr>
          <w:rFonts w:ascii="Times New Roman" w:hAnsi="Times New Roman" w:cs="Times New Roman"/>
          <w:i/>
          <w:color w:val="000000" w:themeColor="text1"/>
          <w:spacing w:val="-1"/>
          <w:sz w:val="24"/>
        </w:rPr>
        <w:t>усадебному</w:t>
      </w:r>
      <w:r w:rsidRPr="00B9325D">
        <w:rPr>
          <w:rFonts w:ascii="Times New Roman" w:hAnsi="Times New Roman" w:cs="Times New Roman"/>
          <w:i/>
          <w:color w:val="000000" w:themeColor="text1"/>
          <w:spacing w:val="4"/>
          <w:sz w:val="24"/>
        </w:rPr>
        <w:t xml:space="preserve"> </w:t>
      </w:r>
      <w:r w:rsidRPr="00B9325D">
        <w:rPr>
          <w:rFonts w:ascii="Times New Roman" w:hAnsi="Times New Roman" w:cs="Times New Roman"/>
          <w:i/>
          <w:color w:val="000000" w:themeColor="text1"/>
          <w:sz w:val="24"/>
        </w:rPr>
        <w:t>дому</w:t>
      </w:r>
      <w:r w:rsidRPr="00B9325D">
        <w:rPr>
          <w:rFonts w:ascii="Times New Roman" w:hAnsi="Times New Roman" w:cs="Times New Roman"/>
          <w:i/>
          <w:color w:val="000000" w:themeColor="text1"/>
          <w:spacing w:val="6"/>
          <w:sz w:val="24"/>
        </w:rPr>
        <w:t xml:space="preserve"> </w:t>
      </w:r>
      <w:r w:rsidRPr="00B9325D">
        <w:rPr>
          <w:rFonts w:ascii="Times New Roman" w:hAnsi="Times New Roman" w:cs="Times New Roman"/>
          <w:i/>
          <w:color w:val="000000" w:themeColor="text1"/>
          <w:sz w:val="24"/>
        </w:rPr>
        <w:t>с</w:t>
      </w:r>
      <w:r w:rsidRPr="00B9325D">
        <w:rPr>
          <w:rFonts w:ascii="Times New Roman" w:hAnsi="Times New Roman" w:cs="Times New Roman"/>
          <w:i/>
          <w:color w:val="000000" w:themeColor="text1"/>
          <w:spacing w:val="6"/>
          <w:sz w:val="24"/>
        </w:rPr>
        <w:t xml:space="preserve"> </w:t>
      </w:r>
      <w:r w:rsidRPr="00B9325D">
        <w:rPr>
          <w:rFonts w:ascii="Times New Roman" w:hAnsi="Times New Roman" w:cs="Times New Roman"/>
          <w:i/>
          <w:color w:val="000000" w:themeColor="text1"/>
          <w:spacing w:val="-1"/>
          <w:sz w:val="24"/>
        </w:rPr>
        <w:t>соблюдением</w:t>
      </w:r>
      <w:r w:rsidRPr="00B9325D">
        <w:rPr>
          <w:rFonts w:ascii="Times New Roman" w:hAnsi="Times New Roman" w:cs="Times New Roman"/>
          <w:i/>
          <w:color w:val="000000" w:themeColor="text1"/>
          <w:spacing w:val="5"/>
          <w:sz w:val="24"/>
        </w:rPr>
        <w:t xml:space="preserve"> </w:t>
      </w:r>
      <w:r w:rsidRPr="00B9325D">
        <w:rPr>
          <w:rFonts w:ascii="Times New Roman" w:hAnsi="Times New Roman" w:cs="Times New Roman"/>
          <w:i/>
          <w:color w:val="000000" w:themeColor="text1"/>
          <w:spacing w:val="-1"/>
          <w:sz w:val="24"/>
        </w:rPr>
        <w:t>требований</w:t>
      </w:r>
      <w:r w:rsidRPr="00B9325D">
        <w:rPr>
          <w:rFonts w:ascii="Times New Roman" w:hAnsi="Times New Roman" w:cs="Times New Roman"/>
          <w:i/>
          <w:color w:val="000000" w:themeColor="text1"/>
          <w:spacing w:val="6"/>
          <w:sz w:val="24"/>
        </w:rPr>
        <w:t xml:space="preserve"> </w:t>
      </w:r>
      <w:r w:rsidRPr="00B9325D">
        <w:rPr>
          <w:rFonts w:ascii="Times New Roman" w:hAnsi="Times New Roman" w:cs="Times New Roman"/>
          <w:i/>
          <w:color w:val="000000" w:themeColor="text1"/>
          <w:sz w:val="24"/>
        </w:rPr>
        <w:t>санитарных,</w:t>
      </w:r>
      <w:r w:rsidRPr="00B9325D">
        <w:rPr>
          <w:rFonts w:ascii="Times New Roman" w:hAnsi="Times New Roman" w:cs="Times New Roman"/>
          <w:i/>
          <w:color w:val="000000" w:themeColor="text1"/>
          <w:spacing w:val="4"/>
          <w:sz w:val="24"/>
        </w:rPr>
        <w:t xml:space="preserve"> </w:t>
      </w:r>
      <w:r w:rsidRPr="00B9325D">
        <w:rPr>
          <w:rFonts w:ascii="Times New Roman" w:hAnsi="Times New Roman" w:cs="Times New Roman"/>
          <w:i/>
          <w:color w:val="000000" w:themeColor="text1"/>
          <w:spacing w:val="-1"/>
          <w:sz w:val="24"/>
        </w:rPr>
        <w:t>зооветеринарных</w:t>
      </w:r>
      <w:r w:rsidRPr="00B9325D">
        <w:rPr>
          <w:rFonts w:ascii="Times New Roman" w:hAnsi="Times New Roman" w:cs="Times New Roman"/>
          <w:i/>
          <w:color w:val="000000" w:themeColor="text1"/>
          <w:spacing w:val="3"/>
          <w:sz w:val="24"/>
        </w:rPr>
        <w:t xml:space="preserve"> </w:t>
      </w:r>
      <w:r w:rsidRPr="00B9325D">
        <w:rPr>
          <w:rFonts w:ascii="Times New Roman" w:hAnsi="Times New Roman" w:cs="Times New Roman"/>
          <w:i/>
          <w:color w:val="000000" w:themeColor="text1"/>
          <w:sz w:val="24"/>
        </w:rPr>
        <w:t>и</w:t>
      </w:r>
      <w:r w:rsidRPr="00B9325D">
        <w:rPr>
          <w:rFonts w:ascii="Times New Roman" w:hAnsi="Times New Roman" w:cs="Times New Roman"/>
          <w:i/>
          <w:color w:val="000000" w:themeColor="text1"/>
          <w:spacing w:val="4"/>
          <w:sz w:val="24"/>
        </w:rPr>
        <w:t xml:space="preserve"> </w:t>
      </w:r>
      <w:r w:rsidRPr="00B9325D">
        <w:rPr>
          <w:rFonts w:ascii="Times New Roman" w:hAnsi="Times New Roman" w:cs="Times New Roman"/>
          <w:i/>
          <w:color w:val="000000" w:themeColor="text1"/>
          <w:sz w:val="24"/>
        </w:rPr>
        <w:t>противопожарных</w:t>
      </w:r>
      <w:r w:rsidRPr="00B9325D">
        <w:rPr>
          <w:rFonts w:ascii="Times New Roman" w:hAnsi="Times New Roman" w:cs="Times New Roman"/>
          <w:i/>
          <w:color w:val="000000" w:themeColor="text1"/>
          <w:spacing w:val="71"/>
          <w:sz w:val="24"/>
        </w:rPr>
        <w:t xml:space="preserve"> </w:t>
      </w:r>
      <w:r w:rsidRPr="00B9325D">
        <w:rPr>
          <w:rFonts w:ascii="Times New Roman" w:hAnsi="Times New Roman" w:cs="Times New Roman"/>
          <w:i/>
          <w:color w:val="000000" w:themeColor="text1"/>
          <w:sz w:val="24"/>
        </w:rPr>
        <w:t>норм.</w:t>
      </w:r>
    </w:p>
    <w:p w:rsidR="00887BD4" w:rsidRPr="00B9325D" w:rsidRDefault="00887BD4" w:rsidP="004046D3">
      <w:pPr>
        <w:widowControl w:val="0"/>
        <w:numPr>
          <w:ilvl w:val="0"/>
          <w:numId w:val="61"/>
        </w:numPr>
        <w:tabs>
          <w:tab w:val="left" w:pos="634"/>
        </w:tabs>
        <w:spacing w:after="0" w:line="240" w:lineRule="auto"/>
        <w:ind w:right="169" w:firstLine="0"/>
        <w:jc w:val="both"/>
        <w:rPr>
          <w:rFonts w:ascii="Times New Roman" w:hAnsi="Times New Roman" w:cs="Times New Roman"/>
          <w:color w:val="000000" w:themeColor="text1"/>
          <w:sz w:val="24"/>
          <w:szCs w:val="24"/>
        </w:rPr>
      </w:pPr>
      <w:r w:rsidRPr="00B9325D">
        <w:rPr>
          <w:rFonts w:ascii="Times New Roman" w:hAnsi="Times New Roman" w:cs="Times New Roman"/>
          <w:i/>
          <w:color w:val="000000" w:themeColor="text1"/>
          <w:sz w:val="24"/>
          <w:szCs w:val="24"/>
        </w:rPr>
        <w:t>Видам</w:t>
      </w:r>
      <w:r w:rsidRPr="00B9325D">
        <w:rPr>
          <w:rFonts w:ascii="Times New Roman" w:hAnsi="Times New Roman" w:cs="Times New Roman"/>
          <w:i/>
          <w:color w:val="000000" w:themeColor="text1"/>
          <w:spacing w:val="53"/>
          <w:sz w:val="24"/>
          <w:szCs w:val="24"/>
        </w:rPr>
        <w:t xml:space="preserve"> </w:t>
      </w:r>
      <w:r w:rsidRPr="00B9325D">
        <w:rPr>
          <w:rFonts w:ascii="Times New Roman" w:hAnsi="Times New Roman" w:cs="Times New Roman"/>
          <w:i/>
          <w:color w:val="000000" w:themeColor="text1"/>
          <w:spacing w:val="-1"/>
          <w:sz w:val="24"/>
          <w:szCs w:val="24"/>
        </w:rPr>
        <w:t>разрешенного</w:t>
      </w:r>
      <w:r w:rsidRPr="00B9325D">
        <w:rPr>
          <w:rFonts w:ascii="Times New Roman" w:hAnsi="Times New Roman" w:cs="Times New Roman"/>
          <w:i/>
          <w:color w:val="000000" w:themeColor="text1"/>
          <w:spacing w:val="52"/>
          <w:sz w:val="24"/>
          <w:szCs w:val="24"/>
        </w:rPr>
        <w:t xml:space="preserve"> </w:t>
      </w:r>
      <w:r w:rsidRPr="00B9325D">
        <w:rPr>
          <w:rFonts w:ascii="Times New Roman" w:hAnsi="Times New Roman" w:cs="Times New Roman"/>
          <w:i/>
          <w:color w:val="000000" w:themeColor="text1"/>
          <w:spacing w:val="-1"/>
          <w:sz w:val="24"/>
          <w:szCs w:val="24"/>
        </w:rPr>
        <w:t>использования</w:t>
      </w:r>
      <w:r w:rsidRPr="00B9325D">
        <w:rPr>
          <w:rFonts w:ascii="Times New Roman" w:hAnsi="Times New Roman" w:cs="Times New Roman"/>
          <w:i/>
          <w:color w:val="000000" w:themeColor="text1"/>
          <w:spacing w:val="48"/>
          <w:sz w:val="24"/>
          <w:szCs w:val="24"/>
        </w:rPr>
        <w:t xml:space="preserve"> </w:t>
      </w:r>
      <w:r w:rsidRPr="00B9325D">
        <w:rPr>
          <w:rFonts w:ascii="Times New Roman" w:hAnsi="Times New Roman" w:cs="Times New Roman"/>
          <w:i/>
          <w:color w:val="000000" w:themeColor="text1"/>
          <w:sz w:val="24"/>
          <w:szCs w:val="24"/>
        </w:rPr>
        <w:t>земельного</w:t>
      </w:r>
      <w:r w:rsidRPr="00B9325D">
        <w:rPr>
          <w:rFonts w:ascii="Times New Roman" w:hAnsi="Times New Roman" w:cs="Times New Roman"/>
          <w:i/>
          <w:color w:val="000000" w:themeColor="text1"/>
          <w:spacing w:val="52"/>
          <w:sz w:val="24"/>
          <w:szCs w:val="24"/>
        </w:rPr>
        <w:t xml:space="preserve"> </w:t>
      </w:r>
      <w:r w:rsidRPr="00B9325D">
        <w:rPr>
          <w:rFonts w:ascii="Times New Roman" w:hAnsi="Times New Roman" w:cs="Times New Roman"/>
          <w:i/>
          <w:color w:val="000000" w:themeColor="text1"/>
          <w:spacing w:val="-1"/>
          <w:sz w:val="24"/>
          <w:szCs w:val="24"/>
        </w:rPr>
        <w:t>участка</w:t>
      </w:r>
      <w:r w:rsidRPr="00B9325D">
        <w:rPr>
          <w:rFonts w:ascii="Times New Roman" w:hAnsi="Times New Roman" w:cs="Times New Roman"/>
          <w:i/>
          <w:color w:val="000000" w:themeColor="text1"/>
          <w:spacing w:val="49"/>
          <w:sz w:val="24"/>
          <w:szCs w:val="24"/>
        </w:rPr>
        <w:t xml:space="preserve"> </w:t>
      </w:r>
      <w:r w:rsidRPr="00B9325D">
        <w:rPr>
          <w:rFonts w:ascii="Times New Roman" w:hAnsi="Times New Roman" w:cs="Times New Roman"/>
          <w:i/>
          <w:color w:val="000000" w:themeColor="text1"/>
          <w:spacing w:val="-1"/>
          <w:sz w:val="24"/>
          <w:szCs w:val="24"/>
        </w:rPr>
        <w:t>территориальной</w:t>
      </w:r>
      <w:r w:rsidRPr="00B9325D">
        <w:rPr>
          <w:rFonts w:ascii="Times New Roman" w:hAnsi="Times New Roman" w:cs="Times New Roman"/>
          <w:i/>
          <w:color w:val="000000" w:themeColor="text1"/>
          <w:spacing w:val="49"/>
          <w:sz w:val="24"/>
          <w:szCs w:val="24"/>
        </w:rPr>
        <w:t xml:space="preserve"> </w:t>
      </w:r>
      <w:r w:rsidRPr="00B9325D">
        <w:rPr>
          <w:rFonts w:ascii="Times New Roman" w:hAnsi="Times New Roman" w:cs="Times New Roman"/>
          <w:i/>
          <w:color w:val="000000" w:themeColor="text1"/>
          <w:sz w:val="24"/>
          <w:szCs w:val="24"/>
        </w:rPr>
        <w:t>зоны</w:t>
      </w:r>
      <w:r w:rsidRPr="00B9325D">
        <w:rPr>
          <w:rFonts w:ascii="Times New Roman" w:hAnsi="Times New Roman" w:cs="Times New Roman"/>
          <w:i/>
          <w:color w:val="000000" w:themeColor="text1"/>
          <w:spacing w:val="77"/>
          <w:sz w:val="24"/>
          <w:szCs w:val="24"/>
        </w:rPr>
        <w:t xml:space="preserve"> </w:t>
      </w:r>
      <w:r w:rsidRPr="00B9325D">
        <w:rPr>
          <w:rFonts w:ascii="Times New Roman" w:hAnsi="Times New Roman" w:cs="Times New Roman"/>
          <w:i/>
          <w:color w:val="000000" w:themeColor="text1"/>
          <w:spacing w:val="-1"/>
          <w:sz w:val="24"/>
          <w:szCs w:val="24"/>
        </w:rPr>
        <w:t>индивидуальной</w:t>
      </w:r>
      <w:r w:rsidRPr="00B9325D">
        <w:rPr>
          <w:rFonts w:ascii="Times New Roman" w:hAnsi="Times New Roman" w:cs="Times New Roman"/>
          <w:i/>
          <w:color w:val="000000" w:themeColor="text1"/>
          <w:spacing w:val="42"/>
          <w:sz w:val="24"/>
          <w:szCs w:val="24"/>
        </w:rPr>
        <w:t xml:space="preserve"> </w:t>
      </w:r>
      <w:r w:rsidRPr="00B9325D">
        <w:rPr>
          <w:rFonts w:ascii="Times New Roman" w:hAnsi="Times New Roman" w:cs="Times New Roman"/>
          <w:i/>
          <w:color w:val="000000" w:themeColor="text1"/>
          <w:spacing w:val="-1"/>
          <w:sz w:val="24"/>
          <w:szCs w:val="24"/>
        </w:rPr>
        <w:t>усадебной</w:t>
      </w:r>
      <w:r w:rsidRPr="00B9325D">
        <w:rPr>
          <w:rFonts w:ascii="Times New Roman" w:hAnsi="Times New Roman" w:cs="Times New Roman"/>
          <w:i/>
          <w:color w:val="000000" w:themeColor="text1"/>
          <w:spacing w:val="45"/>
          <w:sz w:val="24"/>
          <w:szCs w:val="24"/>
        </w:rPr>
        <w:t xml:space="preserve"> </w:t>
      </w:r>
      <w:r w:rsidRPr="00B9325D">
        <w:rPr>
          <w:rFonts w:ascii="Times New Roman" w:hAnsi="Times New Roman" w:cs="Times New Roman"/>
          <w:i/>
          <w:color w:val="000000" w:themeColor="text1"/>
          <w:sz w:val="24"/>
          <w:szCs w:val="24"/>
        </w:rPr>
        <w:t>жилой</w:t>
      </w:r>
      <w:r w:rsidRPr="00B9325D">
        <w:rPr>
          <w:rFonts w:ascii="Times New Roman" w:hAnsi="Times New Roman" w:cs="Times New Roman"/>
          <w:i/>
          <w:color w:val="000000" w:themeColor="text1"/>
          <w:spacing w:val="42"/>
          <w:sz w:val="24"/>
          <w:szCs w:val="24"/>
        </w:rPr>
        <w:t xml:space="preserve"> </w:t>
      </w:r>
      <w:r w:rsidRPr="00B9325D">
        <w:rPr>
          <w:rFonts w:ascii="Times New Roman" w:hAnsi="Times New Roman" w:cs="Times New Roman"/>
          <w:i/>
          <w:color w:val="000000" w:themeColor="text1"/>
          <w:spacing w:val="-1"/>
          <w:sz w:val="24"/>
          <w:szCs w:val="24"/>
        </w:rPr>
        <w:t>застройки</w:t>
      </w:r>
      <w:r w:rsidRPr="00B9325D">
        <w:rPr>
          <w:rFonts w:ascii="Times New Roman" w:hAnsi="Times New Roman" w:cs="Times New Roman"/>
          <w:i/>
          <w:color w:val="000000" w:themeColor="text1"/>
          <w:spacing w:val="43"/>
          <w:sz w:val="24"/>
          <w:szCs w:val="24"/>
        </w:rPr>
        <w:t xml:space="preserve"> </w:t>
      </w:r>
      <w:r w:rsidRPr="00B9325D">
        <w:rPr>
          <w:rFonts w:ascii="Times New Roman" w:hAnsi="Times New Roman" w:cs="Times New Roman"/>
          <w:i/>
          <w:color w:val="000000" w:themeColor="text1"/>
          <w:spacing w:val="1"/>
          <w:sz w:val="24"/>
          <w:szCs w:val="24"/>
        </w:rPr>
        <w:t>Ж-1,</w:t>
      </w:r>
      <w:r w:rsidRPr="00B9325D">
        <w:rPr>
          <w:rFonts w:ascii="Times New Roman" w:hAnsi="Times New Roman" w:cs="Times New Roman"/>
          <w:i/>
          <w:color w:val="000000" w:themeColor="text1"/>
          <w:spacing w:val="45"/>
          <w:sz w:val="24"/>
          <w:szCs w:val="24"/>
        </w:rPr>
        <w:t xml:space="preserve"> </w:t>
      </w:r>
      <w:r w:rsidRPr="00B9325D">
        <w:rPr>
          <w:rFonts w:ascii="Times New Roman" w:hAnsi="Times New Roman" w:cs="Times New Roman"/>
          <w:i/>
          <w:color w:val="000000" w:themeColor="text1"/>
          <w:spacing w:val="-1"/>
          <w:sz w:val="24"/>
          <w:szCs w:val="24"/>
        </w:rPr>
        <w:t>выделенной</w:t>
      </w:r>
      <w:r w:rsidRPr="00B9325D">
        <w:rPr>
          <w:rFonts w:ascii="Times New Roman" w:hAnsi="Times New Roman" w:cs="Times New Roman"/>
          <w:i/>
          <w:color w:val="000000" w:themeColor="text1"/>
          <w:spacing w:val="45"/>
          <w:sz w:val="24"/>
          <w:szCs w:val="24"/>
        </w:rPr>
        <w:t xml:space="preserve"> </w:t>
      </w:r>
      <w:r w:rsidRPr="00B9325D">
        <w:rPr>
          <w:rFonts w:ascii="Times New Roman" w:hAnsi="Times New Roman" w:cs="Times New Roman"/>
          <w:i/>
          <w:color w:val="000000" w:themeColor="text1"/>
          <w:sz w:val="24"/>
          <w:szCs w:val="24"/>
        </w:rPr>
        <w:t>по</w:t>
      </w:r>
      <w:r w:rsidRPr="00B9325D">
        <w:rPr>
          <w:rFonts w:ascii="Times New Roman" w:hAnsi="Times New Roman" w:cs="Times New Roman"/>
          <w:i/>
          <w:color w:val="000000" w:themeColor="text1"/>
          <w:spacing w:val="42"/>
          <w:sz w:val="24"/>
          <w:szCs w:val="24"/>
        </w:rPr>
        <w:t xml:space="preserve"> </w:t>
      </w:r>
      <w:r w:rsidRPr="00B9325D">
        <w:rPr>
          <w:rFonts w:ascii="Times New Roman" w:hAnsi="Times New Roman" w:cs="Times New Roman"/>
          <w:i/>
          <w:color w:val="000000" w:themeColor="text1"/>
          <w:spacing w:val="-1"/>
          <w:sz w:val="24"/>
          <w:szCs w:val="24"/>
        </w:rPr>
        <w:t>градостроительному</w:t>
      </w:r>
      <w:r w:rsidRPr="00B9325D">
        <w:rPr>
          <w:rFonts w:ascii="Times New Roman" w:hAnsi="Times New Roman" w:cs="Times New Roman"/>
          <w:i/>
          <w:color w:val="000000" w:themeColor="text1"/>
          <w:spacing w:val="77"/>
          <w:sz w:val="24"/>
          <w:szCs w:val="24"/>
        </w:rPr>
        <w:t xml:space="preserve"> </w:t>
      </w:r>
      <w:r w:rsidRPr="00B9325D">
        <w:rPr>
          <w:rFonts w:ascii="Times New Roman" w:hAnsi="Times New Roman" w:cs="Times New Roman"/>
          <w:i/>
          <w:color w:val="000000" w:themeColor="text1"/>
          <w:spacing w:val="-1"/>
          <w:sz w:val="24"/>
          <w:szCs w:val="24"/>
        </w:rPr>
        <w:t>зонированию,</w:t>
      </w:r>
      <w:r w:rsidRPr="00B9325D">
        <w:rPr>
          <w:rFonts w:ascii="Times New Roman" w:hAnsi="Times New Roman" w:cs="Times New Roman"/>
          <w:i/>
          <w:color w:val="000000" w:themeColor="text1"/>
          <w:spacing w:val="21"/>
          <w:sz w:val="24"/>
          <w:szCs w:val="24"/>
        </w:rPr>
        <w:t xml:space="preserve"> </w:t>
      </w:r>
      <w:r w:rsidRPr="00B9325D">
        <w:rPr>
          <w:rFonts w:ascii="Times New Roman" w:hAnsi="Times New Roman" w:cs="Times New Roman"/>
          <w:i/>
          <w:color w:val="000000" w:themeColor="text1"/>
          <w:sz w:val="24"/>
          <w:szCs w:val="24"/>
        </w:rPr>
        <w:t>в</w:t>
      </w:r>
      <w:r w:rsidRPr="00B9325D">
        <w:rPr>
          <w:rFonts w:ascii="Times New Roman" w:hAnsi="Times New Roman" w:cs="Times New Roman"/>
          <w:i/>
          <w:color w:val="000000" w:themeColor="text1"/>
          <w:spacing w:val="20"/>
          <w:sz w:val="24"/>
          <w:szCs w:val="24"/>
        </w:rPr>
        <w:t xml:space="preserve"> </w:t>
      </w:r>
      <w:r w:rsidRPr="00B9325D">
        <w:rPr>
          <w:rFonts w:ascii="Times New Roman" w:hAnsi="Times New Roman" w:cs="Times New Roman"/>
          <w:i/>
          <w:color w:val="000000" w:themeColor="text1"/>
          <w:spacing w:val="-1"/>
          <w:sz w:val="24"/>
          <w:szCs w:val="24"/>
        </w:rPr>
        <w:t>наибольшей</w:t>
      </w:r>
      <w:r w:rsidRPr="00B9325D">
        <w:rPr>
          <w:rFonts w:ascii="Times New Roman" w:hAnsi="Times New Roman" w:cs="Times New Roman"/>
          <w:i/>
          <w:color w:val="000000" w:themeColor="text1"/>
          <w:spacing w:val="21"/>
          <w:sz w:val="24"/>
          <w:szCs w:val="24"/>
        </w:rPr>
        <w:t xml:space="preserve"> </w:t>
      </w:r>
      <w:r w:rsidRPr="00B9325D">
        <w:rPr>
          <w:rFonts w:ascii="Times New Roman" w:hAnsi="Times New Roman" w:cs="Times New Roman"/>
          <w:i/>
          <w:color w:val="000000" w:themeColor="text1"/>
          <w:spacing w:val="-1"/>
          <w:sz w:val="24"/>
          <w:szCs w:val="24"/>
        </w:rPr>
        <w:t>степени</w:t>
      </w:r>
      <w:r w:rsidRPr="00B9325D">
        <w:rPr>
          <w:rFonts w:ascii="Times New Roman" w:hAnsi="Times New Roman" w:cs="Times New Roman"/>
          <w:i/>
          <w:color w:val="000000" w:themeColor="text1"/>
          <w:spacing w:val="21"/>
          <w:sz w:val="24"/>
          <w:szCs w:val="24"/>
        </w:rPr>
        <w:t xml:space="preserve"> </w:t>
      </w:r>
      <w:r w:rsidRPr="00B9325D">
        <w:rPr>
          <w:rFonts w:ascii="Times New Roman" w:hAnsi="Times New Roman" w:cs="Times New Roman"/>
          <w:i/>
          <w:color w:val="000000" w:themeColor="text1"/>
          <w:spacing w:val="-1"/>
          <w:sz w:val="24"/>
          <w:szCs w:val="24"/>
        </w:rPr>
        <w:t>соответствуют</w:t>
      </w:r>
      <w:r w:rsidRPr="00B9325D">
        <w:rPr>
          <w:rFonts w:ascii="Times New Roman" w:hAnsi="Times New Roman" w:cs="Times New Roman"/>
          <w:i/>
          <w:color w:val="000000" w:themeColor="text1"/>
          <w:spacing w:val="20"/>
          <w:sz w:val="24"/>
          <w:szCs w:val="24"/>
        </w:rPr>
        <w:t xml:space="preserve"> </w:t>
      </w:r>
      <w:r w:rsidRPr="00B9325D">
        <w:rPr>
          <w:rFonts w:ascii="Times New Roman" w:hAnsi="Times New Roman" w:cs="Times New Roman"/>
          <w:i/>
          <w:color w:val="000000" w:themeColor="text1"/>
          <w:spacing w:val="-1"/>
          <w:sz w:val="24"/>
          <w:szCs w:val="24"/>
        </w:rPr>
        <w:t>виды</w:t>
      </w:r>
      <w:r w:rsidRPr="00B9325D">
        <w:rPr>
          <w:rFonts w:ascii="Times New Roman" w:hAnsi="Times New Roman" w:cs="Times New Roman"/>
          <w:i/>
          <w:color w:val="000000" w:themeColor="text1"/>
          <w:spacing w:val="21"/>
          <w:sz w:val="24"/>
          <w:szCs w:val="24"/>
        </w:rPr>
        <w:t xml:space="preserve"> </w:t>
      </w:r>
      <w:r w:rsidRPr="00B9325D">
        <w:rPr>
          <w:rFonts w:ascii="Times New Roman" w:hAnsi="Times New Roman" w:cs="Times New Roman"/>
          <w:i/>
          <w:color w:val="000000" w:themeColor="text1"/>
          <w:spacing w:val="-1"/>
          <w:sz w:val="24"/>
          <w:szCs w:val="24"/>
        </w:rPr>
        <w:t>разрешенного</w:t>
      </w:r>
      <w:r w:rsidRPr="00B9325D">
        <w:rPr>
          <w:rFonts w:ascii="Times New Roman" w:hAnsi="Times New Roman" w:cs="Times New Roman"/>
          <w:i/>
          <w:color w:val="000000" w:themeColor="text1"/>
          <w:spacing w:val="21"/>
          <w:sz w:val="24"/>
          <w:szCs w:val="24"/>
        </w:rPr>
        <w:t xml:space="preserve"> </w:t>
      </w:r>
      <w:r w:rsidRPr="00B9325D">
        <w:rPr>
          <w:rFonts w:ascii="Times New Roman" w:hAnsi="Times New Roman" w:cs="Times New Roman"/>
          <w:i/>
          <w:color w:val="000000" w:themeColor="text1"/>
          <w:spacing w:val="-1"/>
          <w:sz w:val="24"/>
          <w:szCs w:val="24"/>
        </w:rPr>
        <w:t>использования</w:t>
      </w:r>
      <w:r w:rsidRPr="00B9325D">
        <w:rPr>
          <w:rFonts w:ascii="Times New Roman" w:hAnsi="Times New Roman" w:cs="Times New Roman"/>
          <w:i/>
          <w:color w:val="000000" w:themeColor="text1"/>
          <w:spacing w:val="113"/>
          <w:sz w:val="24"/>
          <w:szCs w:val="24"/>
        </w:rPr>
        <w:t xml:space="preserve"> </w:t>
      </w:r>
      <w:r w:rsidRPr="00B9325D">
        <w:rPr>
          <w:rFonts w:ascii="Times New Roman" w:hAnsi="Times New Roman" w:cs="Times New Roman"/>
          <w:i/>
          <w:color w:val="000000" w:themeColor="text1"/>
          <w:sz w:val="24"/>
          <w:szCs w:val="24"/>
        </w:rPr>
        <w:t>земельного</w:t>
      </w:r>
      <w:r w:rsidRPr="00B9325D">
        <w:rPr>
          <w:rFonts w:ascii="Times New Roman" w:hAnsi="Times New Roman" w:cs="Times New Roman"/>
          <w:i/>
          <w:color w:val="000000" w:themeColor="text1"/>
          <w:spacing w:val="23"/>
          <w:sz w:val="24"/>
          <w:szCs w:val="24"/>
        </w:rPr>
        <w:t xml:space="preserve"> </w:t>
      </w:r>
      <w:r w:rsidRPr="00B9325D">
        <w:rPr>
          <w:rFonts w:ascii="Times New Roman" w:hAnsi="Times New Roman" w:cs="Times New Roman"/>
          <w:i/>
          <w:color w:val="000000" w:themeColor="text1"/>
          <w:spacing w:val="-1"/>
          <w:sz w:val="24"/>
          <w:szCs w:val="24"/>
        </w:rPr>
        <w:t>участка</w:t>
      </w:r>
      <w:r w:rsidRPr="00B9325D">
        <w:rPr>
          <w:rFonts w:ascii="Times New Roman" w:hAnsi="Times New Roman" w:cs="Times New Roman"/>
          <w:i/>
          <w:color w:val="000000" w:themeColor="text1"/>
          <w:spacing w:val="25"/>
          <w:sz w:val="24"/>
          <w:szCs w:val="24"/>
        </w:rPr>
        <w:t xml:space="preserve"> </w:t>
      </w:r>
      <w:r w:rsidRPr="00B9325D">
        <w:rPr>
          <w:rFonts w:ascii="Times New Roman" w:hAnsi="Times New Roman" w:cs="Times New Roman"/>
          <w:i/>
          <w:color w:val="000000" w:themeColor="text1"/>
          <w:spacing w:val="1"/>
          <w:sz w:val="24"/>
          <w:szCs w:val="24"/>
        </w:rPr>
        <w:t>по</w:t>
      </w:r>
      <w:r w:rsidRPr="00B9325D">
        <w:rPr>
          <w:rFonts w:ascii="Times New Roman" w:hAnsi="Times New Roman" w:cs="Times New Roman"/>
          <w:i/>
          <w:color w:val="000000" w:themeColor="text1"/>
          <w:spacing w:val="23"/>
          <w:sz w:val="24"/>
          <w:szCs w:val="24"/>
        </w:rPr>
        <w:t xml:space="preserve"> </w:t>
      </w:r>
      <w:r w:rsidRPr="00B9325D">
        <w:rPr>
          <w:rFonts w:ascii="Times New Roman" w:hAnsi="Times New Roman" w:cs="Times New Roman"/>
          <w:i/>
          <w:color w:val="000000" w:themeColor="text1"/>
          <w:sz w:val="24"/>
          <w:szCs w:val="24"/>
        </w:rPr>
        <w:t>приказу</w:t>
      </w:r>
      <w:r w:rsidRPr="00B9325D">
        <w:rPr>
          <w:rFonts w:ascii="Times New Roman" w:hAnsi="Times New Roman" w:cs="Times New Roman"/>
          <w:i/>
          <w:color w:val="000000" w:themeColor="text1"/>
          <w:spacing w:val="13"/>
          <w:sz w:val="24"/>
          <w:szCs w:val="24"/>
        </w:rPr>
        <w:t xml:space="preserve"> </w:t>
      </w:r>
      <w:r w:rsidRPr="00B9325D">
        <w:rPr>
          <w:rFonts w:ascii="Times New Roman" w:hAnsi="Times New Roman" w:cs="Times New Roman"/>
          <w:i/>
          <w:color w:val="000000" w:themeColor="text1"/>
          <w:spacing w:val="-1"/>
          <w:sz w:val="24"/>
          <w:szCs w:val="24"/>
        </w:rPr>
        <w:t>Минэкономразвития</w:t>
      </w:r>
      <w:r w:rsidRPr="00B9325D">
        <w:rPr>
          <w:rFonts w:ascii="Times New Roman" w:hAnsi="Times New Roman" w:cs="Times New Roman"/>
          <w:i/>
          <w:color w:val="000000" w:themeColor="text1"/>
          <w:spacing w:val="24"/>
          <w:sz w:val="24"/>
          <w:szCs w:val="24"/>
        </w:rPr>
        <w:t xml:space="preserve"> </w:t>
      </w:r>
      <w:r w:rsidRPr="00B9325D">
        <w:rPr>
          <w:rFonts w:ascii="Times New Roman" w:hAnsi="Times New Roman" w:cs="Times New Roman"/>
          <w:i/>
          <w:color w:val="000000" w:themeColor="text1"/>
          <w:spacing w:val="-1"/>
          <w:sz w:val="24"/>
          <w:szCs w:val="24"/>
        </w:rPr>
        <w:t>России</w:t>
      </w:r>
      <w:r w:rsidRPr="00B9325D">
        <w:rPr>
          <w:rFonts w:ascii="Times New Roman" w:hAnsi="Times New Roman" w:cs="Times New Roman"/>
          <w:i/>
          <w:color w:val="000000" w:themeColor="text1"/>
          <w:spacing w:val="25"/>
          <w:sz w:val="24"/>
          <w:szCs w:val="24"/>
        </w:rPr>
        <w:t xml:space="preserve"> </w:t>
      </w:r>
      <w:r w:rsidRPr="00B9325D">
        <w:rPr>
          <w:rFonts w:ascii="Times New Roman" w:hAnsi="Times New Roman" w:cs="Times New Roman"/>
          <w:i/>
          <w:color w:val="000000" w:themeColor="text1"/>
          <w:sz w:val="24"/>
          <w:szCs w:val="24"/>
        </w:rPr>
        <w:t>от</w:t>
      </w:r>
      <w:r w:rsidRPr="00B9325D">
        <w:rPr>
          <w:rFonts w:ascii="Times New Roman" w:hAnsi="Times New Roman" w:cs="Times New Roman"/>
          <w:i/>
          <w:color w:val="000000" w:themeColor="text1"/>
          <w:spacing w:val="13"/>
          <w:sz w:val="24"/>
          <w:szCs w:val="24"/>
        </w:rPr>
        <w:t xml:space="preserve"> </w:t>
      </w:r>
      <w:r w:rsidRPr="00B9325D">
        <w:rPr>
          <w:rFonts w:ascii="Times New Roman" w:hAnsi="Times New Roman" w:cs="Times New Roman"/>
          <w:i/>
          <w:color w:val="000000" w:themeColor="text1"/>
          <w:sz w:val="24"/>
          <w:szCs w:val="24"/>
        </w:rPr>
        <w:t>1</w:t>
      </w:r>
      <w:r w:rsidRPr="00B9325D">
        <w:rPr>
          <w:rFonts w:ascii="Times New Roman" w:hAnsi="Times New Roman" w:cs="Times New Roman"/>
          <w:i/>
          <w:color w:val="000000" w:themeColor="text1"/>
          <w:spacing w:val="25"/>
          <w:sz w:val="24"/>
          <w:szCs w:val="24"/>
        </w:rPr>
        <w:t xml:space="preserve"> </w:t>
      </w:r>
      <w:r w:rsidRPr="00B9325D">
        <w:rPr>
          <w:rFonts w:ascii="Times New Roman" w:hAnsi="Times New Roman" w:cs="Times New Roman"/>
          <w:i/>
          <w:color w:val="000000" w:themeColor="text1"/>
          <w:spacing w:val="-1"/>
          <w:sz w:val="24"/>
          <w:szCs w:val="24"/>
        </w:rPr>
        <w:t>сентября</w:t>
      </w:r>
      <w:r w:rsidRPr="00B9325D">
        <w:rPr>
          <w:rFonts w:ascii="Times New Roman" w:hAnsi="Times New Roman" w:cs="Times New Roman"/>
          <w:i/>
          <w:color w:val="000000" w:themeColor="text1"/>
          <w:spacing w:val="12"/>
          <w:sz w:val="24"/>
          <w:szCs w:val="24"/>
        </w:rPr>
        <w:t xml:space="preserve"> </w:t>
      </w:r>
      <w:r w:rsidRPr="00B9325D">
        <w:rPr>
          <w:rFonts w:ascii="Times New Roman" w:hAnsi="Times New Roman" w:cs="Times New Roman"/>
          <w:i/>
          <w:color w:val="000000" w:themeColor="text1"/>
          <w:sz w:val="24"/>
          <w:szCs w:val="24"/>
        </w:rPr>
        <w:t>2014</w:t>
      </w:r>
      <w:r w:rsidRPr="00B9325D">
        <w:rPr>
          <w:rFonts w:ascii="Times New Roman" w:hAnsi="Times New Roman" w:cs="Times New Roman"/>
          <w:i/>
          <w:color w:val="000000" w:themeColor="text1"/>
          <w:spacing w:val="25"/>
          <w:sz w:val="24"/>
          <w:szCs w:val="24"/>
        </w:rPr>
        <w:t xml:space="preserve"> </w:t>
      </w:r>
      <w:r w:rsidRPr="00B9325D">
        <w:rPr>
          <w:rFonts w:ascii="Times New Roman" w:hAnsi="Times New Roman" w:cs="Times New Roman"/>
          <w:i/>
          <w:color w:val="000000" w:themeColor="text1"/>
          <w:sz w:val="24"/>
          <w:szCs w:val="24"/>
        </w:rPr>
        <w:t>г.</w:t>
      </w:r>
      <w:r w:rsidRPr="00B9325D">
        <w:rPr>
          <w:rFonts w:ascii="Times New Roman" w:hAnsi="Times New Roman" w:cs="Times New Roman"/>
          <w:i/>
          <w:color w:val="000000" w:themeColor="text1"/>
          <w:spacing w:val="14"/>
          <w:sz w:val="24"/>
          <w:szCs w:val="24"/>
        </w:rPr>
        <w:t xml:space="preserve"> </w:t>
      </w:r>
      <w:r w:rsidRPr="00B9325D">
        <w:rPr>
          <w:rFonts w:ascii="Times New Roman" w:hAnsi="Times New Roman" w:cs="Times New Roman"/>
          <w:i/>
          <w:color w:val="000000" w:themeColor="text1"/>
          <w:sz w:val="24"/>
          <w:szCs w:val="24"/>
        </w:rPr>
        <w:t>№</w:t>
      </w:r>
      <w:r w:rsidRPr="00B9325D">
        <w:rPr>
          <w:rFonts w:ascii="Times New Roman" w:hAnsi="Times New Roman" w:cs="Times New Roman"/>
          <w:i/>
          <w:color w:val="000000" w:themeColor="text1"/>
          <w:spacing w:val="11"/>
          <w:sz w:val="24"/>
          <w:szCs w:val="24"/>
        </w:rPr>
        <w:t xml:space="preserve"> </w:t>
      </w:r>
      <w:r w:rsidRPr="00B9325D">
        <w:rPr>
          <w:rFonts w:ascii="Times New Roman" w:hAnsi="Times New Roman" w:cs="Times New Roman"/>
          <w:i/>
          <w:color w:val="000000" w:themeColor="text1"/>
          <w:sz w:val="24"/>
          <w:szCs w:val="24"/>
        </w:rPr>
        <w:t>540</w:t>
      </w:r>
      <w:r w:rsidRPr="00B9325D">
        <w:rPr>
          <w:rFonts w:ascii="Times New Roman" w:hAnsi="Times New Roman" w:cs="Times New Roman"/>
          <w:i/>
          <w:color w:val="000000" w:themeColor="text1"/>
          <w:spacing w:val="14"/>
          <w:sz w:val="24"/>
          <w:szCs w:val="24"/>
        </w:rPr>
        <w:t xml:space="preserve"> </w:t>
      </w:r>
      <w:r w:rsidRPr="00B9325D">
        <w:rPr>
          <w:rFonts w:ascii="Times New Roman" w:hAnsi="Times New Roman" w:cs="Times New Roman"/>
          <w:i/>
          <w:color w:val="000000" w:themeColor="text1"/>
          <w:spacing w:val="-2"/>
          <w:sz w:val="24"/>
          <w:szCs w:val="24"/>
        </w:rPr>
        <w:t>(в</w:t>
      </w:r>
      <w:r w:rsidRPr="00B9325D">
        <w:rPr>
          <w:rFonts w:ascii="Times New Roman" w:hAnsi="Times New Roman" w:cs="Times New Roman"/>
          <w:i/>
          <w:color w:val="000000" w:themeColor="text1"/>
          <w:spacing w:val="63"/>
          <w:sz w:val="24"/>
          <w:szCs w:val="24"/>
        </w:rPr>
        <w:t xml:space="preserve"> </w:t>
      </w:r>
      <w:r w:rsidRPr="00B9325D">
        <w:rPr>
          <w:rFonts w:ascii="Times New Roman" w:hAnsi="Times New Roman" w:cs="Times New Roman"/>
          <w:i/>
          <w:color w:val="000000" w:themeColor="text1"/>
          <w:spacing w:val="-1"/>
          <w:sz w:val="24"/>
          <w:szCs w:val="24"/>
        </w:rPr>
        <w:t>редакции</w:t>
      </w:r>
      <w:r w:rsidRPr="00B9325D">
        <w:rPr>
          <w:rFonts w:ascii="Times New Roman" w:hAnsi="Times New Roman" w:cs="Times New Roman"/>
          <w:i/>
          <w:color w:val="000000" w:themeColor="text1"/>
          <w:spacing w:val="43"/>
          <w:sz w:val="24"/>
          <w:szCs w:val="24"/>
        </w:rPr>
        <w:t xml:space="preserve"> </w:t>
      </w:r>
      <w:r w:rsidRPr="00B9325D">
        <w:rPr>
          <w:rFonts w:ascii="Times New Roman" w:hAnsi="Times New Roman" w:cs="Times New Roman"/>
          <w:i/>
          <w:color w:val="000000" w:themeColor="text1"/>
          <w:sz w:val="24"/>
          <w:szCs w:val="24"/>
        </w:rPr>
        <w:t>от</w:t>
      </w:r>
      <w:r w:rsidRPr="00B9325D">
        <w:rPr>
          <w:rFonts w:ascii="Times New Roman" w:hAnsi="Times New Roman" w:cs="Times New Roman"/>
          <w:i/>
          <w:color w:val="000000" w:themeColor="text1"/>
          <w:spacing w:val="42"/>
          <w:sz w:val="24"/>
          <w:szCs w:val="24"/>
        </w:rPr>
        <w:t xml:space="preserve"> </w:t>
      </w:r>
      <w:r w:rsidRPr="00B9325D">
        <w:rPr>
          <w:rFonts w:ascii="Times New Roman" w:hAnsi="Times New Roman" w:cs="Times New Roman"/>
          <w:i/>
          <w:color w:val="000000" w:themeColor="text1"/>
          <w:sz w:val="24"/>
          <w:szCs w:val="24"/>
        </w:rPr>
        <w:t>30.09.2015</w:t>
      </w:r>
      <w:r w:rsidRPr="00B9325D">
        <w:rPr>
          <w:rFonts w:ascii="Times New Roman" w:hAnsi="Times New Roman" w:cs="Times New Roman"/>
          <w:i/>
          <w:color w:val="000000" w:themeColor="text1"/>
          <w:spacing w:val="42"/>
          <w:sz w:val="24"/>
          <w:szCs w:val="24"/>
        </w:rPr>
        <w:t xml:space="preserve"> </w:t>
      </w:r>
      <w:r w:rsidRPr="00B9325D">
        <w:rPr>
          <w:rFonts w:ascii="Times New Roman" w:hAnsi="Times New Roman" w:cs="Times New Roman"/>
          <w:i/>
          <w:color w:val="000000" w:themeColor="text1"/>
          <w:sz w:val="24"/>
          <w:szCs w:val="24"/>
        </w:rPr>
        <w:t>г.)</w:t>
      </w:r>
      <w:r w:rsidRPr="00B9325D">
        <w:rPr>
          <w:rFonts w:ascii="Times New Roman" w:hAnsi="Times New Roman" w:cs="Times New Roman"/>
          <w:i/>
          <w:color w:val="000000" w:themeColor="text1"/>
          <w:spacing w:val="22"/>
          <w:sz w:val="24"/>
          <w:szCs w:val="24"/>
        </w:rPr>
        <w:t xml:space="preserve"> </w:t>
      </w:r>
      <w:r w:rsidRPr="00B9325D">
        <w:rPr>
          <w:rFonts w:ascii="Times New Roman" w:hAnsi="Times New Roman" w:cs="Times New Roman"/>
          <w:i/>
          <w:color w:val="000000" w:themeColor="text1"/>
          <w:sz w:val="24"/>
          <w:szCs w:val="24"/>
        </w:rPr>
        <w:t>«Об</w:t>
      </w:r>
      <w:r w:rsidRPr="00B9325D">
        <w:rPr>
          <w:rFonts w:ascii="Times New Roman" w:hAnsi="Times New Roman" w:cs="Times New Roman"/>
          <w:i/>
          <w:color w:val="000000" w:themeColor="text1"/>
          <w:spacing w:val="44"/>
          <w:sz w:val="24"/>
          <w:szCs w:val="24"/>
        </w:rPr>
        <w:t xml:space="preserve"> </w:t>
      </w:r>
      <w:r w:rsidRPr="00B9325D">
        <w:rPr>
          <w:rFonts w:ascii="Times New Roman" w:hAnsi="Times New Roman" w:cs="Times New Roman"/>
          <w:i/>
          <w:color w:val="000000" w:themeColor="text1"/>
          <w:spacing w:val="-1"/>
          <w:sz w:val="24"/>
          <w:szCs w:val="24"/>
        </w:rPr>
        <w:t>утверждении</w:t>
      </w:r>
      <w:r w:rsidRPr="00B9325D">
        <w:rPr>
          <w:rFonts w:ascii="Times New Roman" w:hAnsi="Times New Roman" w:cs="Times New Roman"/>
          <w:i/>
          <w:color w:val="000000" w:themeColor="text1"/>
          <w:spacing w:val="42"/>
          <w:sz w:val="24"/>
          <w:szCs w:val="24"/>
        </w:rPr>
        <w:t xml:space="preserve"> </w:t>
      </w:r>
      <w:r w:rsidRPr="00B9325D">
        <w:rPr>
          <w:rFonts w:ascii="Times New Roman" w:hAnsi="Times New Roman" w:cs="Times New Roman"/>
          <w:i/>
          <w:color w:val="000000" w:themeColor="text1"/>
          <w:spacing w:val="-1"/>
          <w:sz w:val="24"/>
          <w:szCs w:val="24"/>
        </w:rPr>
        <w:t>классификатора</w:t>
      </w:r>
      <w:r w:rsidRPr="00B9325D">
        <w:rPr>
          <w:rFonts w:ascii="Times New Roman" w:hAnsi="Times New Roman" w:cs="Times New Roman"/>
          <w:i/>
          <w:color w:val="000000" w:themeColor="text1"/>
          <w:spacing w:val="42"/>
          <w:sz w:val="24"/>
          <w:szCs w:val="24"/>
        </w:rPr>
        <w:t xml:space="preserve"> </w:t>
      </w:r>
      <w:r w:rsidRPr="00B9325D">
        <w:rPr>
          <w:rFonts w:ascii="Times New Roman" w:hAnsi="Times New Roman" w:cs="Times New Roman"/>
          <w:i/>
          <w:color w:val="000000" w:themeColor="text1"/>
          <w:spacing w:val="-1"/>
          <w:sz w:val="24"/>
          <w:szCs w:val="24"/>
        </w:rPr>
        <w:t>видов</w:t>
      </w:r>
      <w:r w:rsidRPr="00B9325D">
        <w:rPr>
          <w:rFonts w:ascii="Times New Roman" w:hAnsi="Times New Roman" w:cs="Times New Roman"/>
          <w:i/>
          <w:color w:val="000000" w:themeColor="text1"/>
          <w:spacing w:val="42"/>
          <w:sz w:val="24"/>
          <w:szCs w:val="24"/>
        </w:rPr>
        <w:t xml:space="preserve"> </w:t>
      </w:r>
      <w:r w:rsidRPr="00B9325D">
        <w:rPr>
          <w:rFonts w:ascii="Times New Roman" w:hAnsi="Times New Roman" w:cs="Times New Roman"/>
          <w:i/>
          <w:color w:val="000000" w:themeColor="text1"/>
          <w:spacing w:val="-1"/>
          <w:sz w:val="24"/>
          <w:szCs w:val="24"/>
        </w:rPr>
        <w:t>разрешённого</w:t>
      </w:r>
      <w:r w:rsidRPr="00B9325D">
        <w:rPr>
          <w:rFonts w:ascii="Times New Roman" w:hAnsi="Times New Roman" w:cs="Times New Roman"/>
          <w:i/>
          <w:color w:val="000000" w:themeColor="text1"/>
          <w:spacing w:val="102"/>
          <w:sz w:val="24"/>
          <w:szCs w:val="24"/>
        </w:rPr>
        <w:t xml:space="preserve"> </w:t>
      </w:r>
      <w:r w:rsidRPr="00B9325D">
        <w:rPr>
          <w:rFonts w:ascii="Times New Roman" w:hAnsi="Times New Roman" w:cs="Times New Roman"/>
          <w:i/>
          <w:color w:val="000000" w:themeColor="text1"/>
          <w:spacing w:val="-1"/>
          <w:sz w:val="24"/>
          <w:szCs w:val="24"/>
        </w:rPr>
        <w:t>использования</w:t>
      </w:r>
      <w:r w:rsidRPr="00B9325D">
        <w:rPr>
          <w:rFonts w:ascii="Times New Roman" w:hAnsi="Times New Roman" w:cs="Times New Roman"/>
          <w:i/>
          <w:color w:val="000000" w:themeColor="text1"/>
          <w:spacing w:val="-2"/>
          <w:sz w:val="24"/>
          <w:szCs w:val="24"/>
        </w:rPr>
        <w:t xml:space="preserve"> </w:t>
      </w:r>
      <w:r w:rsidRPr="00B9325D">
        <w:rPr>
          <w:rFonts w:ascii="Times New Roman" w:hAnsi="Times New Roman" w:cs="Times New Roman"/>
          <w:i/>
          <w:color w:val="000000" w:themeColor="text1"/>
          <w:spacing w:val="-1"/>
          <w:sz w:val="24"/>
          <w:szCs w:val="24"/>
        </w:rPr>
        <w:t>земельных участков</w:t>
      </w:r>
      <w:r w:rsidRPr="00B9325D">
        <w:rPr>
          <w:rFonts w:ascii="Times New Roman" w:hAnsi="Times New Roman" w:cs="Times New Roman"/>
          <w:i/>
          <w:color w:val="000000" w:themeColor="text1"/>
          <w:spacing w:val="1"/>
          <w:sz w:val="24"/>
          <w:szCs w:val="24"/>
        </w:rPr>
        <w:t xml:space="preserve"> </w:t>
      </w:r>
      <w:r w:rsidRPr="00B9325D">
        <w:rPr>
          <w:rFonts w:ascii="Times New Roman" w:hAnsi="Times New Roman" w:cs="Times New Roman"/>
          <w:i/>
          <w:color w:val="000000" w:themeColor="text1"/>
          <w:spacing w:val="-1"/>
          <w:sz w:val="24"/>
          <w:szCs w:val="24"/>
        </w:rPr>
        <w:t>(далее</w:t>
      </w:r>
      <w:r w:rsidRPr="00B9325D">
        <w:rPr>
          <w:rFonts w:ascii="Times New Roman" w:hAnsi="Times New Roman" w:cs="Times New Roman"/>
          <w:i/>
          <w:color w:val="000000" w:themeColor="text1"/>
          <w:spacing w:val="1"/>
          <w:sz w:val="24"/>
          <w:szCs w:val="24"/>
        </w:rPr>
        <w:t xml:space="preserve"> </w:t>
      </w:r>
      <w:r w:rsidRPr="00B9325D">
        <w:rPr>
          <w:rFonts w:ascii="Times New Roman" w:hAnsi="Times New Roman" w:cs="Times New Roman"/>
          <w:i/>
          <w:color w:val="000000" w:themeColor="text1"/>
          <w:spacing w:val="-1"/>
          <w:sz w:val="24"/>
          <w:szCs w:val="24"/>
        </w:rPr>
        <w:t>Классификатор):</w:t>
      </w:r>
    </w:p>
    <w:p w:rsidR="00887BD4" w:rsidRPr="00B9325D" w:rsidRDefault="00887BD4" w:rsidP="00887BD4">
      <w:pPr>
        <w:ind w:left="160" w:right="171"/>
        <w:jc w:val="both"/>
        <w:rPr>
          <w:rFonts w:ascii="Times New Roman" w:hAnsi="Times New Roman" w:cs="Times New Roman"/>
          <w:color w:val="000000" w:themeColor="text1"/>
          <w:sz w:val="24"/>
          <w:szCs w:val="24"/>
        </w:rPr>
      </w:pPr>
      <w:r w:rsidRPr="00B9325D">
        <w:rPr>
          <w:rFonts w:ascii="Times New Roman" w:hAnsi="Times New Roman" w:cs="Times New Roman"/>
          <w:i/>
          <w:color w:val="000000" w:themeColor="text1"/>
          <w:sz w:val="24"/>
          <w:szCs w:val="24"/>
        </w:rPr>
        <w:t>−</w:t>
      </w:r>
      <w:r w:rsidRPr="00B9325D">
        <w:rPr>
          <w:rFonts w:ascii="Times New Roman" w:hAnsi="Times New Roman" w:cs="Times New Roman"/>
          <w:i/>
          <w:color w:val="000000" w:themeColor="text1"/>
          <w:spacing w:val="13"/>
          <w:sz w:val="24"/>
          <w:szCs w:val="24"/>
        </w:rPr>
        <w:t xml:space="preserve"> </w:t>
      </w:r>
      <w:r w:rsidRPr="00B9325D">
        <w:rPr>
          <w:rFonts w:ascii="Times New Roman" w:hAnsi="Times New Roman" w:cs="Times New Roman"/>
          <w:i/>
          <w:color w:val="000000" w:themeColor="text1"/>
          <w:sz w:val="24"/>
          <w:szCs w:val="24"/>
        </w:rPr>
        <w:t>для</w:t>
      </w:r>
      <w:r w:rsidRPr="00B9325D">
        <w:rPr>
          <w:rFonts w:ascii="Times New Roman" w:hAnsi="Times New Roman" w:cs="Times New Roman"/>
          <w:i/>
          <w:color w:val="000000" w:themeColor="text1"/>
          <w:spacing w:val="12"/>
          <w:sz w:val="24"/>
          <w:szCs w:val="24"/>
        </w:rPr>
        <w:t xml:space="preserve"> </w:t>
      </w:r>
      <w:r w:rsidRPr="00B9325D">
        <w:rPr>
          <w:rFonts w:ascii="Times New Roman" w:hAnsi="Times New Roman" w:cs="Times New Roman"/>
          <w:i/>
          <w:color w:val="000000" w:themeColor="text1"/>
          <w:spacing w:val="-1"/>
          <w:sz w:val="24"/>
          <w:szCs w:val="24"/>
        </w:rPr>
        <w:t>индивидуального</w:t>
      </w:r>
      <w:r w:rsidRPr="00B9325D">
        <w:rPr>
          <w:rFonts w:ascii="Times New Roman" w:hAnsi="Times New Roman" w:cs="Times New Roman"/>
          <w:i/>
          <w:color w:val="000000" w:themeColor="text1"/>
          <w:spacing w:val="13"/>
          <w:sz w:val="24"/>
          <w:szCs w:val="24"/>
        </w:rPr>
        <w:t xml:space="preserve"> </w:t>
      </w:r>
      <w:r w:rsidRPr="00B9325D">
        <w:rPr>
          <w:rFonts w:ascii="Times New Roman" w:hAnsi="Times New Roman" w:cs="Times New Roman"/>
          <w:i/>
          <w:color w:val="000000" w:themeColor="text1"/>
          <w:sz w:val="24"/>
          <w:szCs w:val="24"/>
        </w:rPr>
        <w:t>жилищного</w:t>
      </w:r>
      <w:r w:rsidRPr="00B9325D">
        <w:rPr>
          <w:rFonts w:ascii="Times New Roman" w:hAnsi="Times New Roman" w:cs="Times New Roman"/>
          <w:i/>
          <w:color w:val="000000" w:themeColor="text1"/>
          <w:spacing w:val="13"/>
          <w:sz w:val="24"/>
          <w:szCs w:val="24"/>
        </w:rPr>
        <w:t xml:space="preserve"> </w:t>
      </w:r>
      <w:r w:rsidRPr="00B9325D">
        <w:rPr>
          <w:rFonts w:ascii="Times New Roman" w:hAnsi="Times New Roman" w:cs="Times New Roman"/>
          <w:i/>
          <w:color w:val="000000" w:themeColor="text1"/>
          <w:spacing w:val="-1"/>
          <w:sz w:val="24"/>
          <w:szCs w:val="24"/>
        </w:rPr>
        <w:t>строительства</w:t>
      </w:r>
      <w:r w:rsidRPr="00B9325D">
        <w:rPr>
          <w:rFonts w:ascii="Times New Roman" w:hAnsi="Times New Roman" w:cs="Times New Roman"/>
          <w:i/>
          <w:color w:val="000000" w:themeColor="text1"/>
          <w:spacing w:val="13"/>
          <w:sz w:val="24"/>
          <w:szCs w:val="24"/>
        </w:rPr>
        <w:t xml:space="preserve"> </w:t>
      </w:r>
      <w:r w:rsidRPr="00B9325D">
        <w:rPr>
          <w:rFonts w:ascii="Times New Roman" w:hAnsi="Times New Roman" w:cs="Times New Roman"/>
          <w:i/>
          <w:color w:val="000000" w:themeColor="text1"/>
          <w:sz w:val="24"/>
          <w:szCs w:val="24"/>
        </w:rPr>
        <w:t>с</w:t>
      </w:r>
      <w:r w:rsidRPr="00B9325D">
        <w:rPr>
          <w:rFonts w:ascii="Times New Roman" w:hAnsi="Times New Roman" w:cs="Times New Roman"/>
          <w:i/>
          <w:color w:val="000000" w:themeColor="text1"/>
          <w:spacing w:val="12"/>
          <w:sz w:val="24"/>
          <w:szCs w:val="24"/>
        </w:rPr>
        <w:t xml:space="preserve"> </w:t>
      </w:r>
      <w:r w:rsidRPr="00B9325D">
        <w:rPr>
          <w:rFonts w:ascii="Times New Roman" w:hAnsi="Times New Roman" w:cs="Times New Roman"/>
          <w:i/>
          <w:color w:val="000000" w:themeColor="text1"/>
          <w:sz w:val="24"/>
          <w:szCs w:val="24"/>
        </w:rPr>
        <w:t>кодом</w:t>
      </w:r>
      <w:r w:rsidRPr="00B9325D">
        <w:rPr>
          <w:rFonts w:ascii="Times New Roman" w:hAnsi="Times New Roman" w:cs="Times New Roman"/>
          <w:i/>
          <w:color w:val="000000" w:themeColor="text1"/>
          <w:spacing w:val="7"/>
          <w:sz w:val="24"/>
          <w:szCs w:val="24"/>
        </w:rPr>
        <w:t xml:space="preserve"> </w:t>
      </w:r>
      <w:r w:rsidRPr="00B9325D">
        <w:rPr>
          <w:rFonts w:ascii="Times New Roman" w:hAnsi="Times New Roman" w:cs="Times New Roman"/>
          <w:i/>
          <w:color w:val="000000" w:themeColor="text1"/>
          <w:sz w:val="24"/>
          <w:szCs w:val="24"/>
        </w:rPr>
        <w:t>2.1</w:t>
      </w:r>
      <w:r w:rsidRPr="00B9325D">
        <w:rPr>
          <w:rFonts w:ascii="Times New Roman" w:hAnsi="Times New Roman" w:cs="Times New Roman"/>
          <w:i/>
          <w:color w:val="000000" w:themeColor="text1"/>
          <w:spacing w:val="4"/>
          <w:sz w:val="24"/>
          <w:szCs w:val="24"/>
        </w:rPr>
        <w:t xml:space="preserve"> </w:t>
      </w:r>
      <w:r w:rsidRPr="00B9325D">
        <w:rPr>
          <w:rFonts w:ascii="Times New Roman" w:hAnsi="Times New Roman" w:cs="Times New Roman"/>
          <w:i/>
          <w:color w:val="000000" w:themeColor="text1"/>
          <w:spacing w:val="-1"/>
          <w:sz w:val="24"/>
          <w:szCs w:val="24"/>
        </w:rPr>
        <w:t>(размещение</w:t>
      </w:r>
      <w:r w:rsidRPr="00B9325D">
        <w:rPr>
          <w:rFonts w:ascii="Times New Roman" w:hAnsi="Times New Roman" w:cs="Times New Roman"/>
          <w:i/>
          <w:color w:val="000000" w:themeColor="text1"/>
          <w:spacing w:val="6"/>
          <w:sz w:val="24"/>
          <w:szCs w:val="24"/>
        </w:rPr>
        <w:t xml:space="preserve"> </w:t>
      </w:r>
      <w:r w:rsidRPr="00B9325D">
        <w:rPr>
          <w:rFonts w:ascii="Times New Roman" w:hAnsi="Times New Roman" w:cs="Times New Roman"/>
          <w:i/>
          <w:color w:val="000000" w:themeColor="text1"/>
          <w:spacing w:val="-1"/>
          <w:sz w:val="24"/>
          <w:szCs w:val="24"/>
        </w:rPr>
        <w:t>индивидуального</w:t>
      </w:r>
      <w:r w:rsidRPr="00B9325D">
        <w:rPr>
          <w:rFonts w:ascii="Times New Roman" w:hAnsi="Times New Roman" w:cs="Times New Roman"/>
          <w:i/>
          <w:color w:val="000000" w:themeColor="text1"/>
          <w:spacing w:val="63"/>
          <w:sz w:val="24"/>
          <w:szCs w:val="24"/>
        </w:rPr>
        <w:t xml:space="preserve"> </w:t>
      </w:r>
      <w:r w:rsidRPr="00B9325D">
        <w:rPr>
          <w:rFonts w:ascii="Times New Roman" w:hAnsi="Times New Roman" w:cs="Times New Roman"/>
          <w:i/>
          <w:color w:val="000000" w:themeColor="text1"/>
          <w:sz w:val="24"/>
          <w:szCs w:val="24"/>
        </w:rPr>
        <w:t>жилого</w:t>
      </w:r>
      <w:r w:rsidRPr="00B9325D">
        <w:rPr>
          <w:rFonts w:ascii="Times New Roman" w:hAnsi="Times New Roman" w:cs="Times New Roman"/>
          <w:i/>
          <w:color w:val="000000" w:themeColor="text1"/>
          <w:spacing w:val="21"/>
          <w:sz w:val="24"/>
          <w:szCs w:val="24"/>
        </w:rPr>
        <w:t xml:space="preserve"> </w:t>
      </w:r>
      <w:r w:rsidRPr="00B9325D">
        <w:rPr>
          <w:rFonts w:ascii="Times New Roman" w:hAnsi="Times New Roman" w:cs="Times New Roman"/>
          <w:i/>
          <w:color w:val="000000" w:themeColor="text1"/>
          <w:sz w:val="24"/>
          <w:szCs w:val="24"/>
        </w:rPr>
        <w:t>дома</w:t>
      </w:r>
      <w:r w:rsidRPr="00B9325D">
        <w:rPr>
          <w:rFonts w:ascii="Times New Roman" w:hAnsi="Times New Roman" w:cs="Times New Roman"/>
          <w:i/>
          <w:color w:val="000000" w:themeColor="text1"/>
          <w:spacing w:val="21"/>
          <w:sz w:val="24"/>
          <w:szCs w:val="24"/>
        </w:rPr>
        <w:t xml:space="preserve"> </w:t>
      </w:r>
      <w:r w:rsidRPr="00B9325D">
        <w:rPr>
          <w:rFonts w:ascii="Times New Roman" w:hAnsi="Times New Roman" w:cs="Times New Roman"/>
          <w:i/>
          <w:color w:val="000000" w:themeColor="text1"/>
          <w:spacing w:val="-1"/>
          <w:sz w:val="24"/>
          <w:szCs w:val="24"/>
        </w:rPr>
        <w:t>(дом,</w:t>
      </w:r>
      <w:r w:rsidRPr="00B9325D">
        <w:rPr>
          <w:rFonts w:ascii="Times New Roman" w:hAnsi="Times New Roman" w:cs="Times New Roman"/>
          <w:i/>
          <w:color w:val="000000" w:themeColor="text1"/>
          <w:spacing w:val="21"/>
          <w:sz w:val="24"/>
          <w:szCs w:val="24"/>
        </w:rPr>
        <w:t xml:space="preserve"> </w:t>
      </w:r>
      <w:r w:rsidRPr="00B9325D">
        <w:rPr>
          <w:rFonts w:ascii="Times New Roman" w:hAnsi="Times New Roman" w:cs="Times New Roman"/>
          <w:i/>
          <w:color w:val="000000" w:themeColor="text1"/>
          <w:spacing w:val="-1"/>
          <w:sz w:val="24"/>
          <w:szCs w:val="24"/>
        </w:rPr>
        <w:t>пригодный</w:t>
      </w:r>
      <w:r w:rsidRPr="00B9325D">
        <w:rPr>
          <w:rFonts w:ascii="Times New Roman" w:hAnsi="Times New Roman" w:cs="Times New Roman"/>
          <w:i/>
          <w:color w:val="000000" w:themeColor="text1"/>
          <w:spacing w:val="18"/>
          <w:sz w:val="24"/>
          <w:szCs w:val="24"/>
        </w:rPr>
        <w:t xml:space="preserve"> </w:t>
      </w:r>
      <w:r w:rsidRPr="00B9325D">
        <w:rPr>
          <w:rFonts w:ascii="Times New Roman" w:hAnsi="Times New Roman" w:cs="Times New Roman"/>
          <w:i/>
          <w:color w:val="000000" w:themeColor="text1"/>
          <w:sz w:val="24"/>
          <w:szCs w:val="24"/>
        </w:rPr>
        <w:t>для</w:t>
      </w:r>
      <w:r w:rsidRPr="00B9325D">
        <w:rPr>
          <w:rFonts w:ascii="Times New Roman" w:hAnsi="Times New Roman" w:cs="Times New Roman"/>
          <w:i/>
          <w:color w:val="000000" w:themeColor="text1"/>
          <w:spacing w:val="20"/>
          <w:sz w:val="24"/>
          <w:szCs w:val="24"/>
        </w:rPr>
        <w:t xml:space="preserve"> </w:t>
      </w:r>
      <w:r w:rsidRPr="00B9325D">
        <w:rPr>
          <w:rFonts w:ascii="Times New Roman" w:hAnsi="Times New Roman" w:cs="Times New Roman"/>
          <w:i/>
          <w:color w:val="000000" w:themeColor="text1"/>
          <w:spacing w:val="-1"/>
          <w:sz w:val="24"/>
          <w:szCs w:val="24"/>
        </w:rPr>
        <w:t>постоянного</w:t>
      </w:r>
      <w:r w:rsidRPr="00B9325D">
        <w:rPr>
          <w:rFonts w:ascii="Times New Roman" w:hAnsi="Times New Roman" w:cs="Times New Roman"/>
          <w:i/>
          <w:color w:val="000000" w:themeColor="text1"/>
          <w:spacing w:val="21"/>
          <w:sz w:val="24"/>
          <w:szCs w:val="24"/>
        </w:rPr>
        <w:t xml:space="preserve"> </w:t>
      </w:r>
      <w:r w:rsidRPr="00B9325D">
        <w:rPr>
          <w:rFonts w:ascii="Times New Roman" w:hAnsi="Times New Roman" w:cs="Times New Roman"/>
          <w:i/>
          <w:color w:val="000000" w:themeColor="text1"/>
          <w:spacing w:val="-1"/>
          <w:sz w:val="24"/>
          <w:szCs w:val="24"/>
        </w:rPr>
        <w:t>проживания,</w:t>
      </w:r>
      <w:r w:rsidRPr="00B9325D">
        <w:rPr>
          <w:rFonts w:ascii="Times New Roman" w:hAnsi="Times New Roman" w:cs="Times New Roman"/>
          <w:i/>
          <w:color w:val="000000" w:themeColor="text1"/>
          <w:spacing w:val="21"/>
          <w:sz w:val="24"/>
          <w:szCs w:val="24"/>
        </w:rPr>
        <w:t xml:space="preserve"> </w:t>
      </w:r>
      <w:r w:rsidRPr="00B9325D">
        <w:rPr>
          <w:rFonts w:ascii="Times New Roman" w:hAnsi="Times New Roman" w:cs="Times New Roman"/>
          <w:i/>
          <w:color w:val="000000" w:themeColor="text1"/>
          <w:spacing w:val="-1"/>
          <w:sz w:val="24"/>
          <w:szCs w:val="24"/>
        </w:rPr>
        <w:t>высотой</w:t>
      </w:r>
      <w:r w:rsidRPr="00B9325D">
        <w:rPr>
          <w:rFonts w:ascii="Times New Roman" w:hAnsi="Times New Roman" w:cs="Times New Roman"/>
          <w:i/>
          <w:color w:val="000000" w:themeColor="text1"/>
          <w:spacing w:val="21"/>
          <w:sz w:val="24"/>
          <w:szCs w:val="24"/>
        </w:rPr>
        <w:t xml:space="preserve"> </w:t>
      </w:r>
      <w:r w:rsidRPr="00B9325D">
        <w:rPr>
          <w:rFonts w:ascii="Times New Roman" w:hAnsi="Times New Roman" w:cs="Times New Roman"/>
          <w:i/>
          <w:color w:val="000000" w:themeColor="text1"/>
          <w:sz w:val="24"/>
          <w:szCs w:val="24"/>
        </w:rPr>
        <w:t>не</w:t>
      </w:r>
      <w:r w:rsidRPr="00B9325D">
        <w:rPr>
          <w:rFonts w:ascii="Times New Roman" w:hAnsi="Times New Roman" w:cs="Times New Roman"/>
          <w:i/>
          <w:color w:val="000000" w:themeColor="text1"/>
          <w:spacing w:val="20"/>
          <w:sz w:val="24"/>
          <w:szCs w:val="24"/>
        </w:rPr>
        <w:t xml:space="preserve"> </w:t>
      </w:r>
      <w:r w:rsidRPr="00B9325D">
        <w:rPr>
          <w:rFonts w:ascii="Times New Roman" w:hAnsi="Times New Roman" w:cs="Times New Roman"/>
          <w:i/>
          <w:color w:val="000000" w:themeColor="text1"/>
          <w:spacing w:val="-1"/>
          <w:sz w:val="24"/>
          <w:szCs w:val="24"/>
        </w:rPr>
        <w:t>выше</w:t>
      </w:r>
      <w:r w:rsidRPr="00B9325D">
        <w:rPr>
          <w:rFonts w:ascii="Times New Roman" w:hAnsi="Times New Roman" w:cs="Times New Roman"/>
          <w:i/>
          <w:color w:val="000000" w:themeColor="text1"/>
          <w:spacing w:val="20"/>
          <w:sz w:val="24"/>
          <w:szCs w:val="24"/>
        </w:rPr>
        <w:t xml:space="preserve"> </w:t>
      </w:r>
      <w:r w:rsidRPr="00B9325D">
        <w:rPr>
          <w:rFonts w:ascii="Times New Roman" w:hAnsi="Times New Roman" w:cs="Times New Roman"/>
          <w:i/>
          <w:color w:val="000000" w:themeColor="text1"/>
          <w:sz w:val="24"/>
          <w:szCs w:val="24"/>
        </w:rPr>
        <w:t>трех</w:t>
      </w:r>
      <w:r w:rsidRPr="00B9325D">
        <w:rPr>
          <w:rFonts w:ascii="Times New Roman" w:hAnsi="Times New Roman" w:cs="Times New Roman"/>
          <w:i/>
          <w:color w:val="000000" w:themeColor="text1"/>
          <w:spacing w:val="20"/>
          <w:sz w:val="24"/>
          <w:szCs w:val="24"/>
        </w:rPr>
        <w:t xml:space="preserve"> </w:t>
      </w:r>
      <w:r w:rsidRPr="00B9325D">
        <w:rPr>
          <w:rFonts w:ascii="Times New Roman" w:hAnsi="Times New Roman" w:cs="Times New Roman"/>
          <w:i/>
          <w:color w:val="000000" w:themeColor="text1"/>
          <w:sz w:val="24"/>
          <w:szCs w:val="24"/>
        </w:rPr>
        <w:t>надземных</w:t>
      </w:r>
      <w:r w:rsidRPr="00B9325D">
        <w:rPr>
          <w:rFonts w:ascii="Times New Roman" w:hAnsi="Times New Roman" w:cs="Times New Roman"/>
          <w:i/>
          <w:color w:val="000000" w:themeColor="text1"/>
          <w:spacing w:val="61"/>
          <w:sz w:val="24"/>
          <w:szCs w:val="24"/>
        </w:rPr>
        <w:t xml:space="preserve"> </w:t>
      </w:r>
      <w:r w:rsidRPr="00B9325D">
        <w:rPr>
          <w:rFonts w:ascii="Times New Roman" w:hAnsi="Times New Roman" w:cs="Times New Roman"/>
          <w:i/>
          <w:color w:val="000000" w:themeColor="text1"/>
          <w:spacing w:val="-1"/>
          <w:sz w:val="24"/>
          <w:szCs w:val="24"/>
        </w:rPr>
        <w:t>этажей);</w:t>
      </w:r>
      <w:r w:rsidRPr="00B9325D">
        <w:rPr>
          <w:rFonts w:ascii="Times New Roman" w:hAnsi="Times New Roman" w:cs="Times New Roman"/>
          <w:i/>
          <w:color w:val="000000" w:themeColor="text1"/>
          <w:spacing w:val="51"/>
          <w:sz w:val="24"/>
          <w:szCs w:val="24"/>
        </w:rPr>
        <w:t xml:space="preserve"> </w:t>
      </w:r>
      <w:r w:rsidRPr="00B9325D">
        <w:rPr>
          <w:rFonts w:ascii="Times New Roman" w:hAnsi="Times New Roman" w:cs="Times New Roman"/>
          <w:i/>
          <w:color w:val="000000" w:themeColor="text1"/>
          <w:spacing w:val="-1"/>
          <w:sz w:val="24"/>
          <w:szCs w:val="24"/>
        </w:rPr>
        <w:t>выращивание</w:t>
      </w:r>
      <w:r w:rsidRPr="00B9325D">
        <w:rPr>
          <w:rFonts w:ascii="Times New Roman" w:hAnsi="Times New Roman" w:cs="Times New Roman"/>
          <w:i/>
          <w:color w:val="000000" w:themeColor="text1"/>
          <w:spacing w:val="49"/>
          <w:sz w:val="24"/>
          <w:szCs w:val="24"/>
        </w:rPr>
        <w:t xml:space="preserve"> </w:t>
      </w:r>
      <w:r w:rsidRPr="00B9325D">
        <w:rPr>
          <w:rFonts w:ascii="Times New Roman" w:hAnsi="Times New Roman" w:cs="Times New Roman"/>
          <w:i/>
          <w:color w:val="000000" w:themeColor="text1"/>
          <w:spacing w:val="-1"/>
          <w:sz w:val="24"/>
          <w:szCs w:val="24"/>
        </w:rPr>
        <w:t>плодовых,</w:t>
      </w:r>
      <w:r w:rsidRPr="00B9325D">
        <w:rPr>
          <w:rFonts w:ascii="Times New Roman" w:hAnsi="Times New Roman" w:cs="Times New Roman"/>
          <w:i/>
          <w:color w:val="000000" w:themeColor="text1"/>
          <w:spacing w:val="50"/>
          <w:sz w:val="24"/>
          <w:szCs w:val="24"/>
        </w:rPr>
        <w:t xml:space="preserve"> </w:t>
      </w:r>
      <w:r w:rsidRPr="00B9325D">
        <w:rPr>
          <w:rFonts w:ascii="Times New Roman" w:hAnsi="Times New Roman" w:cs="Times New Roman"/>
          <w:i/>
          <w:color w:val="000000" w:themeColor="text1"/>
          <w:spacing w:val="-1"/>
          <w:sz w:val="24"/>
          <w:szCs w:val="24"/>
        </w:rPr>
        <w:t>ягодных,</w:t>
      </w:r>
      <w:r w:rsidRPr="00B9325D">
        <w:rPr>
          <w:rFonts w:ascii="Times New Roman" w:hAnsi="Times New Roman" w:cs="Times New Roman"/>
          <w:i/>
          <w:color w:val="000000" w:themeColor="text1"/>
          <w:spacing w:val="50"/>
          <w:sz w:val="24"/>
          <w:szCs w:val="24"/>
        </w:rPr>
        <w:t xml:space="preserve"> </w:t>
      </w:r>
      <w:r w:rsidRPr="00B9325D">
        <w:rPr>
          <w:rFonts w:ascii="Times New Roman" w:hAnsi="Times New Roman" w:cs="Times New Roman"/>
          <w:i/>
          <w:color w:val="000000" w:themeColor="text1"/>
          <w:spacing w:val="-1"/>
          <w:sz w:val="24"/>
          <w:szCs w:val="24"/>
        </w:rPr>
        <w:t>овощных,</w:t>
      </w:r>
      <w:r w:rsidRPr="00B9325D">
        <w:rPr>
          <w:rFonts w:ascii="Times New Roman" w:hAnsi="Times New Roman" w:cs="Times New Roman"/>
          <w:i/>
          <w:color w:val="000000" w:themeColor="text1"/>
          <w:spacing w:val="50"/>
          <w:sz w:val="24"/>
          <w:szCs w:val="24"/>
        </w:rPr>
        <w:t xml:space="preserve"> </w:t>
      </w:r>
      <w:r w:rsidRPr="00B9325D">
        <w:rPr>
          <w:rFonts w:ascii="Times New Roman" w:hAnsi="Times New Roman" w:cs="Times New Roman"/>
          <w:i/>
          <w:color w:val="000000" w:themeColor="text1"/>
          <w:spacing w:val="-1"/>
          <w:sz w:val="24"/>
          <w:szCs w:val="24"/>
        </w:rPr>
        <w:t>бахчевых</w:t>
      </w:r>
      <w:r w:rsidRPr="00B9325D">
        <w:rPr>
          <w:rFonts w:ascii="Times New Roman" w:hAnsi="Times New Roman" w:cs="Times New Roman"/>
          <w:i/>
          <w:color w:val="000000" w:themeColor="text1"/>
          <w:spacing w:val="49"/>
          <w:sz w:val="24"/>
          <w:szCs w:val="24"/>
        </w:rPr>
        <w:t xml:space="preserve"> </w:t>
      </w:r>
      <w:r w:rsidRPr="00B9325D">
        <w:rPr>
          <w:rFonts w:ascii="Times New Roman" w:hAnsi="Times New Roman" w:cs="Times New Roman"/>
          <w:i/>
          <w:color w:val="000000" w:themeColor="text1"/>
          <w:spacing w:val="1"/>
          <w:sz w:val="24"/>
          <w:szCs w:val="24"/>
        </w:rPr>
        <w:t>или</w:t>
      </w:r>
      <w:r w:rsidRPr="00B9325D">
        <w:rPr>
          <w:rFonts w:ascii="Times New Roman" w:hAnsi="Times New Roman" w:cs="Times New Roman"/>
          <w:i/>
          <w:color w:val="000000" w:themeColor="text1"/>
          <w:spacing w:val="50"/>
          <w:sz w:val="24"/>
          <w:szCs w:val="24"/>
        </w:rPr>
        <w:t xml:space="preserve"> </w:t>
      </w:r>
      <w:r w:rsidRPr="00B9325D">
        <w:rPr>
          <w:rFonts w:ascii="Times New Roman" w:hAnsi="Times New Roman" w:cs="Times New Roman"/>
          <w:i/>
          <w:color w:val="000000" w:themeColor="text1"/>
          <w:sz w:val="24"/>
          <w:szCs w:val="24"/>
        </w:rPr>
        <w:t>иных</w:t>
      </w:r>
      <w:r w:rsidRPr="00B9325D">
        <w:rPr>
          <w:rFonts w:ascii="Times New Roman" w:hAnsi="Times New Roman" w:cs="Times New Roman"/>
          <w:i/>
          <w:color w:val="000000" w:themeColor="text1"/>
          <w:spacing w:val="39"/>
          <w:sz w:val="24"/>
          <w:szCs w:val="24"/>
        </w:rPr>
        <w:t xml:space="preserve"> </w:t>
      </w:r>
      <w:r w:rsidRPr="00B9325D">
        <w:rPr>
          <w:rFonts w:ascii="Times New Roman" w:hAnsi="Times New Roman" w:cs="Times New Roman"/>
          <w:i/>
          <w:color w:val="000000" w:themeColor="text1"/>
          <w:spacing w:val="-1"/>
          <w:sz w:val="24"/>
          <w:szCs w:val="24"/>
        </w:rPr>
        <w:t>декоративных</w:t>
      </w:r>
      <w:r w:rsidRPr="00B9325D">
        <w:rPr>
          <w:rFonts w:ascii="Times New Roman" w:hAnsi="Times New Roman" w:cs="Times New Roman"/>
          <w:i/>
          <w:color w:val="000000" w:themeColor="text1"/>
          <w:spacing w:val="39"/>
          <w:sz w:val="24"/>
          <w:szCs w:val="24"/>
        </w:rPr>
        <w:t xml:space="preserve"> </w:t>
      </w:r>
      <w:r w:rsidRPr="00B9325D">
        <w:rPr>
          <w:rFonts w:ascii="Times New Roman" w:hAnsi="Times New Roman" w:cs="Times New Roman"/>
          <w:i/>
          <w:color w:val="000000" w:themeColor="text1"/>
          <w:sz w:val="24"/>
          <w:szCs w:val="24"/>
        </w:rPr>
        <w:t>или</w:t>
      </w:r>
      <w:r w:rsidRPr="00B9325D">
        <w:rPr>
          <w:rFonts w:ascii="Times New Roman" w:hAnsi="Times New Roman" w:cs="Times New Roman"/>
          <w:i/>
          <w:color w:val="000000" w:themeColor="text1"/>
          <w:spacing w:val="91"/>
          <w:sz w:val="24"/>
          <w:szCs w:val="24"/>
        </w:rPr>
        <w:t xml:space="preserve"> </w:t>
      </w:r>
      <w:r w:rsidRPr="00B9325D">
        <w:rPr>
          <w:rFonts w:ascii="Times New Roman" w:hAnsi="Times New Roman" w:cs="Times New Roman"/>
          <w:i/>
          <w:color w:val="000000" w:themeColor="text1"/>
          <w:spacing w:val="-1"/>
          <w:sz w:val="24"/>
          <w:szCs w:val="24"/>
        </w:rPr>
        <w:t>сельскохозяйственных</w:t>
      </w:r>
      <w:r w:rsidRPr="00B9325D">
        <w:rPr>
          <w:rFonts w:ascii="Times New Roman" w:hAnsi="Times New Roman" w:cs="Times New Roman"/>
          <w:i/>
          <w:color w:val="000000" w:themeColor="text1"/>
          <w:spacing w:val="58"/>
          <w:sz w:val="24"/>
          <w:szCs w:val="24"/>
        </w:rPr>
        <w:t xml:space="preserve"> </w:t>
      </w:r>
      <w:r w:rsidRPr="00B9325D">
        <w:rPr>
          <w:rFonts w:ascii="Times New Roman" w:hAnsi="Times New Roman" w:cs="Times New Roman"/>
          <w:i/>
          <w:color w:val="000000" w:themeColor="text1"/>
          <w:spacing w:val="-1"/>
          <w:sz w:val="24"/>
          <w:szCs w:val="24"/>
        </w:rPr>
        <w:t>культур;</w:t>
      </w:r>
      <w:r w:rsidRPr="00B9325D">
        <w:rPr>
          <w:rFonts w:ascii="Times New Roman" w:hAnsi="Times New Roman" w:cs="Times New Roman"/>
          <w:i/>
          <w:color w:val="000000" w:themeColor="text1"/>
          <w:spacing w:val="56"/>
          <w:sz w:val="24"/>
          <w:szCs w:val="24"/>
        </w:rPr>
        <w:t xml:space="preserve"> </w:t>
      </w:r>
      <w:r w:rsidRPr="00B9325D">
        <w:rPr>
          <w:rFonts w:ascii="Times New Roman" w:hAnsi="Times New Roman" w:cs="Times New Roman"/>
          <w:i/>
          <w:color w:val="000000" w:themeColor="text1"/>
          <w:sz w:val="24"/>
          <w:szCs w:val="24"/>
        </w:rPr>
        <w:t>размещение</w:t>
      </w:r>
      <w:r w:rsidRPr="00B9325D">
        <w:rPr>
          <w:rFonts w:ascii="Times New Roman" w:hAnsi="Times New Roman" w:cs="Times New Roman"/>
          <w:i/>
          <w:color w:val="000000" w:themeColor="text1"/>
          <w:spacing w:val="56"/>
          <w:sz w:val="24"/>
          <w:szCs w:val="24"/>
        </w:rPr>
        <w:t xml:space="preserve"> </w:t>
      </w:r>
      <w:r w:rsidRPr="00B9325D">
        <w:rPr>
          <w:rFonts w:ascii="Times New Roman" w:hAnsi="Times New Roman" w:cs="Times New Roman"/>
          <w:i/>
          <w:color w:val="000000" w:themeColor="text1"/>
          <w:spacing w:val="-1"/>
          <w:sz w:val="24"/>
          <w:szCs w:val="24"/>
        </w:rPr>
        <w:t>индивидуальных</w:t>
      </w:r>
      <w:r w:rsidRPr="00B9325D">
        <w:rPr>
          <w:rFonts w:ascii="Times New Roman" w:hAnsi="Times New Roman" w:cs="Times New Roman"/>
          <w:i/>
          <w:color w:val="000000" w:themeColor="text1"/>
          <w:spacing w:val="27"/>
          <w:sz w:val="24"/>
          <w:szCs w:val="24"/>
        </w:rPr>
        <w:t xml:space="preserve"> </w:t>
      </w:r>
      <w:r w:rsidRPr="00B9325D">
        <w:rPr>
          <w:rFonts w:ascii="Times New Roman" w:hAnsi="Times New Roman" w:cs="Times New Roman"/>
          <w:i/>
          <w:color w:val="000000" w:themeColor="text1"/>
          <w:spacing w:val="-1"/>
          <w:sz w:val="24"/>
          <w:szCs w:val="24"/>
        </w:rPr>
        <w:t>гаражей</w:t>
      </w:r>
      <w:r w:rsidRPr="00B9325D">
        <w:rPr>
          <w:rFonts w:ascii="Times New Roman" w:hAnsi="Times New Roman" w:cs="Times New Roman"/>
          <w:i/>
          <w:color w:val="000000" w:themeColor="text1"/>
          <w:spacing w:val="28"/>
          <w:sz w:val="24"/>
          <w:szCs w:val="24"/>
        </w:rPr>
        <w:t xml:space="preserve"> </w:t>
      </w:r>
      <w:r w:rsidRPr="00B9325D">
        <w:rPr>
          <w:rFonts w:ascii="Times New Roman" w:hAnsi="Times New Roman" w:cs="Times New Roman"/>
          <w:i/>
          <w:color w:val="000000" w:themeColor="text1"/>
          <w:sz w:val="24"/>
          <w:szCs w:val="24"/>
        </w:rPr>
        <w:t>и</w:t>
      </w:r>
      <w:r w:rsidRPr="00B9325D">
        <w:rPr>
          <w:rFonts w:ascii="Times New Roman" w:hAnsi="Times New Roman" w:cs="Times New Roman"/>
          <w:i/>
          <w:color w:val="000000" w:themeColor="text1"/>
          <w:spacing w:val="28"/>
          <w:sz w:val="24"/>
          <w:szCs w:val="24"/>
        </w:rPr>
        <w:t xml:space="preserve"> </w:t>
      </w:r>
      <w:r w:rsidRPr="00B9325D">
        <w:rPr>
          <w:rFonts w:ascii="Times New Roman" w:hAnsi="Times New Roman" w:cs="Times New Roman"/>
          <w:i/>
          <w:color w:val="000000" w:themeColor="text1"/>
          <w:sz w:val="24"/>
          <w:szCs w:val="24"/>
        </w:rPr>
        <w:t>подсобных</w:t>
      </w:r>
      <w:r w:rsidRPr="00B9325D">
        <w:rPr>
          <w:rFonts w:ascii="Times New Roman" w:hAnsi="Times New Roman" w:cs="Times New Roman"/>
          <w:i/>
          <w:color w:val="000000" w:themeColor="text1"/>
          <w:spacing w:val="81"/>
          <w:sz w:val="24"/>
          <w:szCs w:val="24"/>
        </w:rPr>
        <w:t xml:space="preserve"> </w:t>
      </w:r>
      <w:r w:rsidRPr="00B9325D">
        <w:rPr>
          <w:rFonts w:ascii="Times New Roman" w:hAnsi="Times New Roman" w:cs="Times New Roman"/>
          <w:i/>
          <w:color w:val="000000" w:themeColor="text1"/>
          <w:spacing w:val="-1"/>
          <w:sz w:val="24"/>
          <w:szCs w:val="24"/>
        </w:rPr>
        <w:t>сооружений;</w:t>
      </w:r>
    </w:p>
    <w:p w:rsidR="00887BD4" w:rsidRPr="00B9325D" w:rsidRDefault="00887BD4" w:rsidP="00887BD4">
      <w:pPr>
        <w:ind w:left="160" w:right="167"/>
        <w:jc w:val="both"/>
        <w:rPr>
          <w:rFonts w:ascii="Times New Roman" w:hAnsi="Times New Roman" w:cs="Times New Roman"/>
          <w:color w:val="000000" w:themeColor="text1"/>
          <w:sz w:val="24"/>
          <w:szCs w:val="24"/>
        </w:rPr>
      </w:pPr>
      <w:r w:rsidRPr="00B9325D">
        <w:rPr>
          <w:rFonts w:ascii="Times New Roman" w:hAnsi="Times New Roman" w:cs="Times New Roman"/>
          <w:i/>
          <w:color w:val="000000" w:themeColor="text1"/>
          <w:sz w:val="24"/>
          <w:szCs w:val="24"/>
        </w:rPr>
        <w:t>−</w:t>
      </w:r>
      <w:r w:rsidRPr="00B9325D">
        <w:rPr>
          <w:rFonts w:ascii="Times New Roman" w:hAnsi="Times New Roman" w:cs="Times New Roman"/>
          <w:i/>
          <w:color w:val="000000" w:themeColor="text1"/>
          <w:spacing w:val="56"/>
          <w:sz w:val="24"/>
          <w:szCs w:val="24"/>
        </w:rPr>
        <w:t xml:space="preserve"> </w:t>
      </w:r>
      <w:r w:rsidRPr="00B9325D">
        <w:rPr>
          <w:rFonts w:ascii="Times New Roman" w:hAnsi="Times New Roman" w:cs="Times New Roman"/>
          <w:i/>
          <w:color w:val="000000" w:themeColor="text1"/>
          <w:sz w:val="24"/>
          <w:szCs w:val="24"/>
        </w:rPr>
        <w:t>для</w:t>
      </w:r>
      <w:r w:rsidRPr="00B9325D">
        <w:rPr>
          <w:rFonts w:ascii="Times New Roman" w:hAnsi="Times New Roman" w:cs="Times New Roman"/>
          <w:i/>
          <w:color w:val="000000" w:themeColor="text1"/>
          <w:spacing w:val="55"/>
          <w:sz w:val="24"/>
          <w:szCs w:val="24"/>
        </w:rPr>
        <w:t xml:space="preserve"> </w:t>
      </w:r>
      <w:r w:rsidRPr="00B9325D">
        <w:rPr>
          <w:rFonts w:ascii="Times New Roman" w:hAnsi="Times New Roman" w:cs="Times New Roman"/>
          <w:i/>
          <w:color w:val="000000" w:themeColor="text1"/>
          <w:spacing w:val="-1"/>
          <w:sz w:val="24"/>
          <w:szCs w:val="24"/>
        </w:rPr>
        <w:t>ведения</w:t>
      </w:r>
      <w:r w:rsidRPr="00B9325D">
        <w:rPr>
          <w:rFonts w:ascii="Times New Roman" w:hAnsi="Times New Roman" w:cs="Times New Roman"/>
          <w:i/>
          <w:color w:val="000000" w:themeColor="text1"/>
          <w:spacing w:val="55"/>
          <w:sz w:val="24"/>
          <w:szCs w:val="24"/>
        </w:rPr>
        <w:t xml:space="preserve"> </w:t>
      </w:r>
      <w:r w:rsidRPr="00B9325D">
        <w:rPr>
          <w:rFonts w:ascii="Times New Roman" w:hAnsi="Times New Roman" w:cs="Times New Roman"/>
          <w:i/>
          <w:color w:val="000000" w:themeColor="text1"/>
          <w:sz w:val="24"/>
          <w:szCs w:val="24"/>
        </w:rPr>
        <w:t>личного</w:t>
      </w:r>
      <w:r w:rsidRPr="00B9325D">
        <w:rPr>
          <w:rFonts w:ascii="Times New Roman" w:hAnsi="Times New Roman" w:cs="Times New Roman"/>
          <w:i/>
          <w:color w:val="000000" w:themeColor="text1"/>
          <w:spacing w:val="57"/>
          <w:sz w:val="24"/>
          <w:szCs w:val="24"/>
        </w:rPr>
        <w:t xml:space="preserve"> </w:t>
      </w:r>
      <w:r w:rsidRPr="00B9325D">
        <w:rPr>
          <w:rFonts w:ascii="Times New Roman" w:hAnsi="Times New Roman" w:cs="Times New Roman"/>
          <w:i/>
          <w:color w:val="000000" w:themeColor="text1"/>
          <w:spacing w:val="-1"/>
          <w:sz w:val="24"/>
          <w:szCs w:val="24"/>
        </w:rPr>
        <w:t>подсобного</w:t>
      </w:r>
      <w:r w:rsidRPr="00B9325D">
        <w:rPr>
          <w:rFonts w:ascii="Times New Roman" w:hAnsi="Times New Roman" w:cs="Times New Roman"/>
          <w:i/>
          <w:color w:val="000000" w:themeColor="text1"/>
          <w:spacing w:val="57"/>
          <w:sz w:val="24"/>
          <w:szCs w:val="24"/>
        </w:rPr>
        <w:t xml:space="preserve"> </w:t>
      </w:r>
      <w:r w:rsidRPr="00B9325D">
        <w:rPr>
          <w:rFonts w:ascii="Times New Roman" w:hAnsi="Times New Roman" w:cs="Times New Roman"/>
          <w:i/>
          <w:color w:val="000000" w:themeColor="text1"/>
          <w:spacing w:val="-1"/>
          <w:sz w:val="24"/>
          <w:szCs w:val="24"/>
        </w:rPr>
        <w:t>хозяйства</w:t>
      </w:r>
      <w:r w:rsidRPr="00B9325D">
        <w:rPr>
          <w:rFonts w:ascii="Times New Roman" w:hAnsi="Times New Roman" w:cs="Times New Roman"/>
          <w:i/>
          <w:color w:val="000000" w:themeColor="text1"/>
          <w:spacing w:val="57"/>
          <w:sz w:val="24"/>
          <w:szCs w:val="24"/>
        </w:rPr>
        <w:t xml:space="preserve"> </w:t>
      </w:r>
      <w:r w:rsidRPr="00B9325D">
        <w:rPr>
          <w:rFonts w:ascii="Times New Roman" w:hAnsi="Times New Roman" w:cs="Times New Roman"/>
          <w:i/>
          <w:color w:val="000000" w:themeColor="text1"/>
          <w:sz w:val="24"/>
          <w:szCs w:val="24"/>
        </w:rPr>
        <w:t>с</w:t>
      </w:r>
      <w:r w:rsidRPr="00B9325D">
        <w:rPr>
          <w:rFonts w:ascii="Times New Roman" w:hAnsi="Times New Roman" w:cs="Times New Roman"/>
          <w:i/>
          <w:color w:val="000000" w:themeColor="text1"/>
          <w:spacing w:val="56"/>
          <w:sz w:val="24"/>
          <w:szCs w:val="24"/>
        </w:rPr>
        <w:t xml:space="preserve"> </w:t>
      </w:r>
      <w:r w:rsidRPr="00B9325D">
        <w:rPr>
          <w:rFonts w:ascii="Times New Roman" w:hAnsi="Times New Roman" w:cs="Times New Roman"/>
          <w:i/>
          <w:color w:val="000000" w:themeColor="text1"/>
          <w:sz w:val="24"/>
          <w:szCs w:val="24"/>
        </w:rPr>
        <w:t>кодом</w:t>
      </w:r>
      <w:r w:rsidRPr="00B9325D">
        <w:rPr>
          <w:rFonts w:ascii="Times New Roman" w:hAnsi="Times New Roman" w:cs="Times New Roman"/>
          <w:i/>
          <w:color w:val="000000" w:themeColor="text1"/>
          <w:spacing w:val="29"/>
          <w:sz w:val="24"/>
          <w:szCs w:val="24"/>
        </w:rPr>
        <w:t xml:space="preserve"> </w:t>
      </w:r>
      <w:r w:rsidRPr="00B9325D">
        <w:rPr>
          <w:rFonts w:ascii="Times New Roman" w:hAnsi="Times New Roman" w:cs="Times New Roman"/>
          <w:i/>
          <w:color w:val="000000" w:themeColor="text1"/>
          <w:sz w:val="24"/>
          <w:szCs w:val="24"/>
        </w:rPr>
        <w:t>2.2</w:t>
      </w:r>
      <w:r w:rsidRPr="00B9325D">
        <w:rPr>
          <w:rFonts w:ascii="Times New Roman" w:hAnsi="Times New Roman" w:cs="Times New Roman"/>
          <w:i/>
          <w:color w:val="000000" w:themeColor="text1"/>
          <w:spacing w:val="30"/>
          <w:sz w:val="24"/>
          <w:szCs w:val="24"/>
        </w:rPr>
        <w:t xml:space="preserve"> </w:t>
      </w:r>
      <w:r w:rsidRPr="00B9325D">
        <w:rPr>
          <w:rFonts w:ascii="Times New Roman" w:hAnsi="Times New Roman" w:cs="Times New Roman"/>
          <w:i/>
          <w:color w:val="000000" w:themeColor="text1"/>
          <w:spacing w:val="-1"/>
          <w:sz w:val="24"/>
          <w:szCs w:val="24"/>
        </w:rPr>
        <w:t>(Размещение</w:t>
      </w:r>
      <w:r w:rsidRPr="00B9325D">
        <w:rPr>
          <w:rFonts w:ascii="Times New Roman" w:hAnsi="Times New Roman" w:cs="Times New Roman"/>
          <w:i/>
          <w:color w:val="000000" w:themeColor="text1"/>
          <w:spacing w:val="27"/>
          <w:sz w:val="24"/>
          <w:szCs w:val="24"/>
        </w:rPr>
        <w:t xml:space="preserve"> </w:t>
      </w:r>
      <w:r w:rsidRPr="00B9325D">
        <w:rPr>
          <w:rFonts w:ascii="Times New Roman" w:hAnsi="Times New Roman" w:cs="Times New Roman"/>
          <w:i/>
          <w:color w:val="000000" w:themeColor="text1"/>
          <w:sz w:val="24"/>
          <w:szCs w:val="24"/>
        </w:rPr>
        <w:t>жилого</w:t>
      </w:r>
      <w:r w:rsidRPr="00B9325D">
        <w:rPr>
          <w:rFonts w:ascii="Times New Roman" w:hAnsi="Times New Roman" w:cs="Times New Roman"/>
          <w:i/>
          <w:color w:val="000000" w:themeColor="text1"/>
          <w:spacing w:val="57"/>
          <w:sz w:val="24"/>
          <w:szCs w:val="24"/>
        </w:rPr>
        <w:t xml:space="preserve"> </w:t>
      </w:r>
      <w:r w:rsidRPr="00B9325D">
        <w:rPr>
          <w:rFonts w:ascii="Times New Roman" w:hAnsi="Times New Roman" w:cs="Times New Roman"/>
          <w:i/>
          <w:color w:val="000000" w:themeColor="text1"/>
          <w:sz w:val="24"/>
          <w:szCs w:val="24"/>
        </w:rPr>
        <w:t>дома,</w:t>
      </w:r>
      <w:r w:rsidRPr="00B9325D">
        <w:rPr>
          <w:rFonts w:ascii="Times New Roman" w:hAnsi="Times New Roman" w:cs="Times New Roman"/>
          <w:i/>
          <w:color w:val="000000" w:themeColor="text1"/>
          <w:spacing w:val="57"/>
          <w:sz w:val="24"/>
          <w:szCs w:val="24"/>
        </w:rPr>
        <w:t xml:space="preserve"> </w:t>
      </w:r>
      <w:r w:rsidRPr="00B9325D">
        <w:rPr>
          <w:rFonts w:ascii="Times New Roman" w:hAnsi="Times New Roman" w:cs="Times New Roman"/>
          <w:i/>
          <w:color w:val="000000" w:themeColor="text1"/>
          <w:sz w:val="24"/>
          <w:szCs w:val="24"/>
        </w:rPr>
        <w:t>не</w:t>
      </w:r>
      <w:r w:rsidRPr="00B9325D">
        <w:rPr>
          <w:rFonts w:ascii="Times New Roman" w:hAnsi="Times New Roman" w:cs="Times New Roman"/>
          <w:i/>
          <w:color w:val="000000" w:themeColor="text1"/>
          <w:spacing w:val="51"/>
          <w:sz w:val="24"/>
          <w:szCs w:val="24"/>
        </w:rPr>
        <w:t xml:space="preserve"> </w:t>
      </w:r>
      <w:r w:rsidRPr="00B9325D">
        <w:rPr>
          <w:rFonts w:ascii="Times New Roman" w:hAnsi="Times New Roman" w:cs="Times New Roman"/>
          <w:i/>
          <w:color w:val="000000" w:themeColor="text1"/>
          <w:spacing w:val="-1"/>
          <w:sz w:val="24"/>
          <w:szCs w:val="24"/>
        </w:rPr>
        <w:t>предназначенного</w:t>
      </w:r>
      <w:r w:rsidRPr="00B9325D">
        <w:rPr>
          <w:rFonts w:ascii="Times New Roman" w:hAnsi="Times New Roman" w:cs="Times New Roman"/>
          <w:i/>
          <w:color w:val="000000" w:themeColor="text1"/>
          <w:sz w:val="24"/>
          <w:szCs w:val="24"/>
        </w:rPr>
        <w:t xml:space="preserve"> </w:t>
      </w:r>
      <w:r w:rsidRPr="00B9325D">
        <w:rPr>
          <w:rFonts w:ascii="Times New Roman" w:hAnsi="Times New Roman" w:cs="Times New Roman"/>
          <w:i/>
          <w:color w:val="000000" w:themeColor="text1"/>
          <w:spacing w:val="-1"/>
          <w:sz w:val="24"/>
          <w:szCs w:val="24"/>
        </w:rPr>
        <w:t>для</w:t>
      </w:r>
      <w:r w:rsidRPr="00B9325D">
        <w:rPr>
          <w:rFonts w:ascii="Times New Roman" w:hAnsi="Times New Roman" w:cs="Times New Roman"/>
          <w:i/>
          <w:color w:val="000000" w:themeColor="text1"/>
          <w:spacing w:val="58"/>
          <w:sz w:val="24"/>
          <w:szCs w:val="24"/>
        </w:rPr>
        <w:t xml:space="preserve"> </w:t>
      </w:r>
      <w:r w:rsidRPr="00B9325D">
        <w:rPr>
          <w:rFonts w:ascii="Times New Roman" w:hAnsi="Times New Roman" w:cs="Times New Roman"/>
          <w:i/>
          <w:color w:val="000000" w:themeColor="text1"/>
          <w:spacing w:val="-1"/>
          <w:sz w:val="24"/>
          <w:szCs w:val="24"/>
        </w:rPr>
        <w:t>раздела</w:t>
      </w:r>
      <w:r w:rsidRPr="00B9325D">
        <w:rPr>
          <w:rFonts w:ascii="Times New Roman" w:hAnsi="Times New Roman" w:cs="Times New Roman"/>
          <w:i/>
          <w:color w:val="000000" w:themeColor="text1"/>
          <w:sz w:val="24"/>
          <w:szCs w:val="24"/>
        </w:rPr>
        <w:t xml:space="preserve"> на </w:t>
      </w:r>
      <w:r w:rsidRPr="00B9325D">
        <w:rPr>
          <w:rFonts w:ascii="Times New Roman" w:hAnsi="Times New Roman" w:cs="Times New Roman"/>
          <w:i/>
          <w:color w:val="000000" w:themeColor="text1"/>
          <w:spacing w:val="-1"/>
          <w:sz w:val="24"/>
          <w:szCs w:val="24"/>
        </w:rPr>
        <w:t>квартиры</w:t>
      </w:r>
      <w:r w:rsidRPr="00B9325D">
        <w:rPr>
          <w:rFonts w:ascii="Times New Roman" w:hAnsi="Times New Roman" w:cs="Times New Roman"/>
          <w:i/>
          <w:color w:val="000000" w:themeColor="text1"/>
          <w:spacing w:val="2"/>
          <w:sz w:val="24"/>
          <w:szCs w:val="24"/>
        </w:rPr>
        <w:t xml:space="preserve"> </w:t>
      </w:r>
      <w:r w:rsidRPr="00B9325D">
        <w:rPr>
          <w:rFonts w:ascii="Times New Roman" w:hAnsi="Times New Roman" w:cs="Times New Roman"/>
          <w:i/>
          <w:color w:val="000000" w:themeColor="text1"/>
          <w:sz w:val="24"/>
          <w:szCs w:val="24"/>
        </w:rPr>
        <w:t>(дома, пригодные</w:t>
      </w:r>
      <w:r w:rsidRPr="00B9325D">
        <w:rPr>
          <w:rFonts w:ascii="Times New Roman" w:hAnsi="Times New Roman" w:cs="Times New Roman"/>
          <w:i/>
          <w:color w:val="000000" w:themeColor="text1"/>
          <w:spacing w:val="59"/>
          <w:sz w:val="24"/>
          <w:szCs w:val="24"/>
        </w:rPr>
        <w:t xml:space="preserve"> </w:t>
      </w:r>
      <w:r w:rsidRPr="00B9325D">
        <w:rPr>
          <w:rFonts w:ascii="Times New Roman" w:hAnsi="Times New Roman" w:cs="Times New Roman"/>
          <w:i/>
          <w:color w:val="000000" w:themeColor="text1"/>
          <w:sz w:val="24"/>
          <w:szCs w:val="24"/>
        </w:rPr>
        <w:t>для</w:t>
      </w:r>
      <w:r w:rsidRPr="00B9325D">
        <w:rPr>
          <w:rFonts w:ascii="Times New Roman" w:hAnsi="Times New Roman" w:cs="Times New Roman"/>
          <w:i/>
          <w:color w:val="000000" w:themeColor="text1"/>
          <w:spacing w:val="58"/>
          <w:sz w:val="24"/>
          <w:szCs w:val="24"/>
        </w:rPr>
        <w:t xml:space="preserve"> </w:t>
      </w:r>
      <w:r w:rsidRPr="00B9325D">
        <w:rPr>
          <w:rFonts w:ascii="Times New Roman" w:hAnsi="Times New Roman" w:cs="Times New Roman"/>
          <w:i/>
          <w:color w:val="000000" w:themeColor="text1"/>
          <w:spacing w:val="-1"/>
          <w:sz w:val="24"/>
          <w:szCs w:val="24"/>
        </w:rPr>
        <w:t>постоянного</w:t>
      </w:r>
      <w:r w:rsidRPr="00B9325D">
        <w:rPr>
          <w:rFonts w:ascii="Times New Roman" w:hAnsi="Times New Roman" w:cs="Times New Roman"/>
          <w:i/>
          <w:color w:val="000000" w:themeColor="text1"/>
          <w:sz w:val="24"/>
          <w:szCs w:val="24"/>
        </w:rPr>
        <w:t xml:space="preserve"> проживания</w:t>
      </w:r>
      <w:r w:rsidRPr="00B9325D">
        <w:rPr>
          <w:rFonts w:ascii="Times New Roman" w:hAnsi="Times New Roman" w:cs="Times New Roman"/>
          <w:i/>
          <w:color w:val="000000" w:themeColor="text1"/>
          <w:spacing w:val="6"/>
          <w:sz w:val="24"/>
          <w:szCs w:val="24"/>
        </w:rPr>
        <w:t xml:space="preserve"> </w:t>
      </w:r>
      <w:r w:rsidRPr="00B9325D">
        <w:rPr>
          <w:rFonts w:ascii="Times New Roman" w:hAnsi="Times New Roman" w:cs="Times New Roman"/>
          <w:i/>
          <w:color w:val="000000" w:themeColor="text1"/>
          <w:sz w:val="24"/>
          <w:szCs w:val="24"/>
        </w:rPr>
        <w:t>и</w:t>
      </w:r>
      <w:r w:rsidRPr="00B9325D">
        <w:rPr>
          <w:rFonts w:ascii="Times New Roman" w:hAnsi="Times New Roman" w:cs="Times New Roman"/>
          <w:i/>
          <w:color w:val="000000" w:themeColor="text1"/>
          <w:spacing w:val="77"/>
          <w:sz w:val="24"/>
          <w:szCs w:val="24"/>
        </w:rPr>
        <w:t xml:space="preserve"> </w:t>
      </w:r>
      <w:r w:rsidRPr="00B9325D">
        <w:rPr>
          <w:rFonts w:ascii="Times New Roman" w:hAnsi="Times New Roman" w:cs="Times New Roman"/>
          <w:i/>
          <w:color w:val="000000" w:themeColor="text1"/>
          <w:spacing w:val="-1"/>
          <w:sz w:val="24"/>
          <w:szCs w:val="24"/>
        </w:rPr>
        <w:t>высотой</w:t>
      </w:r>
      <w:r w:rsidRPr="00B9325D">
        <w:rPr>
          <w:rFonts w:ascii="Times New Roman" w:hAnsi="Times New Roman" w:cs="Times New Roman"/>
          <w:i/>
          <w:color w:val="000000" w:themeColor="text1"/>
          <w:spacing w:val="8"/>
          <w:sz w:val="24"/>
          <w:szCs w:val="24"/>
        </w:rPr>
        <w:t xml:space="preserve"> </w:t>
      </w:r>
      <w:r w:rsidRPr="00B9325D">
        <w:rPr>
          <w:rFonts w:ascii="Times New Roman" w:hAnsi="Times New Roman" w:cs="Times New Roman"/>
          <w:i/>
          <w:color w:val="000000" w:themeColor="text1"/>
          <w:sz w:val="24"/>
          <w:szCs w:val="24"/>
        </w:rPr>
        <w:t>не</w:t>
      </w:r>
      <w:r w:rsidRPr="00B9325D">
        <w:rPr>
          <w:rFonts w:ascii="Times New Roman" w:hAnsi="Times New Roman" w:cs="Times New Roman"/>
          <w:i/>
          <w:color w:val="000000" w:themeColor="text1"/>
          <w:spacing w:val="8"/>
          <w:sz w:val="24"/>
          <w:szCs w:val="24"/>
        </w:rPr>
        <w:t xml:space="preserve"> </w:t>
      </w:r>
      <w:r w:rsidRPr="00B9325D">
        <w:rPr>
          <w:rFonts w:ascii="Times New Roman" w:hAnsi="Times New Roman" w:cs="Times New Roman"/>
          <w:i/>
          <w:color w:val="000000" w:themeColor="text1"/>
          <w:spacing w:val="-1"/>
          <w:sz w:val="24"/>
          <w:szCs w:val="24"/>
        </w:rPr>
        <w:t>выше</w:t>
      </w:r>
      <w:r w:rsidRPr="00B9325D">
        <w:rPr>
          <w:rFonts w:ascii="Times New Roman" w:hAnsi="Times New Roman" w:cs="Times New Roman"/>
          <w:i/>
          <w:color w:val="000000" w:themeColor="text1"/>
          <w:spacing w:val="8"/>
          <w:sz w:val="24"/>
          <w:szCs w:val="24"/>
        </w:rPr>
        <w:t xml:space="preserve"> </w:t>
      </w:r>
      <w:r w:rsidRPr="00B9325D">
        <w:rPr>
          <w:rFonts w:ascii="Times New Roman" w:hAnsi="Times New Roman" w:cs="Times New Roman"/>
          <w:i/>
          <w:color w:val="000000" w:themeColor="text1"/>
          <w:spacing w:val="-1"/>
          <w:sz w:val="24"/>
          <w:szCs w:val="24"/>
        </w:rPr>
        <w:t>трех</w:t>
      </w:r>
      <w:r w:rsidRPr="00B9325D">
        <w:rPr>
          <w:rFonts w:ascii="Times New Roman" w:hAnsi="Times New Roman" w:cs="Times New Roman"/>
          <w:i/>
          <w:color w:val="000000" w:themeColor="text1"/>
          <w:spacing w:val="8"/>
          <w:sz w:val="24"/>
          <w:szCs w:val="24"/>
        </w:rPr>
        <w:t xml:space="preserve"> </w:t>
      </w:r>
      <w:r w:rsidRPr="00B9325D">
        <w:rPr>
          <w:rFonts w:ascii="Times New Roman" w:hAnsi="Times New Roman" w:cs="Times New Roman"/>
          <w:i/>
          <w:color w:val="000000" w:themeColor="text1"/>
          <w:sz w:val="24"/>
          <w:szCs w:val="24"/>
        </w:rPr>
        <w:t>надземных</w:t>
      </w:r>
      <w:r w:rsidRPr="00B9325D">
        <w:rPr>
          <w:rFonts w:ascii="Times New Roman" w:hAnsi="Times New Roman" w:cs="Times New Roman"/>
          <w:i/>
          <w:color w:val="000000" w:themeColor="text1"/>
          <w:spacing w:val="8"/>
          <w:sz w:val="24"/>
          <w:szCs w:val="24"/>
        </w:rPr>
        <w:t xml:space="preserve"> </w:t>
      </w:r>
      <w:r w:rsidRPr="00B9325D">
        <w:rPr>
          <w:rFonts w:ascii="Times New Roman" w:hAnsi="Times New Roman" w:cs="Times New Roman"/>
          <w:i/>
          <w:color w:val="000000" w:themeColor="text1"/>
          <w:spacing w:val="-1"/>
          <w:sz w:val="24"/>
          <w:szCs w:val="24"/>
        </w:rPr>
        <w:t>этажей);</w:t>
      </w:r>
      <w:r w:rsidRPr="00B9325D">
        <w:rPr>
          <w:rFonts w:ascii="Times New Roman" w:hAnsi="Times New Roman" w:cs="Times New Roman"/>
          <w:i/>
          <w:color w:val="000000" w:themeColor="text1"/>
          <w:spacing w:val="7"/>
          <w:sz w:val="24"/>
          <w:szCs w:val="24"/>
        </w:rPr>
        <w:t xml:space="preserve"> </w:t>
      </w:r>
      <w:r w:rsidRPr="00B9325D">
        <w:rPr>
          <w:rFonts w:ascii="Times New Roman" w:hAnsi="Times New Roman" w:cs="Times New Roman"/>
          <w:i/>
          <w:color w:val="000000" w:themeColor="text1"/>
          <w:spacing w:val="-1"/>
          <w:sz w:val="24"/>
          <w:szCs w:val="24"/>
        </w:rPr>
        <w:t>производство</w:t>
      </w:r>
      <w:r w:rsidRPr="00B9325D">
        <w:rPr>
          <w:rFonts w:ascii="Times New Roman" w:hAnsi="Times New Roman" w:cs="Times New Roman"/>
          <w:i/>
          <w:color w:val="000000" w:themeColor="text1"/>
          <w:spacing w:val="4"/>
          <w:sz w:val="24"/>
          <w:szCs w:val="24"/>
        </w:rPr>
        <w:t xml:space="preserve"> </w:t>
      </w:r>
      <w:r w:rsidRPr="00B9325D">
        <w:rPr>
          <w:rFonts w:ascii="Times New Roman" w:hAnsi="Times New Roman" w:cs="Times New Roman"/>
          <w:i/>
          <w:color w:val="000000" w:themeColor="text1"/>
          <w:spacing w:val="-1"/>
          <w:sz w:val="24"/>
          <w:szCs w:val="24"/>
        </w:rPr>
        <w:t>сельскохозяйственной</w:t>
      </w:r>
      <w:r w:rsidRPr="00B9325D">
        <w:rPr>
          <w:rFonts w:ascii="Times New Roman" w:hAnsi="Times New Roman" w:cs="Times New Roman"/>
          <w:i/>
          <w:color w:val="000000" w:themeColor="text1"/>
          <w:spacing w:val="9"/>
          <w:sz w:val="24"/>
          <w:szCs w:val="24"/>
        </w:rPr>
        <w:t xml:space="preserve"> </w:t>
      </w:r>
      <w:r w:rsidRPr="00B9325D">
        <w:rPr>
          <w:rFonts w:ascii="Times New Roman" w:hAnsi="Times New Roman" w:cs="Times New Roman"/>
          <w:i/>
          <w:color w:val="000000" w:themeColor="text1"/>
          <w:spacing w:val="-1"/>
          <w:sz w:val="24"/>
          <w:szCs w:val="24"/>
        </w:rPr>
        <w:t>продукции;</w:t>
      </w:r>
      <w:r w:rsidRPr="00B9325D">
        <w:rPr>
          <w:rFonts w:ascii="Times New Roman" w:hAnsi="Times New Roman" w:cs="Times New Roman"/>
          <w:i/>
          <w:color w:val="000000" w:themeColor="text1"/>
          <w:spacing w:val="87"/>
          <w:sz w:val="24"/>
          <w:szCs w:val="24"/>
        </w:rPr>
        <w:t xml:space="preserve"> </w:t>
      </w:r>
      <w:r w:rsidRPr="00B9325D">
        <w:rPr>
          <w:rFonts w:ascii="Times New Roman" w:hAnsi="Times New Roman" w:cs="Times New Roman"/>
          <w:i/>
          <w:color w:val="000000" w:themeColor="text1"/>
          <w:spacing w:val="-1"/>
          <w:sz w:val="24"/>
          <w:szCs w:val="24"/>
        </w:rPr>
        <w:t>размещение</w:t>
      </w:r>
      <w:r w:rsidRPr="00B9325D">
        <w:rPr>
          <w:rFonts w:ascii="Times New Roman" w:hAnsi="Times New Roman" w:cs="Times New Roman"/>
          <w:i/>
          <w:color w:val="000000" w:themeColor="text1"/>
          <w:spacing w:val="10"/>
          <w:sz w:val="24"/>
          <w:szCs w:val="24"/>
        </w:rPr>
        <w:t xml:space="preserve"> </w:t>
      </w:r>
      <w:r w:rsidRPr="00B9325D">
        <w:rPr>
          <w:rFonts w:ascii="Times New Roman" w:hAnsi="Times New Roman" w:cs="Times New Roman"/>
          <w:i/>
          <w:color w:val="000000" w:themeColor="text1"/>
          <w:sz w:val="24"/>
          <w:szCs w:val="24"/>
        </w:rPr>
        <w:t>гаража</w:t>
      </w:r>
      <w:r w:rsidRPr="00B9325D">
        <w:rPr>
          <w:rFonts w:ascii="Times New Roman" w:hAnsi="Times New Roman" w:cs="Times New Roman"/>
          <w:i/>
          <w:color w:val="000000" w:themeColor="text1"/>
          <w:spacing w:val="11"/>
          <w:sz w:val="24"/>
          <w:szCs w:val="24"/>
        </w:rPr>
        <w:t xml:space="preserve"> </w:t>
      </w:r>
      <w:r w:rsidRPr="00B9325D">
        <w:rPr>
          <w:rFonts w:ascii="Times New Roman" w:hAnsi="Times New Roman" w:cs="Times New Roman"/>
          <w:i/>
          <w:color w:val="000000" w:themeColor="text1"/>
          <w:sz w:val="24"/>
          <w:szCs w:val="24"/>
        </w:rPr>
        <w:t>и</w:t>
      </w:r>
      <w:r w:rsidRPr="00B9325D">
        <w:rPr>
          <w:rFonts w:ascii="Times New Roman" w:hAnsi="Times New Roman" w:cs="Times New Roman"/>
          <w:i/>
          <w:color w:val="000000" w:themeColor="text1"/>
          <w:spacing w:val="11"/>
          <w:sz w:val="24"/>
          <w:szCs w:val="24"/>
        </w:rPr>
        <w:t xml:space="preserve"> </w:t>
      </w:r>
      <w:r w:rsidRPr="00B9325D">
        <w:rPr>
          <w:rFonts w:ascii="Times New Roman" w:hAnsi="Times New Roman" w:cs="Times New Roman"/>
          <w:i/>
          <w:color w:val="000000" w:themeColor="text1"/>
          <w:sz w:val="24"/>
          <w:szCs w:val="24"/>
        </w:rPr>
        <w:t>иных</w:t>
      </w:r>
      <w:r w:rsidRPr="00B9325D">
        <w:rPr>
          <w:rFonts w:ascii="Times New Roman" w:hAnsi="Times New Roman" w:cs="Times New Roman"/>
          <w:i/>
          <w:color w:val="000000" w:themeColor="text1"/>
          <w:spacing w:val="10"/>
          <w:sz w:val="24"/>
          <w:szCs w:val="24"/>
        </w:rPr>
        <w:t xml:space="preserve"> </w:t>
      </w:r>
      <w:r w:rsidRPr="00B9325D">
        <w:rPr>
          <w:rFonts w:ascii="Times New Roman" w:hAnsi="Times New Roman" w:cs="Times New Roman"/>
          <w:i/>
          <w:color w:val="000000" w:themeColor="text1"/>
          <w:spacing w:val="-1"/>
          <w:sz w:val="24"/>
          <w:szCs w:val="24"/>
        </w:rPr>
        <w:t>вспомогательных</w:t>
      </w:r>
      <w:r w:rsidRPr="00B9325D">
        <w:rPr>
          <w:rFonts w:ascii="Times New Roman" w:hAnsi="Times New Roman" w:cs="Times New Roman"/>
          <w:i/>
          <w:color w:val="000000" w:themeColor="text1"/>
          <w:spacing w:val="3"/>
          <w:sz w:val="24"/>
          <w:szCs w:val="24"/>
        </w:rPr>
        <w:t xml:space="preserve"> </w:t>
      </w:r>
      <w:r w:rsidRPr="00B9325D">
        <w:rPr>
          <w:rFonts w:ascii="Times New Roman" w:hAnsi="Times New Roman" w:cs="Times New Roman"/>
          <w:i/>
          <w:color w:val="000000" w:themeColor="text1"/>
          <w:spacing w:val="-1"/>
          <w:sz w:val="24"/>
          <w:szCs w:val="24"/>
        </w:rPr>
        <w:t>сооружений;</w:t>
      </w:r>
      <w:r w:rsidRPr="00B9325D">
        <w:rPr>
          <w:rFonts w:ascii="Times New Roman" w:hAnsi="Times New Roman" w:cs="Times New Roman"/>
          <w:i/>
          <w:color w:val="000000" w:themeColor="text1"/>
          <w:spacing w:val="3"/>
          <w:sz w:val="24"/>
          <w:szCs w:val="24"/>
        </w:rPr>
        <w:t xml:space="preserve"> </w:t>
      </w:r>
      <w:r w:rsidRPr="00B9325D">
        <w:rPr>
          <w:rFonts w:ascii="Times New Roman" w:hAnsi="Times New Roman" w:cs="Times New Roman"/>
          <w:i/>
          <w:color w:val="000000" w:themeColor="text1"/>
          <w:sz w:val="24"/>
          <w:szCs w:val="24"/>
        </w:rPr>
        <w:t>содержание</w:t>
      </w:r>
      <w:r w:rsidRPr="00B9325D">
        <w:rPr>
          <w:rFonts w:ascii="Times New Roman" w:hAnsi="Times New Roman" w:cs="Times New Roman"/>
          <w:i/>
          <w:color w:val="000000" w:themeColor="text1"/>
          <w:spacing w:val="3"/>
          <w:sz w:val="24"/>
          <w:szCs w:val="24"/>
        </w:rPr>
        <w:t xml:space="preserve"> </w:t>
      </w:r>
      <w:r w:rsidRPr="00B9325D">
        <w:rPr>
          <w:rFonts w:ascii="Times New Roman" w:hAnsi="Times New Roman" w:cs="Times New Roman"/>
          <w:i/>
          <w:color w:val="000000" w:themeColor="text1"/>
          <w:spacing w:val="-1"/>
          <w:sz w:val="24"/>
          <w:szCs w:val="24"/>
        </w:rPr>
        <w:t>сельскохозяйственных</w:t>
      </w:r>
      <w:r w:rsidRPr="00B9325D">
        <w:rPr>
          <w:rFonts w:ascii="Times New Roman" w:hAnsi="Times New Roman" w:cs="Times New Roman"/>
          <w:i/>
          <w:color w:val="000000" w:themeColor="text1"/>
          <w:spacing w:val="89"/>
          <w:sz w:val="24"/>
          <w:szCs w:val="24"/>
        </w:rPr>
        <w:t xml:space="preserve"> </w:t>
      </w:r>
      <w:r w:rsidRPr="00B9325D">
        <w:rPr>
          <w:rFonts w:ascii="Times New Roman" w:hAnsi="Times New Roman" w:cs="Times New Roman"/>
          <w:i/>
          <w:color w:val="000000" w:themeColor="text1"/>
          <w:spacing w:val="-1"/>
          <w:sz w:val="24"/>
          <w:szCs w:val="24"/>
        </w:rPr>
        <w:t>животных).</w:t>
      </w:r>
    </w:p>
    <w:p w:rsidR="00887BD4" w:rsidRPr="00B9325D" w:rsidRDefault="00887BD4" w:rsidP="004046D3">
      <w:pPr>
        <w:widowControl w:val="0"/>
        <w:numPr>
          <w:ilvl w:val="0"/>
          <w:numId w:val="61"/>
        </w:numPr>
        <w:tabs>
          <w:tab w:val="left" w:pos="624"/>
        </w:tabs>
        <w:spacing w:before="69" w:after="0" w:line="239" w:lineRule="auto"/>
        <w:ind w:right="168" w:firstLine="0"/>
        <w:jc w:val="both"/>
        <w:rPr>
          <w:rFonts w:ascii="Times New Roman" w:hAnsi="Times New Roman" w:cs="Times New Roman"/>
          <w:color w:val="000000" w:themeColor="text1"/>
          <w:sz w:val="24"/>
          <w:szCs w:val="24"/>
        </w:rPr>
      </w:pPr>
      <w:r w:rsidRPr="00B9325D">
        <w:rPr>
          <w:rFonts w:ascii="Times New Roman" w:hAnsi="Times New Roman" w:cs="Times New Roman"/>
          <w:i/>
          <w:color w:val="000000" w:themeColor="text1"/>
          <w:sz w:val="24"/>
        </w:rPr>
        <w:t>В</w:t>
      </w:r>
      <w:r w:rsidRPr="00B9325D">
        <w:rPr>
          <w:rFonts w:ascii="Times New Roman" w:hAnsi="Times New Roman" w:cs="Times New Roman"/>
          <w:i/>
          <w:color w:val="000000" w:themeColor="text1"/>
          <w:spacing w:val="44"/>
          <w:sz w:val="24"/>
        </w:rPr>
        <w:t xml:space="preserve"> </w:t>
      </w:r>
      <w:r w:rsidRPr="00B9325D">
        <w:rPr>
          <w:rFonts w:ascii="Times New Roman" w:hAnsi="Times New Roman" w:cs="Times New Roman"/>
          <w:i/>
          <w:color w:val="000000" w:themeColor="text1"/>
          <w:sz w:val="24"/>
        </w:rPr>
        <w:t>зоне</w:t>
      </w:r>
      <w:r w:rsidRPr="00B9325D">
        <w:rPr>
          <w:rFonts w:ascii="Times New Roman" w:hAnsi="Times New Roman" w:cs="Times New Roman"/>
          <w:i/>
          <w:color w:val="000000" w:themeColor="text1"/>
          <w:spacing w:val="44"/>
          <w:sz w:val="24"/>
        </w:rPr>
        <w:t xml:space="preserve"> </w:t>
      </w:r>
      <w:r w:rsidRPr="00B9325D">
        <w:rPr>
          <w:rFonts w:ascii="Times New Roman" w:hAnsi="Times New Roman" w:cs="Times New Roman"/>
          <w:i/>
          <w:color w:val="000000" w:themeColor="text1"/>
          <w:sz w:val="24"/>
        </w:rPr>
        <w:t>Ж-1</w:t>
      </w:r>
      <w:r w:rsidRPr="00B9325D">
        <w:rPr>
          <w:rFonts w:ascii="Times New Roman" w:hAnsi="Times New Roman" w:cs="Times New Roman"/>
          <w:i/>
          <w:color w:val="000000" w:themeColor="text1"/>
          <w:spacing w:val="45"/>
          <w:sz w:val="24"/>
        </w:rPr>
        <w:t xml:space="preserve"> </w:t>
      </w:r>
      <w:r w:rsidRPr="00B9325D">
        <w:rPr>
          <w:rFonts w:ascii="Times New Roman" w:hAnsi="Times New Roman" w:cs="Times New Roman"/>
          <w:i/>
          <w:color w:val="000000" w:themeColor="text1"/>
          <w:spacing w:val="-1"/>
          <w:sz w:val="24"/>
        </w:rPr>
        <w:t>индивидуальной</w:t>
      </w:r>
      <w:r w:rsidRPr="00B9325D">
        <w:rPr>
          <w:rFonts w:ascii="Times New Roman" w:hAnsi="Times New Roman" w:cs="Times New Roman"/>
          <w:i/>
          <w:color w:val="000000" w:themeColor="text1"/>
          <w:spacing w:val="42"/>
          <w:sz w:val="24"/>
        </w:rPr>
        <w:t xml:space="preserve"> </w:t>
      </w:r>
      <w:r w:rsidRPr="00B9325D">
        <w:rPr>
          <w:rFonts w:ascii="Times New Roman" w:hAnsi="Times New Roman" w:cs="Times New Roman"/>
          <w:i/>
          <w:color w:val="000000" w:themeColor="text1"/>
          <w:sz w:val="24"/>
        </w:rPr>
        <w:t>жилой</w:t>
      </w:r>
      <w:r w:rsidRPr="00B9325D">
        <w:rPr>
          <w:rFonts w:ascii="Times New Roman" w:hAnsi="Times New Roman" w:cs="Times New Roman"/>
          <w:i/>
          <w:color w:val="000000" w:themeColor="text1"/>
          <w:spacing w:val="42"/>
          <w:sz w:val="24"/>
        </w:rPr>
        <w:t xml:space="preserve"> </w:t>
      </w:r>
      <w:r w:rsidRPr="00B9325D">
        <w:rPr>
          <w:rFonts w:ascii="Times New Roman" w:hAnsi="Times New Roman" w:cs="Times New Roman"/>
          <w:i/>
          <w:color w:val="000000" w:themeColor="text1"/>
          <w:sz w:val="24"/>
        </w:rPr>
        <w:t>застройки</w:t>
      </w:r>
      <w:r w:rsidRPr="00B9325D">
        <w:rPr>
          <w:rFonts w:ascii="Times New Roman" w:hAnsi="Times New Roman" w:cs="Times New Roman"/>
          <w:i/>
          <w:color w:val="000000" w:themeColor="text1"/>
          <w:spacing w:val="42"/>
          <w:sz w:val="24"/>
        </w:rPr>
        <w:t xml:space="preserve"> </w:t>
      </w:r>
      <w:r w:rsidRPr="00B9325D">
        <w:rPr>
          <w:rFonts w:ascii="Times New Roman" w:hAnsi="Times New Roman" w:cs="Times New Roman"/>
          <w:i/>
          <w:color w:val="000000" w:themeColor="text1"/>
          <w:sz w:val="24"/>
        </w:rPr>
        <w:t>могут</w:t>
      </w:r>
      <w:r w:rsidRPr="00B9325D">
        <w:rPr>
          <w:rFonts w:ascii="Times New Roman" w:hAnsi="Times New Roman" w:cs="Times New Roman"/>
          <w:i/>
          <w:color w:val="000000" w:themeColor="text1"/>
          <w:spacing w:val="50"/>
          <w:sz w:val="24"/>
        </w:rPr>
        <w:t xml:space="preserve"> </w:t>
      </w:r>
      <w:r w:rsidRPr="00B9325D">
        <w:rPr>
          <w:rFonts w:ascii="Times New Roman" w:hAnsi="Times New Roman" w:cs="Times New Roman"/>
          <w:i/>
          <w:color w:val="000000" w:themeColor="text1"/>
          <w:spacing w:val="-1"/>
          <w:sz w:val="24"/>
        </w:rPr>
        <w:t>размещаться</w:t>
      </w:r>
      <w:r w:rsidRPr="00B9325D">
        <w:rPr>
          <w:rFonts w:ascii="Times New Roman" w:hAnsi="Times New Roman" w:cs="Times New Roman"/>
          <w:i/>
          <w:color w:val="000000" w:themeColor="text1"/>
          <w:sz w:val="24"/>
        </w:rPr>
        <w:t xml:space="preserve"> </w:t>
      </w:r>
      <w:r w:rsidRPr="00B9325D">
        <w:rPr>
          <w:rFonts w:ascii="Times New Roman" w:hAnsi="Times New Roman" w:cs="Times New Roman"/>
          <w:i/>
          <w:color w:val="000000" w:themeColor="text1"/>
          <w:spacing w:val="43"/>
          <w:sz w:val="24"/>
        </w:rPr>
        <w:t xml:space="preserve"> </w:t>
      </w:r>
      <w:r w:rsidRPr="00B9325D">
        <w:rPr>
          <w:rFonts w:ascii="Times New Roman" w:hAnsi="Times New Roman" w:cs="Times New Roman"/>
          <w:i/>
          <w:color w:val="000000" w:themeColor="text1"/>
          <w:spacing w:val="-1"/>
          <w:sz w:val="24"/>
        </w:rPr>
        <w:t>объекты</w:t>
      </w:r>
      <w:r w:rsidRPr="00B9325D">
        <w:rPr>
          <w:rFonts w:ascii="Times New Roman" w:hAnsi="Times New Roman" w:cs="Times New Roman"/>
          <w:i/>
          <w:color w:val="000000" w:themeColor="text1"/>
          <w:spacing w:val="62"/>
          <w:sz w:val="24"/>
        </w:rPr>
        <w:t xml:space="preserve"> </w:t>
      </w:r>
      <w:r w:rsidRPr="00B9325D">
        <w:rPr>
          <w:rFonts w:ascii="Times New Roman" w:hAnsi="Times New Roman" w:cs="Times New Roman"/>
          <w:i/>
          <w:color w:val="000000" w:themeColor="text1"/>
          <w:sz w:val="24"/>
        </w:rPr>
        <w:t>капитального</w:t>
      </w:r>
      <w:r w:rsidRPr="00B9325D">
        <w:rPr>
          <w:rFonts w:ascii="Times New Roman" w:hAnsi="Times New Roman" w:cs="Times New Roman"/>
          <w:i/>
          <w:color w:val="000000" w:themeColor="text1"/>
          <w:spacing w:val="1"/>
          <w:sz w:val="24"/>
        </w:rPr>
        <w:t xml:space="preserve"> </w:t>
      </w:r>
      <w:r w:rsidRPr="00B9325D">
        <w:rPr>
          <w:rFonts w:ascii="Times New Roman" w:hAnsi="Times New Roman" w:cs="Times New Roman"/>
          <w:i/>
          <w:color w:val="000000" w:themeColor="text1"/>
          <w:spacing w:val="-1"/>
          <w:sz w:val="24"/>
        </w:rPr>
        <w:t>строительства,</w:t>
      </w:r>
      <w:r w:rsidRPr="00B9325D">
        <w:rPr>
          <w:rFonts w:ascii="Times New Roman" w:hAnsi="Times New Roman" w:cs="Times New Roman"/>
          <w:i/>
          <w:color w:val="000000" w:themeColor="text1"/>
          <w:spacing w:val="1"/>
          <w:sz w:val="24"/>
        </w:rPr>
        <w:t xml:space="preserve"> </w:t>
      </w:r>
      <w:r w:rsidRPr="00B9325D">
        <w:rPr>
          <w:rFonts w:ascii="Times New Roman" w:hAnsi="Times New Roman" w:cs="Times New Roman"/>
          <w:i/>
          <w:color w:val="000000" w:themeColor="text1"/>
          <w:spacing w:val="-1"/>
          <w:sz w:val="24"/>
        </w:rPr>
        <w:t>размещение</w:t>
      </w:r>
      <w:r w:rsidRPr="00B9325D">
        <w:rPr>
          <w:rFonts w:ascii="Times New Roman" w:hAnsi="Times New Roman" w:cs="Times New Roman"/>
          <w:i/>
          <w:color w:val="000000" w:themeColor="text1"/>
          <w:spacing w:val="3"/>
          <w:sz w:val="24"/>
        </w:rPr>
        <w:t xml:space="preserve"> </w:t>
      </w:r>
      <w:r w:rsidRPr="00B9325D">
        <w:rPr>
          <w:rFonts w:ascii="Times New Roman" w:hAnsi="Times New Roman" w:cs="Times New Roman"/>
          <w:i/>
          <w:color w:val="000000" w:themeColor="text1"/>
          <w:sz w:val="24"/>
        </w:rPr>
        <w:t xml:space="preserve">которых </w:t>
      </w:r>
      <w:r w:rsidRPr="00B9325D">
        <w:rPr>
          <w:rFonts w:ascii="Times New Roman" w:hAnsi="Times New Roman" w:cs="Times New Roman"/>
          <w:i/>
          <w:color w:val="000000" w:themeColor="text1"/>
          <w:spacing w:val="-1"/>
          <w:sz w:val="24"/>
        </w:rPr>
        <w:t>предусмотрено</w:t>
      </w:r>
      <w:r w:rsidRPr="00B9325D">
        <w:rPr>
          <w:rFonts w:ascii="Times New Roman" w:hAnsi="Times New Roman" w:cs="Times New Roman"/>
          <w:i/>
          <w:color w:val="000000" w:themeColor="text1"/>
          <w:spacing w:val="1"/>
          <w:sz w:val="24"/>
        </w:rPr>
        <w:t xml:space="preserve"> </w:t>
      </w:r>
      <w:r w:rsidRPr="00B9325D">
        <w:rPr>
          <w:rFonts w:ascii="Times New Roman" w:hAnsi="Times New Roman" w:cs="Times New Roman"/>
          <w:i/>
          <w:color w:val="000000" w:themeColor="text1"/>
          <w:spacing w:val="-1"/>
          <w:sz w:val="24"/>
        </w:rPr>
        <w:t>видами</w:t>
      </w:r>
      <w:r w:rsidRPr="00B9325D">
        <w:rPr>
          <w:rFonts w:ascii="Times New Roman" w:hAnsi="Times New Roman" w:cs="Times New Roman"/>
          <w:i/>
          <w:color w:val="000000" w:themeColor="text1"/>
          <w:spacing w:val="2"/>
          <w:sz w:val="24"/>
        </w:rPr>
        <w:t xml:space="preserve"> </w:t>
      </w:r>
      <w:r w:rsidRPr="00B9325D">
        <w:rPr>
          <w:rFonts w:ascii="Times New Roman" w:hAnsi="Times New Roman" w:cs="Times New Roman"/>
          <w:i/>
          <w:color w:val="000000" w:themeColor="text1"/>
          <w:spacing w:val="-1"/>
          <w:sz w:val="24"/>
        </w:rPr>
        <w:t>разрешенного</w:t>
      </w:r>
      <w:r w:rsidRPr="00B9325D">
        <w:rPr>
          <w:rFonts w:ascii="Times New Roman" w:hAnsi="Times New Roman" w:cs="Times New Roman"/>
          <w:i/>
          <w:color w:val="000000" w:themeColor="text1"/>
          <w:spacing w:val="73"/>
          <w:sz w:val="24"/>
        </w:rPr>
        <w:t xml:space="preserve"> </w:t>
      </w:r>
      <w:r w:rsidRPr="00B9325D">
        <w:rPr>
          <w:rFonts w:ascii="Times New Roman" w:hAnsi="Times New Roman" w:cs="Times New Roman"/>
          <w:i/>
          <w:color w:val="000000" w:themeColor="text1"/>
          <w:spacing w:val="-1"/>
          <w:sz w:val="24"/>
        </w:rPr>
        <w:t>использования</w:t>
      </w:r>
      <w:r w:rsidRPr="00B9325D">
        <w:rPr>
          <w:rFonts w:ascii="Times New Roman" w:hAnsi="Times New Roman" w:cs="Times New Roman"/>
          <w:i/>
          <w:color w:val="000000" w:themeColor="text1"/>
          <w:spacing w:val="5"/>
          <w:sz w:val="24"/>
        </w:rPr>
        <w:t xml:space="preserve"> </w:t>
      </w:r>
      <w:r w:rsidRPr="00B9325D">
        <w:rPr>
          <w:rFonts w:ascii="Times New Roman" w:hAnsi="Times New Roman" w:cs="Times New Roman"/>
          <w:i/>
          <w:color w:val="000000" w:themeColor="text1"/>
          <w:sz w:val="24"/>
        </w:rPr>
        <w:t>с</w:t>
      </w:r>
      <w:r w:rsidRPr="00B9325D">
        <w:rPr>
          <w:rFonts w:ascii="Times New Roman" w:hAnsi="Times New Roman" w:cs="Times New Roman"/>
          <w:i/>
          <w:color w:val="000000" w:themeColor="text1"/>
          <w:spacing w:val="8"/>
          <w:sz w:val="24"/>
        </w:rPr>
        <w:t xml:space="preserve"> </w:t>
      </w:r>
      <w:r w:rsidRPr="00B9325D">
        <w:rPr>
          <w:rFonts w:ascii="Times New Roman" w:hAnsi="Times New Roman" w:cs="Times New Roman"/>
          <w:i/>
          <w:color w:val="000000" w:themeColor="text1"/>
          <w:sz w:val="24"/>
        </w:rPr>
        <w:t>кодами</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z w:val="24"/>
        </w:rPr>
        <w:t>3.1,</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z w:val="24"/>
        </w:rPr>
        <w:t>3.2,</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z w:val="24"/>
        </w:rPr>
        <w:t>3.3,</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z w:val="24"/>
        </w:rPr>
        <w:t>3.4,</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z w:val="24"/>
        </w:rPr>
        <w:t>3.4.1,</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z w:val="24"/>
        </w:rPr>
        <w:t>3.5.1,</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z w:val="24"/>
        </w:rPr>
        <w:t>3.6,</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z w:val="24"/>
        </w:rPr>
        <w:t>3.7,</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z w:val="24"/>
        </w:rPr>
        <w:t>3.10.1,</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z w:val="24"/>
        </w:rPr>
        <w:t>4.1,</w:t>
      </w:r>
      <w:r w:rsidRPr="00B9325D">
        <w:rPr>
          <w:rFonts w:ascii="Times New Roman" w:hAnsi="Times New Roman" w:cs="Times New Roman"/>
          <w:i/>
          <w:color w:val="000000" w:themeColor="text1"/>
          <w:spacing w:val="40"/>
          <w:sz w:val="24"/>
        </w:rPr>
        <w:t xml:space="preserve"> </w:t>
      </w:r>
      <w:r w:rsidRPr="00B9325D">
        <w:rPr>
          <w:rFonts w:ascii="Times New Roman" w:hAnsi="Times New Roman" w:cs="Times New Roman"/>
          <w:i/>
          <w:color w:val="000000" w:themeColor="text1"/>
          <w:sz w:val="24"/>
        </w:rPr>
        <w:t>4.3,</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z w:val="24"/>
        </w:rPr>
        <w:t>4.4,</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z w:val="24"/>
        </w:rPr>
        <w:t>4.6,</w:t>
      </w:r>
      <w:r w:rsidRPr="00B9325D">
        <w:rPr>
          <w:rFonts w:ascii="Times New Roman" w:hAnsi="Times New Roman" w:cs="Times New Roman"/>
          <w:i/>
          <w:color w:val="000000" w:themeColor="text1"/>
          <w:spacing w:val="36"/>
          <w:sz w:val="24"/>
        </w:rPr>
        <w:t xml:space="preserve"> </w:t>
      </w:r>
      <w:r w:rsidRPr="00B9325D">
        <w:rPr>
          <w:rFonts w:ascii="Times New Roman" w:hAnsi="Times New Roman" w:cs="Times New Roman"/>
          <w:i/>
          <w:color w:val="000000" w:themeColor="text1"/>
          <w:sz w:val="24"/>
        </w:rPr>
        <w:t>4.7,</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z w:val="24"/>
        </w:rPr>
        <w:t>4.9</w:t>
      </w:r>
      <w:r w:rsidRPr="00B9325D">
        <w:rPr>
          <w:rFonts w:ascii="Times New Roman" w:hAnsi="Times New Roman" w:cs="Times New Roman"/>
          <w:i/>
          <w:color w:val="000000" w:themeColor="text1"/>
          <w:spacing w:val="36"/>
          <w:sz w:val="24"/>
        </w:rPr>
        <w:t xml:space="preserve"> </w:t>
      </w:r>
      <w:r w:rsidRPr="00B9325D">
        <w:rPr>
          <w:rFonts w:ascii="Times New Roman" w:hAnsi="Times New Roman" w:cs="Times New Roman"/>
          <w:i/>
          <w:color w:val="000000" w:themeColor="text1"/>
          <w:spacing w:val="-1"/>
          <w:sz w:val="24"/>
        </w:rPr>
        <w:t>Классификатора,</w:t>
      </w:r>
      <w:r w:rsidRPr="00B9325D">
        <w:rPr>
          <w:rFonts w:ascii="Times New Roman" w:hAnsi="Times New Roman" w:cs="Times New Roman"/>
          <w:i/>
          <w:color w:val="000000" w:themeColor="text1"/>
          <w:spacing w:val="16"/>
          <w:sz w:val="24"/>
        </w:rPr>
        <w:t xml:space="preserve"> </w:t>
      </w:r>
      <w:r w:rsidRPr="00B9325D">
        <w:rPr>
          <w:rFonts w:ascii="Times New Roman" w:hAnsi="Times New Roman" w:cs="Times New Roman"/>
          <w:i/>
          <w:color w:val="000000" w:themeColor="text1"/>
          <w:sz w:val="24"/>
        </w:rPr>
        <w:t>если</w:t>
      </w:r>
      <w:r w:rsidRPr="00B9325D">
        <w:rPr>
          <w:rFonts w:ascii="Times New Roman" w:hAnsi="Times New Roman" w:cs="Times New Roman"/>
          <w:i/>
          <w:color w:val="000000" w:themeColor="text1"/>
          <w:spacing w:val="6"/>
          <w:sz w:val="24"/>
        </w:rPr>
        <w:t xml:space="preserve"> </w:t>
      </w:r>
      <w:r w:rsidRPr="00B9325D">
        <w:rPr>
          <w:rFonts w:ascii="Times New Roman" w:hAnsi="Times New Roman" w:cs="Times New Roman"/>
          <w:i/>
          <w:color w:val="000000" w:themeColor="text1"/>
          <w:sz w:val="24"/>
        </w:rPr>
        <w:t>их</w:t>
      </w:r>
      <w:r w:rsidRPr="00B9325D">
        <w:rPr>
          <w:rFonts w:ascii="Times New Roman" w:hAnsi="Times New Roman" w:cs="Times New Roman"/>
          <w:i/>
          <w:color w:val="000000" w:themeColor="text1"/>
          <w:spacing w:val="6"/>
          <w:sz w:val="24"/>
        </w:rPr>
        <w:t xml:space="preserve"> </w:t>
      </w:r>
      <w:r w:rsidRPr="00B9325D">
        <w:rPr>
          <w:rFonts w:ascii="Times New Roman" w:hAnsi="Times New Roman" w:cs="Times New Roman"/>
          <w:i/>
          <w:color w:val="000000" w:themeColor="text1"/>
          <w:spacing w:val="-1"/>
          <w:sz w:val="24"/>
        </w:rPr>
        <w:t>размещение</w:t>
      </w:r>
      <w:r w:rsidRPr="00B9325D">
        <w:rPr>
          <w:rFonts w:ascii="Times New Roman" w:hAnsi="Times New Roman" w:cs="Times New Roman"/>
          <w:i/>
          <w:color w:val="000000" w:themeColor="text1"/>
          <w:spacing w:val="17"/>
          <w:sz w:val="24"/>
        </w:rPr>
        <w:t xml:space="preserve"> </w:t>
      </w:r>
      <w:r w:rsidRPr="00B9325D">
        <w:rPr>
          <w:rFonts w:ascii="Times New Roman" w:hAnsi="Times New Roman" w:cs="Times New Roman"/>
          <w:i/>
          <w:color w:val="000000" w:themeColor="text1"/>
          <w:sz w:val="24"/>
        </w:rPr>
        <w:t>связано</w:t>
      </w:r>
      <w:r w:rsidRPr="00B9325D">
        <w:rPr>
          <w:rFonts w:ascii="Times New Roman" w:hAnsi="Times New Roman" w:cs="Times New Roman"/>
          <w:i/>
          <w:color w:val="000000" w:themeColor="text1"/>
          <w:spacing w:val="13"/>
          <w:sz w:val="24"/>
        </w:rPr>
        <w:t xml:space="preserve"> </w:t>
      </w:r>
      <w:r w:rsidRPr="00B9325D">
        <w:rPr>
          <w:rFonts w:ascii="Times New Roman" w:hAnsi="Times New Roman" w:cs="Times New Roman"/>
          <w:i/>
          <w:color w:val="000000" w:themeColor="text1"/>
          <w:sz w:val="24"/>
        </w:rPr>
        <w:t>с</w:t>
      </w:r>
      <w:r w:rsidRPr="00B9325D">
        <w:rPr>
          <w:rFonts w:ascii="Times New Roman" w:hAnsi="Times New Roman" w:cs="Times New Roman"/>
          <w:i/>
          <w:color w:val="000000" w:themeColor="text1"/>
          <w:spacing w:val="17"/>
          <w:sz w:val="24"/>
        </w:rPr>
        <w:t xml:space="preserve"> </w:t>
      </w:r>
      <w:r w:rsidRPr="00B9325D">
        <w:rPr>
          <w:rFonts w:ascii="Times New Roman" w:hAnsi="Times New Roman" w:cs="Times New Roman"/>
          <w:i/>
          <w:color w:val="000000" w:themeColor="text1"/>
          <w:spacing w:val="-1"/>
          <w:sz w:val="24"/>
        </w:rPr>
        <w:t>удовлетворением</w:t>
      </w:r>
      <w:r w:rsidRPr="00B9325D">
        <w:rPr>
          <w:rFonts w:ascii="Times New Roman" w:hAnsi="Times New Roman" w:cs="Times New Roman"/>
          <w:i/>
          <w:color w:val="000000" w:themeColor="text1"/>
          <w:spacing w:val="9"/>
          <w:sz w:val="24"/>
        </w:rPr>
        <w:t xml:space="preserve"> </w:t>
      </w:r>
      <w:r w:rsidRPr="00B9325D">
        <w:rPr>
          <w:rFonts w:ascii="Times New Roman" w:hAnsi="Times New Roman" w:cs="Times New Roman"/>
          <w:i/>
          <w:color w:val="000000" w:themeColor="text1"/>
          <w:spacing w:val="-1"/>
          <w:sz w:val="24"/>
        </w:rPr>
        <w:t>повседневных</w:t>
      </w:r>
      <w:r w:rsidRPr="00B9325D">
        <w:rPr>
          <w:rFonts w:ascii="Times New Roman" w:hAnsi="Times New Roman" w:cs="Times New Roman"/>
          <w:i/>
          <w:color w:val="000000" w:themeColor="text1"/>
          <w:spacing w:val="6"/>
          <w:sz w:val="24"/>
        </w:rPr>
        <w:t xml:space="preserve"> </w:t>
      </w:r>
      <w:r w:rsidRPr="00B9325D">
        <w:rPr>
          <w:rFonts w:ascii="Times New Roman" w:hAnsi="Times New Roman" w:cs="Times New Roman"/>
          <w:i/>
          <w:color w:val="000000" w:themeColor="text1"/>
          <w:spacing w:val="-1"/>
          <w:sz w:val="24"/>
        </w:rPr>
        <w:t>потребностей</w:t>
      </w:r>
      <w:r w:rsidRPr="00B9325D">
        <w:rPr>
          <w:rFonts w:ascii="Times New Roman" w:hAnsi="Times New Roman" w:cs="Times New Roman"/>
          <w:i/>
          <w:color w:val="000000" w:themeColor="text1"/>
          <w:spacing w:val="101"/>
          <w:sz w:val="24"/>
        </w:rPr>
        <w:t xml:space="preserve"> </w:t>
      </w:r>
      <w:r w:rsidRPr="00B9325D">
        <w:rPr>
          <w:rFonts w:ascii="Times New Roman" w:hAnsi="Times New Roman" w:cs="Times New Roman"/>
          <w:i/>
          <w:color w:val="000000" w:themeColor="text1"/>
          <w:spacing w:val="-1"/>
          <w:sz w:val="24"/>
        </w:rPr>
        <w:t>жителей,</w:t>
      </w:r>
      <w:r w:rsidRPr="00B9325D">
        <w:rPr>
          <w:rFonts w:ascii="Times New Roman" w:hAnsi="Times New Roman" w:cs="Times New Roman"/>
          <w:i/>
          <w:color w:val="000000" w:themeColor="text1"/>
          <w:spacing w:val="4"/>
          <w:sz w:val="24"/>
        </w:rPr>
        <w:t xml:space="preserve"> </w:t>
      </w:r>
      <w:r w:rsidRPr="00B9325D">
        <w:rPr>
          <w:rFonts w:ascii="Times New Roman" w:hAnsi="Times New Roman" w:cs="Times New Roman"/>
          <w:i/>
          <w:color w:val="000000" w:themeColor="text1"/>
          <w:sz w:val="24"/>
        </w:rPr>
        <w:t>не</w:t>
      </w:r>
      <w:r w:rsidRPr="00B9325D">
        <w:rPr>
          <w:rFonts w:ascii="Times New Roman" w:hAnsi="Times New Roman" w:cs="Times New Roman"/>
          <w:i/>
          <w:color w:val="000000" w:themeColor="text1"/>
          <w:spacing w:val="3"/>
          <w:sz w:val="24"/>
        </w:rPr>
        <w:t xml:space="preserve"> </w:t>
      </w:r>
      <w:r w:rsidRPr="00B9325D">
        <w:rPr>
          <w:rFonts w:ascii="Times New Roman" w:hAnsi="Times New Roman" w:cs="Times New Roman"/>
          <w:i/>
          <w:color w:val="000000" w:themeColor="text1"/>
          <w:spacing w:val="-1"/>
          <w:sz w:val="24"/>
        </w:rPr>
        <w:t>причиняет</w:t>
      </w:r>
      <w:r w:rsidRPr="00B9325D">
        <w:rPr>
          <w:rFonts w:ascii="Times New Roman" w:hAnsi="Times New Roman" w:cs="Times New Roman"/>
          <w:i/>
          <w:color w:val="000000" w:themeColor="text1"/>
          <w:spacing w:val="8"/>
          <w:sz w:val="24"/>
        </w:rPr>
        <w:t xml:space="preserve"> </w:t>
      </w:r>
      <w:r w:rsidRPr="00B9325D">
        <w:rPr>
          <w:rFonts w:ascii="Times New Roman" w:hAnsi="Times New Roman" w:cs="Times New Roman"/>
          <w:i/>
          <w:color w:val="000000" w:themeColor="text1"/>
          <w:spacing w:val="-1"/>
          <w:sz w:val="24"/>
        </w:rPr>
        <w:t>вреда</w:t>
      </w:r>
      <w:r w:rsidRPr="00B9325D">
        <w:rPr>
          <w:rFonts w:ascii="Times New Roman" w:hAnsi="Times New Roman" w:cs="Times New Roman"/>
          <w:i/>
          <w:color w:val="000000" w:themeColor="text1"/>
          <w:spacing w:val="9"/>
          <w:sz w:val="24"/>
        </w:rPr>
        <w:t xml:space="preserve"> </w:t>
      </w:r>
      <w:r w:rsidRPr="00B9325D">
        <w:rPr>
          <w:rFonts w:ascii="Times New Roman" w:hAnsi="Times New Roman" w:cs="Times New Roman"/>
          <w:i/>
          <w:color w:val="000000" w:themeColor="text1"/>
          <w:spacing w:val="-1"/>
          <w:sz w:val="24"/>
        </w:rPr>
        <w:t>окружающей</w:t>
      </w:r>
      <w:r w:rsidRPr="00B9325D">
        <w:rPr>
          <w:rFonts w:ascii="Times New Roman" w:hAnsi="Times New Roman" w:cs="Times New Roman"/>
          <w:i/>
          <w:color w:val="000000" w:themeColor="text1"/>
          <w:spacing w:val="9"/>
          <w:sz w:val="24"/>
        </w:rPr>
        <w:t xml:space="preserve"> </w:t>
      </w:r>
      <w:r w:rsidRPr="00B9325D">
        <w:rPr>
          <w:rFonts w:ascii="Times New Roman" w:hAnsi="Times New Roman" w:cs="Times New Roman"/>
          <w:i/>
          <w:color w:val="000000" w:themeColor="text1"/>
          <w:spacing w:val="-1"/>
          <w:sz w:val="24"/>
        </w:rPr>
        <w:t>среде</w:t>
      </w:r>
      <w:r w:rsidRPr="00B9325D">
        <w:rPr>
          <w:rFonts w:ascii="Times New Roman" w:hAnsi="Times New Roman" w:cs="Times New Roman"/>
          <w:i/>
          <w:color w:val="000000" w:themeColor="text1"/>
          <w:spacing w:val="3"/>
          <w:sz w:val="24"/>
        </w:rPr>
        <w:t xml:space="preserve"> </w:t>
      </w:r>
      <w:r w:rsidRPr="00B9325D">
        <w:rPr>
          <w:rFonts w:ascii="Times New Roman" w:hAnsi="Times New Roman" w:cs="Times New Roman"/>
          <w:i/>
          <w:color w:val="000000" w:themeColor="text1"/>
          <w:sz w:val="24"/>
        </w:rPr>
        <w:t>и</w:t>
      </w:r>
      <w:r w:rsidRPr="00B9325D">
        <w:rPr>
          <w:rFonts w:ascii="Times New Roman" w:hAnsi="Times New Roman" w:cs="Times New Roman"/>
          <w:i/>
          <w:color w:val="000000" w:themeColor="text1"/>
          <w:spacing w:val="9"/>
          <w:sz w:val="24"/>
        </w:rPr>
        <w:t xml:space="preserve"> </w:t>
      </w:r>
      <w:r w:rsidRPr="00B9325D">
        <w:rPr>
          <w:rFonts w:ascii="Times New Roman" w:hAnsi="Times New Roman" w:cs="Times New Roman"/>
          <w:i/>
          <w:color w:val="000000" w:themeColor="text1"/>
          <w:spacing w:val="-1"/>
          <w:sz w:val="24"/>
        </w:rPr>
        <w:t>санитарному</w:t>
      </w:r>
      <w:r w:rsidRPr="00B9325D">
        <w:rPr>
          <w:rFonts w:ascii="Times New Roman" w:hAnsi="Times New Roman" w:cs="Times New Roman"/>
          <w:i/>
          <w:color w:val="000000" w:themeColor="text1"/>
          <w:spacing w:val="3"/>
          <w:sz w:val="24"/>
        </w:rPr>
        <w:t xml:space="preserve"> </w:t>
      </w:r>
      <w:r w:rsidRPr="00B9325D">
        <w:rPr>
          <w:rFonts w:ascii="Times New Roman" w:hAnsi="Times New Roman" w:cs="Times New Roman"/>
          <w:i/>
          <w:color w:val="000000" w:themeColor="text1"/>
          <w:spacing w:val="-1"/>
          <w:sz w:val="24"/>
        </w:rPr>
        <w:t>благополучию,</w:t>
      </w:r>
      <w:r w:rsidRPr="00B9325D">
        <w:rPr>
          <w:rFonts w:ascii="Times New Roman" w:hAnsi="Times New Roman" w:cs="Times New Roman"/>
          <w:i/>
          <w:color w:val="000000" w:themeColor="text1"/>
          <w:spacing w:val="2"/>
          <w:sz w:val="24"/>
        </w:rPr>
        <w:t xml:space="preserve"> </w:t>
      </w:r>
      <w:r w:rsidRPr="00B9325D">
        <w:rPr>
          <w:rFonts w:ascii="Times New Roman" w:hAnsi="Times New Roman" w:cs="Times New Roman"/>
          <w:i/>
          <w:color w:val="000000" w:themeColor="text1"/>
          <w:sz w:val="24"/>
        </w:rPr>
        <w:t>не</w:t>
      </w:r>
      <w:r w:rsidRPr="00B9325D">
        <w:rPr>
          <w:rFonts w:ascii="Times New Roman" w:hAnsi="Times New Roman" w:cs="Times New Roman"/>
          <w:i/>
          <w:color w:val="000000" w:themeColor="text1"/>
          <w:spacing w:val="3"/>
          <w:sz w:val="24"/>
        </w:rPr>
        <w:t xml:space="preserve"> </w:t>
      </w:r>
      <w:r w:rsidRPr="00B9325D">
        <w:rPr>
          <w:rFonts w:ascii="Times New Roman" w:hAnsi="Times New Roman" w:cs="Times New Roman"/>
          <w:i/>
          <w:color w:val="000000" w:themeColor="text1"/>
          <w:spacing w:val="-1"/>
          <w:sz w:val="24"/>
        </w:rPr>
        <w:t>причиняет</w:t>
      </w:r>
      <w:r w:rsidRPr="00B9325D">
        <w:rPr>
          <w:rFonts w:ascii="Times New Roman" w:hAnsi="Times New Roman" w:cs="Times New Roman"/>
          <w:i/>
          <w:color w:val="000000" w:themeColor="text1"/>
          <w:spacing w:val="91"/>
          <w:sz w:val="24"/>
        </w:rPr>
        <w:t xml:space="preserve"> </w:t>
      </w:r>
      <w:r w:rsidRPr="00B9325D">
        <w:rPr>
          <w:rFonts w:ascii="Times New Roman" w:hAnsi="Times New Roman" w:cs="Times New Roman"/>
          <w:i/>
          <w:color w:val="000000" w:themeColor="text1"/>
          <w:spacing w:val="-1"/>
          <w:sz w:val="24"/>
        </w:rPr>
        <w:t>существенного</w:t>
      </w:r>
      <w:r w:rsidRPr="00B9325D">
        <w:rPr>
          <w:rFonts w:ascii="Times New Roman" w:hAnsi="Times New Roman" w:cs="Times New Roman"/>
          <w:i/>
          <w:color w:val="000000" w:themeColor="text1"/>
          <w:sz w:val="24"/>
        </w:rPr>
        <w:t xml:space="preserve"> </w:t>
      </w:r>
      <w:r w:rsidRPr="00B9325D">
        <w:rPr>
          <w:rFonts w:ascii="Times New Roman" w:hAnsi="Times New Roman" w:cs="Times New Roman"/>
          <w:i/>
          <w:color w:val="000000" w:themeColor="text1"/>
          <w:spacing w:val="-1"/>
          <w:sz w:val="24"/>
        </w:rPr>
        <w:t>неудобства</w:t>
      </w:r>
      <w:r w:rsidRPr="00B9325D">
        <w:rPr>
          <w:rFonts w:ascii="Times New Roman" w:hAnsi="Times New Roman" w:cs="Times New Roman"/>
          <w:i/>
          <w:color w:val="000000" w:themeColor="text1"/>
          <w:sz w:val="24"/>
        </w:rPr>
        <w:t xml:space="preserve"> </w:t>
      </w:r>
      <w:r w:rsidRPr="00B9325D">
        <w:rPr>
          <w:rFonts w:ascii="Times New Roman" w:hAnsi="Times New Roman" w:cs="Times New Roman"/>
          <w:i/>
          <w:color w:val="000000" w:themeColor="text1"/>
          <w:spacing w:val="-1"/>
          <w:sz w:val="24"/>
        </w:rPr>
        <w:t>жителям,</w:t>
      </w:r>
      <w:r w:rsidRPr="00B9325D">
        <w:rPr>
          <w:rFonts w:ascii="Times New Roman" w:hAnsi="Times New Roman" w:cs="Times New Roman"/>
          <w:i/>
          <w:color w:val="000000" w:themeColor="text1"/>
          <w:sz w:val="24"/>
        </w:rPr>
        <w:t xml:space="preserve"> не</w:t>
      </w:r>
      <w:r w:rsidRPr="00B9325D">
        <w:rPr>
          <w:rFonts w:ascii="Times New Roman" w:hAnsi="Times New Roman" w:cs="Times New Roman"/>
          <w:i/>
          <w:color w:val="000000" w:themeColor="text1"/>
          <w:spacing w:val="-1"/>
          <w:sz w:val="24"/>
        </w:rPr>
        <w:t xml:space="preserve"> требует</w:t>
      </w:r>
      <w:r w:rsidRPr="00B9325D">
        <w:rPr>
          <w:rFonts w:ascii="Times New Roman" w:hAnsi="Times New Roman" w:cs="Times New Roman"/>
          <w:i/>
          <w:color w:val="000000" w:themeColor="text1"/>
          <w:sz w:val="24"/>
        </w:rPr>
        <w:t xml:space="preserve"> </w:t>
      </w:r>
      <w:r w:rsidRPr="00B9325D">
        <w:rPr>
          <w:rFonts w:ascii="Times New Roman" w:hAnsi="Times New Roman" w:cs="Times New Roman"/>
          <w:i/>
          <w:color w:val="000000" w:themeColor="text1"/>
          <w:spacing w:val="-1"/>
          <w:sz w:val="24"/>
        </w:rPr>
        <w:t>установления</w:t>
      </w:r>
      <w:r w:rsidRPr="00B9325D">
        <w:rPr>
          <w:rFonts w:ascii="Times New Roman" w:hAnsi="Times New Roman" w:cs="Times New Roman"/>
          <w:i/>
          <w:color w:val="000000" w:themeColor="text1"/>
          <w:spacing w:val="1"/>
          <w:sz w:val="24"/>
        </w:rPr>
        <w:t xml:space="preserve"> </w:t>
      </w:r>
      <w:r w:rsidRPr="00B9325D">
        <w:rPr>
          <w:rFonts w:ascii="Times New Roman" w:hAnsi="Times New Roman" w:cs="Times New Roman"/>
          <w:i/>
          <w:color w:val="000000" w:themeColor="text1"/>
          <w:spacing w:val="-1"/>
          <w:sz w:val="24"/>
        </w:rPr>
        <w:t>санитарной</w:t>
      </w:r>
      <w:r w:rsidRPr="00B9325D">
        <w:rPr>
          <w:rFonts w:ascii="Times New Roman" w:hAnsi="Times New Roman" w:cs="Times New Roman"/>
          <w:i/>
          <w:color w:val="000000" w:themeColor="text1"/>
          <w:sz w:val="24"/>
        </w:rPr>
        <w:t xml:space="preserve"> зоны</w:t>
      </w:r>
    </w:p>
    <w:p w:rsidR="00887BD4" w:rsidRPr="00B9325D" w:rsidRDefault="00887BD4" w:rsidP="004046D3">
      <w:pPr>
        <w:widowControl w:val="0"/>
        <w:numPr>
          <w:ilvl w:val="0"/>
          <w:numId w:val="61"/>
        </w:numPr>
        <w:tabs>
          <w:tab w:val="left" w:pos="624"/>
        </w:tabs>
        <w:spacing w:after="0" w:line="240" w:lineRule="auto"/>
        <w:ind w:right="170" w:firstLine="0"/>
        <w:jc w:val="both"/>
        <w:rPr>
          <w:rFonts w:ascii="Times New Roman" w:hAnsi="Times New Roman" w:cs="Times New Roman"/>
          <w:color w:val="000000" w:themeColor="text1"/>
          <w:sz w:val="24"/>
          <w:szCs w:val="24"/>
        </w:rPr>
      </w:pPr>
      <w:r w:rsidRPr="00B9325D">
        <w:rPr>
          <w:rFonts w:ascii="Times New Roman" w:hAnsi="Times New Roman" w:cs="Times New Roman"/>
          <w:i/>
          <w:color w:val="000000" w:themeColor="text1"/>
          <w:sz w:val="24"/>
        </w:rPr>
        <w:t>В</w:t>
      </w:r>
      <w:r w:rsidRPr="00B9325D">
        <w:rPr>
          <w:rFonts w:ascii="Times New Roman" w:hAnsi="Times New Roman" w:cs="Times New Roman"/>
          <w:i/>
          <w:color w:val="000000" w:themeColor="text1"/>
          <w:spacing w:val="44"/>
          <w:sz w:val="24"/>
        </w:rPr>
        <w:t xml:space="preserve"> </w:t>
      </w:r>
      <w:r w:rsidRPr="00B9325D">
        <w:rPr>
          <w:rFonts w:ascii="Times New Roman" w:hAnsi="Times New Roman" w:cs="Times New Roman"/>
          <w:i/>
          <w:color w:val="000000" w:themeColor="text1"/>
          <w:sz w:val="24"/>
        </w:rPr>
        <w:t>зоне</w:t>
      </w:r>
      <w:r w:rsidRPr="00B9325D">
        <w:rPr>
          <w:rFonts w:ascii="Times New Roman" w:hAnsi="Times New Roman" w:cs="Times New Roman"/>
          <w:i/>
          <w:color w:val="000000" w:themeColor="text1"/>
          <w:spacing w:val="44"/>
          <w:sz w:val="24"/>
        </w:rPr>
        <w:t xml:space="preserve"> </w:t>
      </w:r>
      <w:r w:rsidRPr="00B9325D">
        <w:rPr>
          <w:rFonts w:ascii="Times New Roman" w:hAnsi="Times New Roman" w:cs="Times New Roman"/>
          <w:i/>
          <w:color w:val="000000" w:themeColor="text1"/>
          <w:sz w:val="24"/>
        </w:rPr>
        <w:t>Ж-1</w:t>
      </w:r>
      <w:r w:rsidRPr="00B9325D">
        <w:rPr>
          <w:rFonts w:ascii="Times New Roman" w:hAnsi="Times New Roman" w:cs="Times New Roman"/>
          <w:i/>
          <w:color w:val="000000" w:themeColor="text1"/>
          <w:spacing w:val="45"/>
          <w:sz w:val="24"/>
        </w:rPr>
        <w:t xml:space="preserve"> </w:t>
      </w:r>
      <w:r w:rsidRPr="00B9325D">
        <w:rPr>
          <w:rFonts w:ascii="Times New Roman" w:hAnsi="Times New Roman" w:cs="Times New Roman"/>
          <w:i/>
          <w:color w:val="000000" w:themeColor="text1"/>
          <w:spacing w:val="-1"/>
          <w:sz w:val="24"/>
        </w:rPr>
        <w:t>индивидуальной</w:t>
      </w:r>
      <w:r w:rsidRPr="00B9325D">
        <w:rPr>
          <w:rFonts w:ascii="Times New Roman" w:hAnsi="Times New Roman" w:cs="Times New Roman"/>
          <w:i/>
          <w:color w:val="000000" w:themeColor="text1"/>
          <w:spacing w:val="42"/>
          <w:sz w:val="24"/>
        </w:rPr>
        <w:t xml:space="preserve"> </w:t>
      </w:r>
      <w:r w:rsidRPr="00B9325D">
        <w:rPr>
          <w:rFonts w:ascii="Times New Roman" w:hAnsi="Times New Roman" w:cs="Times New Roman"/>
          <w:i/>
          <w:color w:val="000000" w:themeColor="text1"/>
          <w:sz w:val="24"/>
        </w:rPr>
        <w:t>жилой</w:t>
      </w:r>
      <w:r w:rsidRPr="00B9325D">
        <w:rPr>
          <w:rFonts w:ascii="Times New Roman" w:hAnsi="Times New Roman" w:cs="Times New Roman"/>
          <w:i/>
          <w:color w:val="000000" w:themeColor="text1"/>
          <w:spacing w:val="46"/>
          <w:sz w:val="24"/>
        </w:rPr>
        <w:t xml:space="preserve"> </w:t>
      </w:r>
      <w:r w:rsidRPr="00B9325D">
        <w:rPr>
          <w:rFonts w:ascii="Times New Roman" w:hAnsi="Times New Roman" w:cs="Times New Roman"/>
          <w:i/>
          <w:color w:val="000000" w:themeColor="text1"/>
          <w:sz w:val="24"/>
        </w:rPr>
        <w:t>застройки</w:t>
      </w:r>
      <w:r w:rsidRPr="00B9325D">
        <w:rPr>
          <w:rFonts w:ascii="Times New Roman" w:hAnsi="Times New Roman" w:cs="Times New Roman"/>
          <w:i/>
          <w:color w:val="000000" w:themeColor="text1"/>
          <w:spacing w:val="42"/>
          <w:sz w:val="24"/>
        </w:rPr>
        <w:t xml:space="preserve"> </w:t>
      </w:r>
      <w:r w:rsidRPr="00B9325D">
        <w:rPr>
          <w:rFonts w:ascii="Times New Roman" w:hAnsi="Times New Roman" w:cs="Times New Roman"/>
          <w:i/>
          <w:color w:val="000000" w:themeColor="text1"/>
          <w:sz w:val="24"/>
        </w:rPr>
        <w:t>могут</w:t>
      </w:r>
      <w:r w:rsidRPr="00B9325D">
        <w:rPr>
          <w:rFonts w:ascii="Times New Roman" w:hAnsi="Times New Roman" w:cs="Times New Roman"/>
          <w:i/>
          <w:color w:val="000000" w:themeColor="text1"/>
          <w:spacing w:val="44"/>
          <w:sz w:val="24"/>
        </w:rPr>
        <w:t xml:space="preserve"> </w:t>
      </w:r>
      <w:r w:rsidRPr="00B9325D">
        <w:rPr>
          <w:rFonts w:ascii="Times New Roman" w:hAnsi="Times New Roman" w:cs="Times New Roman"/>
          <w:i/>
          <w:color w:val="000000" w:themeColor="text1"/>
          <w:spacing w:val="-1"/>
          <w:sz w:val="24"/>
        </w:rPr>
        <w:t>размещаться</w:t>
      </w:r>
      <w:r w:rsidRPr="00B9325D">
        <w:rPr>
          <w:rFonts w:ascii="Times New Roman" w:hAnsi="Times New Roman" w:cs="Times New Roman"/>
          <w:i/>
          <w:color w:val="000000" w:themeColor="text1"/>
          <w:sz w:val="24"/>
        </w:rPr>
        <w:t xml:space="preserve"> </w:t>
      </w:r>
      <w:r w:rsidRPr="00B9325D">
        <w:rPr>
          <w:rFonts w:ascii="Times New Roman" w:hAnsi="Times New Roman" w:cs="Times New Roman"/>
          <w:i/>
          <w:color w:val="000000" w:themeColor="text1"/>
          <w:spacing w:val="43"/>
          <w:sz w:val="24"/>
        </w:rPr>
        <w:t xml:space="preserve"> </w:t>
      </w:r>
      <w:r w:rsidRPr="00B9325D">
        <w:rPr>
          <w:rFonts w:ascii="Times New Roman" w:hAnsi="Times New Roman" w:cs="Times New Roman"/>
          <w:i/>
          <w:color w:val="000000" w:themeColor="text1"/>
          <w:spacing w:val="-1"/>
          <w:sz w:val="24"/>
        </w:rPr>
        <w:t>объекты</w:t>
      </w:r>
      <w:r w:rsidRPr="00B9325D">
        <w:rPr>
          <w:rFonts w:ascii="Times New Roman" w:hAnsi="Times New Roman" w:cs="Times New Roman"/>
          <w:i/>
          <w:color w:val="000000" w:themeColor="text1"/>
          <w:spacing w:val="62"/>
          <w:sz w:val="24"/>
        </w:rPr>
        <w:t xml:space="preserve"> </w:t>
      </w:r>
      <w:r w:rsidRPr="00B9325D">
        <w:rPr>
          <w:rFonts w:ascii="Times New Roman" w:hAnsi="Times New Roman" w:cs="Times New Roman"/>
          <w:i/>
          <w:color w:val="000000" w:themeColor="text1"/>
          <w:sz w:val="24"/>
        </w:rPr>
        <w:t>капитального</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pacing w:val="-1"/>
          <w:sz w:val="24"/>
        </w:rPr>
        <w:t>строительства</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z w:val="24"/>
        </w:rPr>
        <w:t>в</w:t>
      </w:r>
      <w:r w:rsidRPr="00B9325D">
        <w:rPr>
          <w:rFonts w:ascii="Times New Roman" w:hAnsi="Times New Roman" w:cs="Times New Roman"/>
          <w:i/>
          <w:color w:val="000000" w:themeColor="text1"/>
          <w:spacing w:val="32"/>
          <w:sz w:val="24"/>
        </w:rPr>
        <w:t xml:space="preserve"> </w:t>
      </w:r>
      <w:r w:rsidRPr="00B9325D">
        <w:rPr>
          <w:rFonts w:ascii="Times New Roman" w:hAnsi="Times New Roman" w:cs="Times New Roman"/>
          <w:i/>
          <w:color w:val="000000" w:themeColor="text1"/>
          <w:spacing w:val="-1"/>
          <w:sz w:val="24"/>
        </w:rPr>
        <w:t>целях</w:t>
      </w:r>
      <w:r w:rsidRPr="00B9325D">
        <w:rPr>
          <w:rFonts w:ascii="Times New Roman" w:hAnsi="Times New Roman" w:cs="Times New Roman"/>
          <w:i/>
          <w:color w:val="000000" w:themeColor="text1"/>
          <w:spacing w:val="34"/>
          <w:sz w:val="24"/>
        </w:rPr>
        <w:t xml:space="preserve"> </w:t>
      </w:r>
      <w:r w:rsidRPr="00B9325D">
        <w:rPr>
          <w:rFonts w:ascii="Times New Roman" w:hAnsi="Times New Roman" w:cs="Times New Roman"/>
          <w:i/>
          <w:color w:val="000000" w:themeColor="text1"/>
          <w:spacing w:val="-1"/>
          <w:sz w:val="24"/>
        </w:rPr>
        <w:t>обеспечения</w:t>
      </w:r>
      <w:r w:rsidRPr="00B9325D">
        <w:rPr>
          <w:rFonts w:ascii="Times New Roman" w:hAnsi="Times New Roman" w:cs="Times New Roman"/>
          <w:i/>
          <w:color w:val="000000" w:themeColor="text1"/>
          <w:spacing w:val="31"/>
          <w:sz w:val="24"/>
        </w:rPr>
        <w:t xml:space="preserve"> </w:t>
      </w:r>
      <w:r w:rsidRPr="00B9325D">
        <w:rPr>
          <w:rFonts w:ascii="Times New Roman" w:hAnsi="Times New Roman" w:cs="Times New Roman"/>
          <w:i/>
          <w:color w:val="000000" w:themeColor="text1"/>
          <w:sz w:val="24"/>
        </w:rPr>
        <w:t>физических</w:t>
      </w:r>
      <w:r w:rsidRPr="00B9325D">
        <w:rPr>
          <w:rFonts w:ascii="Times New Roman" w:hAnsi="Times New Roman" w:cs="Times New Roman"/>
          <w:i/>
          <w:color w:val="000000" w:themeColor="text1"/>
          <w:spacing w:val="32"/>
          <w:sz w:val="24"/>
        </w:rPr>
        <w:t xml:space="preserve"> </w:t>
      </w:r>
      <w:r w:rsidRPr="00B9325D">
        <w:rPr>
          <w:rFonts w:ascii="Times New Roman" w:hAnsi="Times New Roman" w:cs="Times New Roman"/>
          <w:i/>
          <w:color w:val="000000" w:themeColor="text1"/>
          <w:sz w:val="24"/>
        </w:rPr>
        <w:t>и</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pacing w:val="-1"/>
          <w:sz w:val="24"/>
        </w:rPr>
        <w:t>юридических</w:t>
      </w:r>
      <w:r w:rsidRPr="00B9325D">
        <w:rPr>
          <w:rFonts w:ascii="Times New Roman" w:hAnsi="Times New Roman" w:cs="Times New Roman"/>
          <w:i/>
          <w:color w:val="000000" w:themeColor="text1"/>
          <w:spacing w:val="32"/>
          <w:sz w:val="24"/>
        </w:rPr>
        <w:t xml:space="preserve"> </w:t>
      </w:r>
      <w:r w:rsidRPr="00B9325D">
        <w:rPr>
          <w:rFonts w:ascii="Times New Roman" w:hAnsi="Times New Roman" w:cs="Times New Roman"/>
          <w:i/>
          <w:color w:val="000000" w:themeColor="text1"/>
          <w:sz w:val="24"/>
        </w:rPr>
        <w:t>лиц</w:t>
      </w:r>
      <w:r w:rsidRPr="00B9325D">
        <w:rPr>
          <w:rFonts w:ascii="Times New Roman" w:hAnsi="Times New Roman" w:cs="Times New Roman"/>
          <w:i/>
          <w:color w:val="000000" w:themeColor="text1"/>
          <w:spacing w:val="51"/>
          <w:sz w:val="24"/>
        </w:rPr>
        <w:t xml:space="preserve"> </w:t>
      </w:r>
      <w:r w:rsidRPr="00B9325D">
        <w:rPr>
          <w:rFonts w:ascii="Times New Roman" w:hAnsi="Times New Roman" w:cs="Times New Roman"/>
          <w:i/>
          <w:color w:val="000000" w:themeColor="text1"/>
          <w:spacing w:val="-1"/>
          <w:sz w:val="24"/>
        </w:rPr>
        <w:t>коммунальными</w:t>
      </w:r>
      <w:r w:rsidRPr="00B9325D">
        <w:rPr>
          <w:rFonts w:ascii="Times New Roman" w:hAnsi="Times New Roman" w:cs="Times New Roman"/>
          <w:i/>
          <w:color w:val="000000" w:themeColor="text1"/>
          <w:spacing w:val="45"/>
          <w:sz w:val="24"/>
        </w:rPr>
        <w:t xml:space="preserve"> </w:t>
      </w:r>
      <w:r w:rsidRPr="00B9325D">
        <w:rPr>
          <w:rFonts w:ascii="Times New Roman" w:hAnsi="Times New Roman" w:cs="Times New Roman"/>
          <w:i/>
          <w:color w:val="000000" w:themeColor="text1"/>
          <w:spacing w:val="-1"/>
          <w:sz w:val="24"/>
        </w:rPr>
        <w:t>услугами,</w:t>
      </w:r>
      <w:r w:rsidRPr="00B9325D">
        <w:rPr>
          <w:rFonts w:ascii="Times New Roman" w:hAnsi="Times New Roman" w:cs="Times New Roman"/>
          <w:i/>
          <w:color w:val="000000" w:themeColor="text1"/>
          <w:spacing w:val="45"/>
          <w:sz w:val="24"/>
        </w:rPr>
        <w:t xml:space="preserve"> </w:t>
      </w:r>
      <w:r w:rsidRPr="00B9325D">
        <w:rPr>
          <w:rFonts w:ascii="Times New Roman" w:hAnsi="Times New Roman" w:cs="Times New Roman"/>
          <w:i/>
          <w:color w:val="000000" w:themeColor="text1"/>
          <w:sz w:val="24"/>
        </w:rPr>
        <w:t>в</w:t>
      </w:r>
      <w:r w:rsidRPr="00B9325D">
        <w:rPr>
          <w:rFonts w:ascii="Times New Roman" w:hAnsi="Times New Roman" w:cs="Times New Roman"/>
          <w:i/>
          <w:color w:val="000000" w:themeColor="text1"/>
          <w:spacing w:val="44"/>
          <w:sz w:val="24"/>
        </w:rPr>
        <w:t xml:space="preserve"> </w:t>
      </w:r>
      <w:r w:rsidRPr="00B9325D">
        <w:rPr>
          <w:rFonts w:ascii="Times New Roman" w:hAnsi="Times New Roman" w:cs="Times New Roman"/>
          <w:i/>
          <w:color w:val="000000" w:themeColor="text1"/>
          <w:sz w:val="24"/>
        </w:rPr>
        <w:t>частности:</w:t>
      </w:r>
      <w:r w:rsidRPr="00B9325D">
        <w:rPr>
          <w:rFonts w:ascii="Times New Roman" w:hAnsi="Times New Roman" w:cs="Times New Roman"/>
          <w:i/>
          <w:color w:val="000000" w:themeColor="text1"/>
          <w:spacing w:val="46"/>
          <w:sz w:val="24"/>
        </w:rPr>
        <w:t xml:space="preserve"> </w:t>
      </w:r>
      <w:r w:rsidRPr="00B9325D">
        <w:rPr>
          <w:rFonts w:ascii="Times New Roman" w:hAnsi="Times New Roman" w:cs="Times New Roman"/>
          <w:i/>
          <w:color w:val="000000" w:themeColor="text1"/>
          <w:spacing w:val="-1"/>
          <w:sz w:val="24"/>
        </w:rPr>
        <w:t>поставки</w:t>
      </w:r>
      <w:r w:rsidRPr="00B9325D">
        <w:rPr>
          <w:rFonts w:ascii="Times New Roman" w:hAnsi="Times New Roman" w:cs="Times New Roman"/>
          <w:i/>
          <w:color w:val="000000" w:themeColor="text1"/>
          <w:spacing w:val="48"/>
          <w:sz w:val="24"/>
        </w:rPr>
        <w:t xml:space="preserve"> </w:t>
      </w:r>
      <w:r w:rsidRPr="00B9325D">
        <w:rPr>
          <w:rFonts w:ascii="Times New Roman" w:hAnsi="Times New Roman" w:cs="Times New Roman"/>
          <w:i/>
          <w:color w:val="000000" w:themeColor="text1"/>
          <w:spacing w:val="-1"/>
          <w:sz w:val="24"/>
        </w:rPr>
        <w:t>воды,</w:t>
      </w:r>
      <w:r w:rsidRPr="00B9325D">
        <w:rPr>
          <w:rFonts w:ascii="Times New Roman" w:hAnsi="Times New Roman" w:cs="Times New Roman"/>
          <w:i/>
          <w:color w:val="000000" w:themeColor="text1"/>
          <w:spacing w:val="45"/>
          <w:sz w:val="24"/>
        </w:rPr>
        <w:t xml:space="preserve"> </w:t>
      </w:r>
      <w:r w:rsidRPr="00B9325D">
        <w:rPr>
          <w:rFonts w:ascii="Times New Roman" w:hAnsi="Times New Roman" w:cs="Times New Roman"/>
          <w:i/>
          <w:color w:val="000000" w:themeColor="text1"/>
          <w:sz w:val="24"/>
        </w:rPr>
        <w:t>тепла,</w:t>
      </w:r>
      <w:r w:rsidRPr="00B9325D">
        <w:rPr>
          <w:rFonts w:ascii="Times New Roman" w:hAnsi="Times New Roman" w:cs="Times New Roman"/>
          <w:i/>
          <w:color w:val="000000" w:themeColor="text1"/>
          <w:spacing w:val="45"/>
          <w:sz w:val="24"/>
        </w:rPr>
        <w:t xml:space="preserve"> </w:t>
      </w:r>
      <w:r w:rsidRPr="00B9325D">
        <w:rPr>
          <w:rFonts w:ascii="Times New Roman" w:hAnsi="Times New Roman" w:cs="Times New Roman"/>
          <w:i/>
          <w:color w:val="000000" w:themeColor="text1"/>
          <w:spacing w:val="-1"/>
          <w:sz w:val="24"/>
        </w:rPr>
        <w:t>электричества,</w:t>
      </w:r>
      <w:r w:rsidRPr="00B9325D">
        <w:rPr>
          <w:rFonts w:ascii="Times New Roman" w:hAnsi="Times New Roman" w:cs="Times New Roman"/>
          <w:i/>
          <w:color w:val="000000" w:themeColor="text1"/>
          <w:spacing w:val="47"/>
          <w:sz w:val="24"/>
        </w:rPr>
        <w:t xml:space="preserve"> </w:t>
      </w:r>
      <w:r w:rsidRPr="00B9325D">
        <w:rPr>
          <w:rFonts w:ascii="Times New Roman" w:hAnsi="Times New Roman" w:cs="Times New Roman"/>
          <w:i/>
          <w:color w:val="000000" w:themeColor="text1"/>
          <w:sz w:val="24"/>
        </w:rPr>
        <w:t>газа,</w:t>
      </w:r>
      <w:r w:rsidRPr="00B9325D">
        <w:rPr>
          <w:rFonts w:ascii="Times New Roman" w:hAnsi="Times New Roman" w:cs="Times New Roman"/>
          <w:i/>
          <w:color w:val="000000" w:themeColor="text1"/>
          <w:spacing w:val="73"/>
          <w:sz w:val="24"/>
        </w:rPr>
        <w:t xml:space="preserve"> </w:t>
      </w:r>
      <w:r w:rsidRPr="00B9325D">
        <w:rPr>
          <w:rFonts w:ascii="Times New Roman" w:hAnsi="Times New Roman" w:cs="Times New Roman"/>
          <w:i/>
          <w:color w:val="000000" w:themeColor="text1"/>
          <w:spacing w:val="-1"/>
          <w:sz w:val="24"/>
        </w:rPr>
        <w:t>предоставления</w:t>
      </w:r>
      <w:r w:rsidRPr="00B9325D">
        <w:rPr>
          <w:rFonts w:ascii="Times New Roman" w:hAnsi="Times New Roman" w:cs="Times New Roman"/>
          <w:i/>
          <w:color w:val="000000" w:themeColor="text1"/>
          <w:spacing w:val="29"/>
          <w:sz w:val="24"/>
        </w:rPr>
        <w:t xml:space="preserve"> </w:t>
      </w:r>
      <w:r w:rsidRPr="00B9325D">
        <w:rPr>
          <w:rFonts w:ascii="Times New Roman" w:hAnsi="Times New Roman" w:cs="Times New Roman"/>
          <w:i/>
          <w:color w:val="000000" w:themeColor="text1"/>
          <w:spacing w:val="-1"/>
          <w:sz w:val="24"/>
        </w:rPr>
        <w:t>услуг</w:t>
      </w:r>
      <w:r w:rsidRPr="00B9325D">
        <w:rPr>
          <w:rFonts w:ascii="Times New Roman" w:hAnsi="Times New Roman" w:cs="Times New Roman"/>
          <w:i/>
          <w:color w:val="000000" w:themeColor="text1"/>
          <w:spacing w:val="30"/>
          <w:sz w:val="24"/>
        </w:rPr>
        <w:t xml:space="preserve"> </w:t>
      </w:r>
      <w:r w:rsidRPr="00B9325D">
        <w:rPr>
          <w:rFonts w:ascii="Times New Roman" w:hAnsi="Times New Roman" w:cs="Times New Roman"/>
          <w:i/>
          <w:color w:val="000000" w:themeColor="text1"/>
          <w:spacing w:val="-1"/>
          <w:sz w:val="24"/>
        </w:rPr>
        <w:t>связи,</w:t>
      </w:r>
      <w:r w:rsidRPr="00B9325D">
        <w:rPr>
          <w:rFonts w:ascii="Times New Roman" w:hAnsi="Times New Roman" w:cs="Times New Roman"/>
          <w:i/>
          <w:color w:val="000000" w:themeColor="text1"/>
          <w:spacing w:val="30"/>
          <w:sz w:val="24"/>
        </w:rPr>
        <w:t xml:space="preserve"> </w:t>
      </w:r>
      <w:r w:rsidRPr="00B9325D">
        <w:rPr>
          <w:rFonts w:ascii="Times New Roman" w:hAnsi="Times New Roman" w:cs="Times New Roman"/>
          <w:i/>
          <w:color w:val="000000" w:themeColor="text1"/>
          <w:spacing w:val="-1"/>
          <w:sz w:val="24"/>
        </w:rPr>
        <w:t>отвода</w:t>
      </w:r>
      <w:r w:rsidRPr="00B9325D">
        <w:rPr>
          <w:rFonts w:ascii="Times New Roman" w:hAnsi="Times New Roman" w:cs="Times New Roman"/>
          <w:i/>
          <w:color w:val="000000" w:themeColor="text1"/>
          <w:spacing w:val="28"/>
          <w:sz w:val="24"/>
        </w:rPr>
        <w:t xml:space="preserve"> </w:t>
      </w:r>
      <w:r w:rsidRPr="00B9325D">
        <w:rPr>
          <w:rFonts w:ascii="Times New Roman" w:hAnsi="Times New Roman" w:cs="Times New Roman"/>
          <w:i/>
          <w:color w:val="000000" w:themeColor="text1"/>
          <w:sz w:val="24"/>
        </w:rPr>
        <w:t>канализационных</w:t>
      </w:r>
      <w:r w:rsidRPr="00B9325D">
        <w:rPr>
          <w:rFonts w:ascii="Times New Roman" w:hAnsi="Times New Roman" w:cs="Times New Roman"/>
          <w:i/>
          <w:color w:val="000000" w:themeColor="text1"/>
          <w:spacing w:val="27"/>
          <w:sz w:val="24"/>
        </w:rPr>
        <w:t xml:space="preserve"> </w:t>
      </w:r>
      <w:r w:rsidRPr="00B9325D">
        <w:rPr>
          <w:rFonts w:ascii="Times New Roman" w:hAnsi="Times New Roman" w:cs="Times New Roman"/>
          <w:i/>
          <w:color w:val="000000" w:themeColor="text1"/>
          <w:spacing w:val="-1"/>
          <w:sz w:val="24"/>
        </w:rPr>
        <w:t>стоков,</w:t>
      </w:r>
      <w:r w:rsidRPr="00B9325D">
        <w:rPr>
          <w:rFonts w:ascii="Times New Roman" w:hAnsi="Times New Roman" w:cs="Times New Roman"/>
          <w:i/>
          <w:color w:val="000000" w:themeColor="text1"/>
          <w:spacing w:val="28"/>
          <w:sz w:val="24"/>
        </w:rPr>
        <w:t xml:space="preserve"> </w:t>
      </w:r>
      <w:r w:rsidRPr="00B9325D">
        <w:rPr>
          <w:rFonts w:ascii="Times New Roman" w:hAnsi="Times New Roman" w:cs="Times New Roman"/>
          <w:i/>
          <w:color w:val="000000" w:themeColor="text1"/>
          <w:sz w:val="24"/>
        </w:rPr>
        <w:t>очистки</w:t>
      </w:r>
      <w:r w:rsidRPr="00B9325D">
        <w:rPr>
          <w:rFonts w:ascii="Times New Roman" w:hAnsi="Times New Roman" w:cs="Times New Roman"/>
          <w:i/>
          <w:color w:val="000000" w:themeColor="text1"/>
          <w:spacing w:val="28"/>
          <w:sz w:val="24"/>
        </w:rPr>
        <w:t xml:space="preserve"> </w:t>
      </w:r>
      <w:r w:rsidRPr="00B9325D">
        <w:rPr>
          <w:rFonts w:ascii="Times New Roman" w:hAnsi="Times New Roman" w:cs="Times New Roman"/>
          <w:i/>
          <w:color w:val="000000" w:themeColor="text1"/>
          <w:sz w:val="24"/>
        </w:rPr>
        <w:t>и</w:t>
      </w:r>
      <w:r w:rsidRPr="00B9325D">
        <w:rPr>
          <w:rFonts w:ascii="Times New Roman" w:hAnsi="Times New Roman" w:cs="Times New Roman"/>
          <w:i/>
          <w:color w:val="000000" w:themeColor="text1"/>
          <w:spacing w:val="30"/>
          <w:sz w:val="24"/>
        </w:rPr>
        <w:t xml:space="preserve"> </w:t>
      </w:r>
      <w:r w:rsidRPr="00B9325D">
        <w:rPr>
          <w:rFonts w:ascii="Times New Roman" w:hAnsi="Times New Roman" w:cs="Times New Roman"/>
          <w:i/>
          <w:color w:val="000000" w:themeColor="text1"/>
          <w:spacing w:val="-1"/>
          <w:sz w:val="24"/>
        </w:rPr>
        <w:t>уборки</w:t>
      </w:r>
      <w:r w:rsidRPr="00B9325D">
        <w:rPr>
          <w:rFonts w:ascii="Times New Roman" w:hAnsi="Times New Roman" w:cs="Times New Roman"/>
          <w:i/>
          <w:color w:val="000000" w:themeColor="text1"/>
          <w:spacing w:val="28"/>
          <w:sz w:val="24"/>
        </w:rPr>
        <w:t xml:space="preserve"> </w:t>
      </w:r>
      <w:r w:rsidRPr="00B9325D">
        <w:rPr>
          <w:rFonts w:ascii="Times New Roman" w:hAnsi="Times New Roman" w:cs="Times New Roman"/>
          <w:i/>
          <w:color w:val="000000" w:themeColor="text1"/>
          <w:sz w:val="24"/>
        </w:rPr>
        <w:t>объектов</w:t>
      </w:r>
      <w:r w:rsidRPr="00B9325D">
        <w:rPr>
          <w:rFonts w:ascii="Times New Roman" w:hAnsi="Times New Roman" w:cs="Times New Roman"/>
          <w:i/>
          <w:color w:val="000000" w:themeColor="text1"/>
          <w:spacing w:val="71"/>
          <w:sz w:val="24"/>
        </w:rPr>
        <w:t xml:space="preserve"> </w:t>
      </w:r>
      <w:r w:rsidRPr="00B9325D">
        <w:rPr>
          <w:rFonts w:ascii="Times New Roman" w:hAnsi="Times New Roman" w:cs="Times New Roman"/>
          <w:i/>
          <w:color w:val="000000" w:themeColor="text1"/>
          <w:spacing w:val="-1"/>
          <w:sz w:val="24"/>
        </w:rPr>
        <w:t>недвижимости</w:t>
      </w:r>
      <w:r w:rsidRPr="00B9325D">
        <w:rPr>
          <w:rFonts w:ascii="Times New Roman" w:hAnsi="Times New Roman" w:cs="Times New Roman"/>
          <w:i/>
          <w:color w:val="000000" w:themeColor="text1"/>
          <w:spacing w:val="35"/>
          <w:sz w:val="24"/>
        </w:rPr>
        <w:t xml:space="preserve"> </w:t>
      </w:r>
      <w:r w:rsidRPr="00B9325D">
        <w:rPr>
          <w:rFonts w:ascii="Times New Roman" w:hAnsi="Times New Roman" w:cs="Times New Roman"/>
          <w:i/>
          <w:color w:val="000000" w:themeColor="text1"/>
          <w:spacing w:val="-1"/>
          <w:sz w:val="24"/>
        </w:rPr>
        <w:t>(котельных,</w:t>
      </w:r>
      <w:r w:rsidRPr="00B9325D">
        <w:rPr>
          <w:rFonts w:ascii="Times New Roman" w:hAnsi="Times New Roman" w:cs="Times New Roman"/>
          <w:i/>
          <w:color w:val="000000" w:themeColor="text1"/>
          <w:spacing w:val="9"/>
          <w:sz w:val="24"/>
        </w:rPr>
        <w:t xml:space="preserve"> </w:t>
      </w:r>
      <w:r w:rsidRPr="00B9325D">
        <w:rPr>
          <w:rFonts w:ascii="Times New Roman" w:hAnsi="Times New Roman" w:cs="Times New Roman"/>
          <w:i/>
          <w:color w:val="000000" w:themeColor="text1"/>
          <w:spacing w:val="-1"/>
          <w:sz w:val="24"/>
        </w:rPr>
        <w:t>водозаборов,</w:t>
      </w:r>
      <w:r w:rsidRPr="00B9325D">
        <w:rPr>
          <w:rFonts w:ascii="Times New Roman" w:hAnsi="Times New Roman" w:cs="Times New Roman"/>
          <w:i/>
          <w:color w:val="000000" w:themeColor="text1"/>
          <w:spacing w:val="11"/>
          <w:sz w:val="24"/>
        </w:rPr>
        <w:t xml:space="preserve"> </w:t>
      </w:r>
      <w:r w:rsidRPr="00B9325D">
        <w:rPr>
          <w:rFonts w:ascii="Times New Roman" w:hAnsi="Times New Roman" w:cs="Times New Roman"/>
          <w:i/>
          <w:color w:val="000000" w:themeColor="text1"/>
          <w:spacing w:val="-1"/>
          <w:sz w:val="24"/>
        </w:rPr>
        <w:t>очистных</w:t>
      </w:r>
      <w:r w:rsidRPr="00B9325D">
        <w:rPr>
          <w:rFonts w:ascii="Times New Roman" w:hAnsi="Times New Roman" w:cs="Times New Roman"/>
          <w:i/>
          <w:color w:val="000000" w:themeColor="text1"/>
          <w:spacing w:val="10"/>
          <w:sz w:val="24"/>
        </w:rPr>
        <w:t xml:space="preserve"> </w:t>
      </w:r>
      <w:r w:rsidRPr="00B9325D">
        <w:rPr>
          <w:rFonts w:ascii="Times New Roman" w:hAnsi="Times New Roman" w:cs="Times New Roman"/>
          <w:i/>
          <w:color w:val="000000" w:themeColor="text1"/>
          <w:spacing w:val="-1"/>
          <w:sz w:val="24"/>
        </w:rPr>
        <w:t>сооружений,</w:t>
      </w:r>
      <w:r w:rsidRPr="00B9325D">
        <w:rPr>
          <w:rFonts w:ascii="Times New Roman" w:hAnsi="Times New Roman" w:cs="Times New Roman"/>
          <w:i/>
          <w:color w:val="000000" w:themeColor="text1"/>
          <w:spacing w:val="9"/>
          <w:sz w:val="24"/>
        </w:rPr>
        <w:t xml:space="preserve"> </w:t>
      </w:r>
      <w:r w:rsidRPr="00B9325D">
        <w:rPr>
          <w:rFonts w:ascii="Times New Roman" w:hAnsi="Times New Roman" w:cs="Times New Roman"/>
          <w:i/>
          <w:color w:val="000000" w:themeColor="text1"/>
          <w:spacing w:val="-1"/>
          <w:sz w:val="24"/>
        </w:rPr>
        <w:t>насосных</w:t>
      </w:r>
      <w:r w:rsidRPr="00B9325D">
        <w:rPr>
          <w:rFonts w:ascii="Times New Roman" w:hAnsi="Times New Roman" w:cs="Times New Roman"/>
          <w:i/>
          <w:color w:val="000000" w:themeColor="text1"/>
          <w:spacing w:val="10"/>
          <w:sz w:val="24"/>
        </w:rPr>
        <w:t xml:space="preserve"> </w:t>
      </w:r>
      <w:r w:rsidRPr="00B9325D">
        <w:rPr>
          <w:rFonts w:ascii="Times New Roman" w:hAnsi="Times New Roman" w:cs="Times New Roman"/>
          <w:i/>
          <w:color w:val="000000" w:themeColor="text1"/>
          <w:spacing w:val="-1"/>
          <w:sz w:val="24"/>
        </w:rPr>
        <w:t>станций,</w:t>
      </w:r>
      <w:r w:rsidRPr="00B9325D">
        <w:rPr>
          <w:rFonts w:ascii="Times New Roman" w:hAnsi="Times New Roman" w:cs="Times New Roman"/>
          <w:i/>
          <w:color w:val="000000" w:themeColor="text1"/>
          <w:spacing w:val="107"/>
          <w:sz w:val="24"/>
        </w:rPr>
        <w:t xml:space="preserve"> </w:t>
      </w:r>
      <w:r w:rsidRPr="00B9325D">
        <w:rPr>
          <w:rFonts w:ascii="Times New Roman" w:hAnsi="Times New Roman" w:cs="Times New Roman"/>
          <w:i/>
          <w:color w:val="000000" w:themeColor="text1"/>
          <w:spacing w:val="-1"/>
          <w:sz w:val="24"/>
        </w:rPr>
        <w:t>водопроводов,</w:t>
      </w:r>
      <w:r w:rsidRPr="00B9325D">
        <w:rPr>
          <w:rFonts w:ascii="Times New Roman" w:hAnsi="Times New Roman" w:cs="Times New Roman"/>
          <w:i/>
          <w:color w:val="000000" w:themeColor="text1"/>
          <w:spacing w:val="37"/>
          <w:sz w:val="24"/>
        </w:rPr>
        <w:t xml:space="preserve"> </w:t>
      </w:r>
      <w:r w:rsidRPr="00B9325D">
        <w:rPr>
          <w:rFonts w:ascii="Times New Roman" w:hAnsi="Times New Roman" w:cs="Times New Roman"/>
          <w:i/>
          <w:color w:val="000000" w:themeColor="text1"/>
          <w:sz w:val="24"/>
        </w:rPr>
        <w:t>линий</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pacing w:val="-1"/>
          <w:sz w:val="24"/>
        </w:rPr>
        <w:t>электропередач,</w:t>
      </w:r>
      <w:r w:rsidRPr="00B9325D">
        <w:rPr>
          <w:rFonts w:ascii="Times New Roman" w:hAnsi="Times New Roman" w:cs="Times New Roman"/>
          <w:i/>
          <w:color w:val="000000" w:themeColor="text1"/>
          <w:spacing w:val="37"/>
          <w:sz w:val="24"/>
        </w:rPr>
        <w:t xml:space="preserve"> </w:t>
      </w:r>
      <w:r w:rsidRPr="00B9325D">
        <w:rPr>
          <w:rFonts w:ascii="Times New Roman" w:hAnsi="Times New Roman" w:cs="Times New Roman"/>
          <w:i/>
          <w:color w:val="000000" w:themeColor="text1"/>
          <w:spacing w:val="-1"/>
          <w:sz w:val="24"/>
        </w:rPr>
        <w:t>трансформаторных</w:t>
      </w:r>
      <w:r w:rsidRPr="00B9325D">
        <w:rPr>
          <w:rFonts w:ascii="Times New Roman" w:hAnsi="Times New Roman" w:cs="Times New Roman"/>
          <w:i/>
          <w:color w:val="000000" w:themeColor="text1"/>
          <w:spacing w:val="36"/>
          <w:sz w:val="24"/>
        </w:rPr>
        <w:t xml:space="preserve"> </w:t>
      </w:r>
      <w:r w:rsidRPr="00B9325D">
        <w:rPr>
          <w:rFonts w:ascii="Times New Roman" w:hAnsi="Times New Roman" w:cs="Times New Roman"/>
          <w:i/>
          <w:color w:val="000000" w:themeColor="text1"/>
          <w:spacing w:val="-1"/>
          <w:sz w:val="24"/>
        </w:rPr>
        <w:t>подстанций,</w:t>
      </w:r>
      <w:r w:rsidRPr="00B9325D">
        <w:rPr>
          <w:rFonts w:ascii="Times New Roman" w:hAnsi="Times New Roman" w:cs="Times New Roman"/>
          <w:i/>
          <w:color w:val="000000" w:themeColor="text1"/>
          <w:spacing w:val="38"/>
          <w:sz w:val="24"/>
        </w:rPr>
        <w:t xml:space="preserve"> </w:t>
      </w:r>
      <w:r w:rsidRPr="00B9325D">
        <w:rPr>
          <w:rFonts w:ascii="Times New Roman" w:hAnsi="Times New Roman" w:cs="Times New Roman"/>
          <w:i/>
          <w:color w:val="000000" w:themeColor="text1"/>
          <w:spacing w:val="-1"/>
          <w:sz w:val="24"/>
        </w:rPr>
        <w:t>газопроводов,</w:t>
      </w:r>
      <w:r w:rsidRPr="00B9325D">
        <w:rPr>
          <w:rFonts w:ascii="Times New Roman" w:hAnsi="Times New Roman" w:cs="Times New Roman"/>
          <w:i/>
          <w:color w:val="000000" w:themeColor="text1"/>
          <w:spacing w:val="33"/>
          <w:sz w:val="24"/>
        </w:rPr>
        <w:t xml:space="preserve"> </w:t>
      </w:r>
      <w:r w:rsidRPr="00B9325D">
        <w:rPr>
          <w:rFonts w:ascii="Times New Roman" w:hAnsi="Times New Roman" w:cs="Times New Roman"/>
          <w:i/>
          <w:color w:val="000000" w:themeColor="text1"/>
          <w:sz w:val="24"/>
        </w:rPr>
        <w:t>линий</w:t>
      </w:r>
      <w:r w:rsidRPr="00B9325D">
        <w:rPr>
          <w:rFonts w:ascii="Times New Roman" w:hAnsi="Times New Roman" w:cs="Times New Roman"/>
          <w:i/>
          <w:color w:val="000000" w:themeColor="text1"/>
          <w:spacing w:val="113"/>
          <w:sz w:val="24"/>
        </w:rPr>
        <w:t xml:space="preserve"> </w:t>
      </w:r>
      <w:r w:rsidRPr="00B9325D">
        <w:rPr>
          <w:rFonts w:ascii="Times New Roman" w:hAnsi="Times New Roman" w:cs="Times New Roman"/>
          <w:i/>
          <w:color w:val="000000" w:themeColor="text1"/>
          <w:spacing w:val="-1"/>
          <w:sz w:val="24"/>
        </w:rPr>
        <w:t>связи,</w:t>
      </w:r>
      <w:r w:rsidRPr="00B9325D">
        <w:rPr>
          <w:rFonts w:ascii="Times New Roman" w:hAnsi="Times New Roman" w:cs="Times New Roman"/>
          <w:i/>
          <w:color w:val="000000" w:themeColor="text1"/>
          <w:sz w:val="24"/>
        </w:rPr>
        <w:t xml:space="preserve"> </w:t>
      </w:r>
      <w:r w:rsidRPr="00B9325D">
        <w:rPr>
          <w:rFonts w:ascii="Times New Roman" w:hAnsi="Times New Roman" w:cs="Times New Roman"/>
          <w:i/>
          <w:color w:val="000000" w:themeColor="text1"/>
          <w:spacing w:val="6"/>
          <w:sz w:val="24"/>
        </w:rPr>
        <w:t xml:space="preserve"> </w:t>
      </w:r>
      <w:r w:rsidRPr="00B9325D">
        <w:rPr>
          <w:rFonts w:ascii="Times New Roman" w:hAnsi="Times New Roman" w:cs="Times New Roman"/>
          <w:i/>
          <w:color w:val="000000" w:themeColor="text1"/>
          <w:spacing w:val="-1"/>
          <w:sz w:val="24"/>
        </w:rPr>
        <w:t>телефонных</w:t>
      </w:r>
      <w:r w:rsidRPr="00B9325D">
        <w:rPr>
          <w:rFonts w:ascii="Times New Roman" w:hAnsi="Times New Roman" w:cs="Times New Roman"/>
          <w:i/>
          <w:color w:val="000000" w:themeColor="text1"/>
          <w:sz w:val="24"/>
        </w:rPr>
        <w:t xml:space="preserve"> </w:t>
      </w:r>
      <w:r w:rsidRPr="00B9325D">
        <w:rPr>
          <w:rFonts w:ascii="Times New Roman" w:hAnsi="Times New Roman" w:cs="Times New Roman"/>
          <w:i/>
          <w:color w:val="000000" w:themeColor="text1"/>
          <w:spacing w:val="5"/>
          <w:sz w:val="24"/>
        </w:rPr>
        <w:t xml:space="preserve"> </w:t>
      </w:r>
      <w:r w:rsidRPr="00B9325D">
        <w:rPr>
          <w:rFonts w:ascii="Times New Roman" w:hAnsi="Times New Roman" w:cs="Times New Roman"/>
          <w:i/>
          <w:color w:val="000000" w:themeColor="text1"/>
          <w:spacing w:val="-1"/>
          <w:sz w:val="24"/>
        </w:rPr>
        <w:t>станций,</w:t>
      </w:r>
      <w:r w:rsidRPr="00B9325D">
        <w:rPr>
          <w:rFonts w:ascii="Times New Roman" w:hAnsi="Times New Roman" w:cs="Times New Roman"/>
          <w:i/>
          <w:color w:val="000000" w:themeColor="text1"/>
          <w:sz w:val="24"/>
        </w:rPr>
        <w:t xml:space="preserve"> </w:t>
      </w:r>
      <w:r w:rsidRPr="00B9325D">
        <w:rPr>
          <w:rFonts w:ascii="Times New Roman" w:hAnsi="Times New Roman" w:cs="Times New Roman"/>
          <w:i/>
          <w:color w:val="000000" w:themeColor="text1"/>
          <w:spacing w:val="7"/>
          <w:sz w:val="24"/>
        </w:rPr>
        <w:t xml:space="preserve"> </w:t>
      </w:r>
      <w:r w:rsidRPr="00B9325D">
        <w:rPr>
          <w:rFonts w:ascii="Times New Roman" w:hAnsi="Times New Roman" w:cs="Times New Roman"/>
          <w:i/>
          <w:color w:val="000000" w:themeColor="text1"/>
          <w:sz w:val="24"/>
        </w:rPr>
        <w:t xml:space="preserve">канализаций, </w:t>
      </w:r>
      <w:r w:rsidRPr="00B9325D">
        <w:rPr>
          <w:rFonts w:ascii="Times New Roman" w:hAnsi="Times New Roman" w:cs="Times New Roman"/>
          <w:i/>
          <w:color w:val="000000" w:themeColor="text1"/>
          <w:spacing w:val="6"/>
          <w:sz w:val="24"/>
        </w:rPr>
        <w:t xml:space="preserve"> </w:t>
      </w:r>
      <w:r w:rsidRPr="00B9325D">
        <w:rPr>
          <w:rFonts w:ascii="Times New Roman" w:hAnsi="Times New Roman" w:cs="Times New Roman"/>
          <w:i/>
          <w:color w:val="000000" w:themeColor="text1"/>
          <w:spacing w:val="-1"/>
          <w:sz w:val="24"/>
        </w:rPr>
        <w:t>стоянок,</w:t>
      </w:r>
      <w:r w:rsidRPr="00B9325D">
        <w:rPr>
          <w:rFonts w:ascii="Times New Roman" w:hAnsi="Times New Roman" w:cs="Times New Roman"/>
          <w:i/>
          <w:color w:val="000000" w:themeColor="text1"/>
          <w:sz w:val="24"/>
        </w:rPr>
        <w:t xml:space="preserve"> </w:t>
      </w:r>
      <w:r w:rsidRPr="00B9325D">
        <w:rPr>
          <w:rFonts w:ascii="Times New Roman" w:hAnsi="Times New Roman" w:cs="Times New Roman"/>
          <w:i/>
          <w:color w:val="000000" w:themeColor="text1"/>
          <w:spacing w:val="7"/>
          <w:sz w:val="24"/>
        </w:rPr>
        <w:t xml:space="preserve"> </w:t>
      </w:r>
      <w:r w:rsidRPr="00B9325D">
        <w:rPr>
          <w:rFonts w:ascii="Times New Roman" w:hAnsi="Times New Roman" w:cs="Times New Roman"/>
          <w:i/>
          <w:color w:val="000000" w:themeColor="text1"/>
          <w:spacing w:val="-1"/>
          <w:sz w:val="24"/>
        </w:rPr>
        <w:t>гаражей</w:t>
      </w:r>
      <w:r w:rsidRPr="00B9325D">
        <w:rPr>
          <w:rFonts w:ascii="Times New Roman" w:hAnsi="Times New Roman" w:cs="Times New Roman"/>
          <w:i/>
          <w:color w:val="000000" w:themeColor="text1"/>
          <w:sz w:val="24"/>
        </w:rPr>
        <w:t xml:space="preserve"> </w:t>
      </w:r>
      <w:r w:rsidRPr="00B9325D">
        <w:rPr>
          <w:rFonts w:ascii="Times New Roman" w:hAnsi="Times New Roman" w:cs="Times New Roman"/>
          <w:i/>
          <w:color w:val="000000" w:themeColor="text1"/>
          <w:spacing w:val="6"/>
          <w:sz w:val="24"/>
        </w:rPr>
        <w:t xml:space="preserve"> </w:t>
      </w:r>
      <w:r w:rsidRPr="00B9325D">
        <w:rPr>
          <w:rFonts w:ascii="Times New Roman" w:hAnsi="Times New Roman" w:cs="Times New Roman"/>
          <w:i/>
          <w:color w:val="000000" w:themeColor="text1"/>
          <w:sz w:val="24"/>
        </w:rPr>
        <w:t xml:space="preserve">и </w:t>
      </w:r>
      <w:r w:rsidRPr="00B9325D">
        <w:rPr>
          <w:rFonts w:ascii="Times New Roman" w:hAnsi="Times New Roman" w:cs="Times New Roman"/>
          <w:i/>
          <w:color w:val="000000" w:themeColor="text1"/>
          <w:spacing w:val="6"/>
          <w:sz w:val="24"/>
        </w:rPr>
        <w:t xml:space="preserve"> </w:t>
      </w:r>
      <w:r w:rsidRPr="00B9325D">
        <w:rPr>
          <w:rFonts w:ascii="Times New Roman" w:hAnsi="Times New Roman" w:cs="Times New Roman"/>
          <w:i/>
          <w:color w:val="000000" w:themeColor="text1"/>
          <w:spacing w:val="-1"/>
          <w:sz w:val="24"/>
        </w:rPr>
        <w:t>мастерских</w:t>
      </w:r>
      <w:r w:rsidRPr="00B9325D">
        <w:rPr>
          <w:rFonts w:ascii="Times New Roman" w:hAnsi="Times New Roman" w:cs="Times New Roman"/>
          <w:i/>
          <w:color w:val="000000" w:themeColor="text1"/>
          <w:sz w:val="24"/>
        </w:rPr>
        <w:t xml:space="preserve">  </w:t>
      </w:r>
      <w:r w:rsidRPr="00B9325D">
        <w:rPr>
          <w:rFonts w:ascii="Times New Roman" w:hAnsi="Times New Roman" w:cs="Times New Roman"/>
          <w:i/>
          <w:color w:val="000000" w:themeColor="text1"/>
          <w:spacing w:val="8"/>
          <w:sz w:val="24"/>
        </w:rPr>
        <w:t xml:space="preserve"> </w:t>
      </w:r>
      <w:r w:rsidRPr="00B9325D">
        <w:rPr>
          <w:rFonts w:ascii="Times New Roman" w:hAnsi="Times New Roman" w:cs="Times New Roman"/>
          <w:i/>
          <w:color w:val="000000" w:themeColor="text1"/>
          <w:sz w:val="24"/>
        </w:rPr>
        <w:t>для</w:t>
      </w:r>
      <w:r w:rsidRPr="00B9325D">
        <w:rPr>
          <w:rFonts w:ascii="Times New Roman" w:hAnsi="Times New Roman" w:cs="Times New Roman"/>
          <w:i/>
          <w:color w:val="000000" w:themeColor="text1"/>
          <w:spacing w:val="77"/>
          <w:sz w:val="24"/>
        </w:rPr>
        <w:t xml:space="preserve"> </w:t>
      </w:r>
      <w:r w:rsidRPr="00B9325D">
        <w:rPr>
          <w:rFonts w:ascii="Times New Roman" w:hAnsi="Times New Roman" w:cs="Times New Roman"/>
          <w:i/>
          <w:color w:val="000000" w:themeColor="text1"/>
          <w:spacing w:val="-1"/>
          <w:sz w:val="24"/>
        </w:rPr>
        <w:t>обслуживания</w:t>
      </w:r>
      <w:r w:rsidRPr="00B9325D">
        <w:rPr>
          <w:rFonts w:ascii="Times New Roman" w:hAnsi="Times New Roman" w:cs="Times New Roman"/>
          <w:i/>
          <w:color w:val="000000" w:themeColor="text1"/>
          <w:sz w:val="24"/>
        </w:rPr>
        <w:t xml:space="preserve"> уборочной и </w:t>
      </w:r>
      <w:r w:rsidRPr="00B9325D">
        <w:rPr>
          <w:rFonts w:ascii="Times New Roman" w:hAnsi="Times New Roman" w:cs="Times New Roman"/>
          <w:i/>
          <w:color w:val="000000" w:themeColor="text1"/>
          <w:spacing w:val="-1"/>
          <w:sz w:val="24"/>
        </w:rPr>
        <w:t>аварийной</w:t>
      </w:r>
      <w:r w:rsidRPr="00B9325D">
        <w:rPr>
          <w:rFonts w:ascii="Times New Roman" w:hAnsi="Times New Roman" w:cs="Times New Roman"/>
          <w:i/>
          <w:color w:val="000000" w:themeColor="text1"/>
          <w:sz w:val="24"/>
        </w:rPr>
        <w:t xml:space="preserve"> </w:t>
      </w:r>
      <w:r w:rsidRPr="00B9325D">
        <w:rPr>
          <w:rFonts w:ascii="Times New Roman" w:hAnsi="Times New Roman" w:cs="Times New Roman"/>
          <w:i/>
          <w:color w:val="000000" w:themeColor="text1"/>
          <w:spacing w:val="-1"/>
          <w:sz w:val="24"/>
        </w:rPr>
        <w:t>техники,</w:t>
      </w:r>
      <w:r w:rsidRPr="00B9325D">
        <w:rPr>
          <w:rFonts w:ascii="Times New Roman" w:hAnsi="Times New Roman" w:cs="Times New Roman"/>
          <w:i/>
          <w:color w:val="000000" w:themeColor="text1"/>
          <w:sz w:val="24"/>
        </w:rPr>
        <w:t xml:space="preserve"> а также зданий или</w:t>
      </w:r>
      <w:r w:rsidRPr="00B9325D">
        <w:rPr>
          <w:rFonts w:ascii="Times New Roman" w:hAnsi="Times New Roman" w:cs="Times New Roman"/>
          <w:i/>
          <w:color w:val="000000" w:themeColor="text1"/>
          <w:spacing w:val="2"/>
          <w:sz w:val="24"/>
        </w:rPr>
        <w:t xml:space="preserve"> </w:t>
      </w:r>
      <w:r w:rsidRPr="00B9325D">
        <w:rPr>
          <w:rFonts w:ascii="Times New Roman" w:hAnsi="Times New Roman" w:cs="Times New Roman"/>
          <w:i/>
          <w:color w:val="000000" w:themeColor="text1"/>
          <w:spacing w:val="-1"/>
          <w:sz w:val="24"/>
        </w:rPr>
        <w:t>помещений,</w:t>
      </w:r>
      <w:r w:rsidRPr="00B9325D">
        <w:rPr>
          <w:rFonts w:ascii="Times New Roman" w:hAnsi="Times New Roman" w:cs="Times New Roman"/>
          <w:i/>
          <w:color w:val="000000" w:themeColor="text1"/>
          <w:sz w:val="24"/>
        </w:rPr>
        <w:t xml:space="preserve"> </w:t>
      </w:r>
      <w:r w:rsidRPr="00B9325D">
        <w:rPr>
          <w:rFonts w:ascii="Times New Roman" w:hAnsi="Times New Roman" w:cs="Times New Roman"/>
          <w:i/>
          <w:color w:val="000000" w:themeColor="text1"/>
          <w:spacing w:val="-1"/>
          <w:sz w:val="24"/>
        </w:rPr>
        <w:t>предназначенных</w:t>
      </w:r>
      <w:r w:rsidRPr="00B9325D">
        <w:rPr>
          <w:rFonts w:ascii="Times New Roman" w:hAnsi="Times New Roman" w:cs="Times New Roman"/>
          <w:i/>
          <w:color w:val="000000" w:themeColor="text1"/>
          <w:spacing w:val="91"/>
          <w:sz w:val="24"/>
        </w:rPr>
        <w:t xml:space="preserve"> </w:t>
      </w:r>
      <w:r w:rsidRPr="00B9325D">
        <w:rPr>
          <w:rFonts w:ascii="Times New Roman" w:hAnsi="Times New Roman" w:cs="Times New Roman"/>
          <w:i/>
          <w:color w:val="000000" w:themeColor="text1"/>
          <w:sz w:val="24"/>
        </w:rPr>
        <w:t>для</w:t>
      </w:r>
      <w:r w:rsidRPr="00B9325D">
        <w:rPr>
          <w:rFonts w:ascii="Times New Roman" w:hAnsi="Times New Roman" w:cs="Times New Roman"/>
          <w:i/>
          <w:color w:val="000000" w:themeColor="text1"/>
          <w:spacing w:val="27"/>
          <w:sz w:val="24"/>
        </w:rPr>
        <w:t xml:space="preserve"> </w:t>
      </w:r>
      <w:r w:rsidRPr="00B9325D">
        <w:rPr>
          <w:rFonts w:ascii="Times New Roman" w:hAnsi="Times New Roman" w:cs="Times New Roman"/>
          <w:i/>
          <w:color w:val="000000" w:themeColor="text1"/>
          <w:spacing w:val="-1"/>
          <w:sz w:val="24"/>
        </w:rPr>
        <w:t>приема</w:t>
      </w:r>
      <w:r w:rsidRPr="00B9325D">
        <w:rPr>
          <w:rFonts w:ascii="Times New Roman" w:hAnsi="Times New Roman" w:cs="Times New Roman"/>
          <w:i/>
          <w:color w:val="000000" w:themeColor="text1"/>
          <w:spacing w:val="29"/>
          <w:sz w:val="24"/>
        </w:rPr>
        <w:t xml:space="preserve"> </w:t>
      </w:r>
      <w:r w:rsidRPr="00B9325D">
        <w:rPr>
          <w:rFonts w:ascii="Times New Roman" w:hAnsi="Times New Roman" w:cs="Times New Roman"/>
          <w:i/>
          <w:color w:val="000000" w:themeColor="text1"/>
          <w:spacing w:val="-1"/>
          <w:sz w:val="24"/>
        </w:rPr>
        <w:t>физических</w:t>
      </w:r>
      <w:r w:rsidRPr="00B9325D">
        <w:rPr>
          <w:rFonts w:ascii="Times New Roman" w:hAnsi="Times New Roman" w:cs="Times New Roman"/>
          <w:i/>
          <w:color w:val="000000" w:themeColor="text1"/>
          <w:spacing w:val="58"/>
          <w:sz w:val="24"/>
        </w:rPr>
        <w:t xml:space="preserve"> </w:t>
      </w:r>
      <w:r w:rsidRPr="00B9325D">
        <w:rPr>
          <w:rFonts w:ascii="Times New Roman" w:hAnsi="Times New Roman" w:cs="Times New Roman"/>
          <w:i/>
          <w:color w:val="000000" w:themeColor="text1"/>
          <w:sz w:val="24"/>
        </w:rPr>
        <w:t>и</w:t>
      </w:r>
      <w:r w:rsidRPr="00B9325D">
        <w:rPr>
          <w:rFonts w:ascii="Times New Roman" w:hAnsi="Times New Roman" w:cs="Times New Roman"/>
          <w:i/>
          <w:color w:val="000000" w:themeColor="text1"/>
          <w:spacing w:val="57"/>
          <w:sz w:val="24"/>
        </w:rPr>
        <w:t xml:space="preserve"> </w:t>
      </w:r>
      <w:r w:rsidRPr="00B9325D">
        <w:rPr>
          <w:rFonts w:ascii="Times New Roman" w:hAnsi="Times New Roman" w:cs="Times New Roman"/>
          <w:i/>
          <w:color w:val="000000" w:themeColor="text1"/>
          <w:spacing w:val="-1"/>
          <w:sz w:val="24"/>
        </w:rPr>
        <w:t>юридических</w:t>
      </w:r>
      <w:r w:rsidRPr="00B9325D">
        <w:rPr>
          <w:rFonts w:ascii="Times New Roman" w:hAnsi="Times New Roman" w:cs="Times New Roman"/>
          <w:i/>
          <w:color w:val="000000" w:themeColor="text1"/>
          <w:spacing w:val="56"/>
          <w:sz w:val="24"/>
        </w:rPr>
        <w:t xml:space="preserve"> </w:t>
      </w:r>
      <w:r w:rsidRPr="00B9325D">
        <w:rPr>
          <w:rFonts w:ascii="Times New Roman" w:hAnsi="Times New Roman" w:cs="Times New Roman"/>
          <w:i/>
          <w:color w:val="000000" w:themeColor="text1"/>
          <w:sz w:val="24"/>
        </w:rPr>
        <w:t>лиц</w:t>
      </w:r>
      <w:r w:rsidRPr="00B9325D">
        <w:rPr>
          <w:rFonts w:ascii="Times New Roman" w:hAnsi="Times New Roman" w:cs="Times New Roman"/>
          <w:i/>
          <w:color w:val="000000" w:themeColor="text1"/>
          <w:spacing w:val="57"/>
          <w:sz w:val="24"/>
        </w:rPr>
        <w:t xml:space="preserve"> </w:t>
      </w:r>
      <w:r w:rsidRPr="00B9325D">
        <w:rPr>
          <w:rFonts w:ascii="Times New Roman" w:hAnsi="Times New Roman" w:cs="Times New Roman"/>
          <w:i/>
          <w:color w:val="000000" w:themeColor="text1"/>
          <w:sz w:val="24"/>
        </w:rPr>
        <w:t>в</w:t>
      </w:r>
      <w:r w:rsidRPr="00B9325D">
        <w:rPr>
          <w:rFonts w:ascii="Times New Roman" w:hAnsi="Times New Roman" w:cs="Times New Roman"/>
          <w:i/>
          <w:color w:val="000000" w:themeColor="text1"/>
          <w:spacing w:val="56"/>
          <w:sz w:val="24"/>
        </w:rPr>
        <w:t xml:space="preserve"> </w:t>
      </w:r>
      <w:r w:rsidRPr="00B9325D">
        <w:rPr>
          <w:rFonts w:ascii="Times New Roman" w:hAnsi="Times New Roman" w:cs="Times New Roman"/>
          <w:i/>
          <w:color w:val="000000" w:themeColor="text1"/>
          <w:spacing w:val="-1"/>
          <w:sz w:val="24"/>
        </w:rPr>
        <w:t>связи</w:t>
      </w:r>
      <w:r w:rsidRPr="00B9325D">
        <w:rPr>
          <w:rFonts w:ascii="Times New Roman" w:hAnsi="Times New Roman" w:cs="Times New Roman"/>
          <w:i/>
          <w:color w:val="000000" w:themeColor="text1"/>
          <w:spacing w:val="57"/>
          <w:sz w:val="24"/>
        </w:rPr>
        <w:t xml:space="preserve"> </w:t>
      </w:r>
      <w:r w:rsidRPr="00B9325D">
        <w:rPr>
          <w:rFonts w:ascii="Times New Roman" w:hAnsi="Times New Roman" w:cs="Times New Roman"/>
          <w:i/>
          <w:color w:val="000000" w:themeColor="text1"/>
          <w:sz w:val="24"/>
        </w:rPr>
        <w:t>с</w:t>
      </w:r>
      <w:r w:rsidRPr="00B9325D">
        <w:rPr>
          <w:rFonts w:ascii="Times New Roman" w:hAnsi="Times New Roman" w:cs="Times New Roman"/>
          <w:i/>
          <w:color w:val="000000" w:themeColor="text1"/>
          <w:spacing w:val="56"/>
          <w:sz w:val="24"/>
        </w:rPr>
        <w:t xml:space="preserve"> </w:t>
      </w:r>
      <w:r w:rsidRPr="00B9325D">
        <w:rPr>
          <w:rFonts w:ascii="Times New Roman" w:hAnsi="Times New Roman" w:cs="Times New Roman"/>
          <w:i/>
          <w:color w:val="000000" w:themeColor="text1"/>
          <w:spacing w:val="-1"/>
          <w:sz w:val="24"/>
        </w:rPr>
        <w:t>предоставлением</w:t>
      </w:r>
      <w:r w:rsidRPr="00B9325D">
        <w:rPr>
          <w:rFonts w:ascii="Times New Roman" w:hAnsi="Times New Roman" w:cs="Times New Roman"/>
          <w:i/>
          <w:color w:val="000000" w:themeColor="text1"/>
          <w:spacing w:val="57"/>
          <w:sz w:val="24"/>
        </w:rPr>
        <w:t xml:space="preserve"> </w:t>
      </w:r>
      <w:r w:rsidRPr="00B9325D">
        <w:rPr>
          <w:rFonts w:ascii="Times New Roman" w:hAnsi="Times New Roman" w:cs="Times New Roman"/>
          <w:i/>
          <w:color w:val="000000" w:themeColor="text1"/>
          <w:sz w:val="24"/>
        </w:rPr>
        <w:t xml:space="preserve">им </w:t>
      </w:r>
      <w:r w:rsidRPr="00B9325D">
        <w:rPr>
          <w:rFonts w:ascii="Times New Roman" w:hAnsi="Times New Roman" w:cs="Times New Roman"/>
          <w:i/>
          <w:color w:val="000000" w:themeColor="text1"/>
          <w:spacing w:val="57"/>
          <w:sz w:val="24"/>
        </w:rPr>
        <w:t xml:space="preserve"> </w:t>
      </w:r>
      <w:r w:rsidRPr="00B9325D">
        <w:rPr>
          <w:rFonts w:ascii="Times New Roman" w:hAnsi="Times New Roman" w:cs="Times New Roman"/>
          <w:i/>
          <w:color w:val="000000" w:themeColor="text1"/>
          <w:spacing w:val="-1"/>
          <w:sz w:val="24"/>
        </w:rPr>
        <w:t>коммунальных</w:t>
      </w:r>
      <w:r w:rsidRPr="00B9325D">
        <w:rPr>
          <w:rFonts w:ascii="Times New Roman" w:hAnsi="Times New Roman" w:cs="Times New Roman"/>
          <w:i/>
          <w:color w:val="000000" w:themeColor="text1"/>
          <w:spacing w:val="95"/>
          <w:sz w:val="24"/>
        </w:rPr>
        <w:t xml:space="preserve"> </w:t>
      </w:r>
      <w:r w:rsidRPr="00B9325D">
        <w:rPr>
          <w:rFonts w:ascii="Times New Roman" w:hAnsi="Times New Roman" w:cs="Times New Roman"/>
          <w:i/>
          <w:color w:val="000000" w:themeColor="text1"/>
          <w:spacing w:val="-1"/>
          <w:sz w:val="24"/>
        </w:rPr>
        <w:t>услуг)</w:t>
      </w:r>
      <w:r w:rsidRPr="00B9325D">
        <w:rPr>
          <w:rFonts w:ascii="Times New Roman" w:hAnsi="Times New Roman" w:cs="Times New Roman"/>
          <w:i/>
          <w:color w:val="000000" w:themeColor="text1"/>
          <w:spacing w:val="-3"/>
          <w:sz w:val="24"/>
        </w:rPr>
        <w:t xml:space="preserve"> </w:t>
      </w:r>
      <w:r w:rsidRPr="00B9325D">
        <w:rPr>
          <w:rFonts w:ascii="Times New Roman" w:hAnsi="Times New Roman" w:cs="Times New Roman"/>
          <w:i/>
          <w:color w:val="000000" w:themeColor="text1"/>
          <w:sz w:val="24"/>
        </w:rPr>
        <w:t>-</w:t>
      </w:r>
      <w:r w:rsidRPr="00B9325D">
        <w:rPr>
          <w:rFonts w:ascii="Times New Roman" w:hAnsi="Times New Roman" w:cs="Times New Roman"/>
          <w:i/>
          <w:color w:val="000000" w:themeColor="text1"/>
          <w:spacing w:val="59"/>
          <w:sz w:val="24"/>
        </w:rPr>
        <w:t xml:space="preserve"> </w:t>
      </w:r>
      <w:r w:rsidRPr="00B9325D">
        <w:rPr>
          <w:rFonts w:ascii="Times New Roman" w:hAnsi="Times New Roman" w:cs="Times New Roman"/>
          <w:i/>
          <w:color w:val="000000" w:themeColor="text1"/>
          <w:sz w:val="24"/>
        </w:rPr>
        <w:t>по</w:t>
      </w:r>
      <w:r w:rsidRPr="00B9325D">
        <w:rPr>
          <w:rFonts w:ascii="Times New Roman" w:hAnsi="Times New Roman" w:cs="Times New Roman"/>
          <w:i/>
          <w:color w:val="000000" w:themeColor="text1"/>
          <w:spacing w:val="2"/>
          <w:sz w:val="24"/>
        </w:rPr>
        <w:t xml:space="preserve"> </w:t>
      </w:r>
      <w:r w:rsidRPr="00B9325D">
        <w:rPr>
          <w:rFonts w:ascii="Times New Roman" w:hAnsi="Times New Roman" w:cs="Times New Roman"/>
          <w:i/>
          <w:color w:val="000000" w:themeColor="text1"/>
          <w:spacing w:val="-1"/>
          <w:sz w:val="24"/>
        </w:rPr>
        <w:t xml:space="preserve">Классификатору </w:t>
      </w:r>
      <w:r w:rsidRPr="00B9325D">
        <w:rPr>
          <w:rFonts w:ascii="Times New Roman" w:hAnsi="Times New Roman" w:cs="Times New Roman"/>
          <w:i/>
          <w:color w:val="000000" w:themeColor="text1"/>
          <w:sz w:val="24"/>
        </w:rPr>
        <w:t>3.1.</w:t>
      </w:r>
    </w:p>
    <w:p w:rsidR="00655E79" w:rsidRPr="00B9325D" w:rsidRDefault="00655E79" w:rsidP="00655E79">
      <w:pPr>
        <w:pStyle w:val="afffff7"/>
        <w:numPr>
          <w:ilvl w:val="0"/>
          <w:numId w:val="61"/>
        </w:numPr>
        <w:ind w:hanging="18"/>
        <w:jc w:val="both"/>
        <w:rPr>
          <w:rFonts w:ascii="Times New Roman" w:hAnsi="Times New Roman"/>
          <w:b/>
          <w:bCs/>
          <w:color w:val="000000" w:themeColor="text1"/>
          <w:sz w:val="28"/>
          <w:szCs w:val="28"/>
        </w:rPr>
      </w:pPr>
      <w:r w:rsidRPr="00B9325D">
        <w:rPr>
          <w:rFonts w:ascii="Times New Roman" w:hAnsi="Times New Roman"/>
          <w:i/>
          <w:color w:val="000000" w:themeColor="text1"/>
          <w:sz w:val="24"/>
          <w:szCs w:val="24"/>
        </w:rPr>
        <w:t xml:space="preserve">  В  зоне  Ж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Буручинского сельского поселения.</w:t>
      </w:r>
    </w:p>
    <w:p w:rsidR="00655E79" w:rsidRPr="00B9325D" w:rsidRDefault="00655E79" w:rsidP="00655E79">
      <w:pPr>
        <w:widowControl w:val="0"/>
        <w:tabs>
          <w:tab w:val="left" w:pos="624"/>
        </w:tabs>
        <w:spacing w:after="0" w:line="240" w:lineRule="auto"/>
        <w:ind w:left="160" w:right="170"/>
        <w:jc w:val="both"/>
        <w:rPr>
          <w:rFonts w:ascii="Times New Roman" w:hAnsi="Times New Roman" w:cs="Times New Roman"/>
          <w:color w:val="000000" w:themeColor="text1"/>
          <w:sz w:val="24"/>
          <w:szCs w:val="24"/>
        </w:rPr>
      </w:pPr>
    </w:p>
    <w:p w:rsidR="00887BD4" w:rsidRPr="00B9325D" w:rsidRDefault="00887BD4" w:rsidP="00887BD4">
      <w:pPr>
        <w:widowControl w:val="0"/>
        <w:tabs>
          <w:tab w:val="left" w:pos="480"/>
        </w:tabs>
        <w:spacing w:after="0" w:line="240" w:lineRule="auto"/>
        <w:ind w:right="166"/>
        <w:jc w:val="both"/>
        <w:rPr>
          <w:rFonts w:ascii="Times New Roman" w:hAnsi="Times New Roman" w:cs="Times New Roman"/>
          <w:i/>
          <w:color w:val="000000" w:themeColor="text1"/>
          <w:spacing w:val="-1"/>
          <w:sz w:val="24"/>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6"/>
        <w:gridCol w:w="2268"/>
        <w:gridCol w:w="708"/>
        <w:gridCol w:w="5387"/>
        <w:gridCol w:w="710"/>
        <w:gridCol w:w="5326"/>
        <w:gridCol w:w="141"/>
      </w:tblGrid>
      <w:tr w:rsidR="00B9325D" w:rsidRPr="00B9325D" w:rsidTr="00296F34">
        <w:trPr>
          <w:gridAfter w:val="1"/>
          <w:wAfter w:w="141" w:type="dxa"/>
          <w:trHeight w:hRule="exact" w:val="540"/>
        </w:trPr>
        <w:tc>
          <w:tcPr>
            <w:tcW w:w="486" w:type="dxa"/>
            <w:vMerge w:val="restart"/>
            <w:shd w:val="clear" w:color="auto" w:fill="D9D9D9"/>
          </w:tcPr>
          <w:p w:rsidR="00887BD4" w:rsidRPr="00B9325D" w:rsidRDefault="00887BD4" w:rsidP="003047FD">
            <w:pPr>
              <w:pStyle w:val="TableParagraph"/>
              <w:spacing w:line="239" w:lineRule="auto"/>
              <w:ind w:left="102" w:right="176"/>
              <w:rPr>
                <w:rFonts w:ascii="Times New Roman" w:eastAsia="Times New Roman" w:hAnsi="Times New Roman"/>
                <w:color w:val="000000" w:themeColor="text1"/>
                <w:sz w:val="18"/>
                <w:szCs w:val="18"/>
              </w:rPr>
            </w:pPr>
            <w:r w:rsidRPr="00B9325D">
              <w:rPr>
                <w:rFonts w:ascii="Times New Roman" w:eastAsia="Times New Roman" w:hAnsi="Times New Roman"/>
                <w:color w:val="000000" w:themeColor="text1"/>
                <w:sz w:val="18"/>
                <w:szCs w:val="18"/>
              </w:rPr>
              <w:t>№ п/п</w:t>
            </w:r>
          </w:p>
        </w:tc>
        <w:tc>
          <w:tcPr>
            <w:tcW w:w="2976" w:type="dxa"/>
            <w:gridSpan w:val="2"/>
            <w:shd w:val="clear" w:color="auto" w:fill="D9D9D9"/>
          </w:tcPr>
          <w:p w:rsidR="00887BD4" w:rsidRPr="00B9325D" w:rsidRDefault="00887BD4" w:rsidP="003047FD">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Виды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Классификатору</w:t>
            </w:r>
          </w:p>
        </w:tc>
        <w:tc>
          <w:tcPr>
            <w:tcW w:w="6097" w:type="dxa"/>
            <w:gridSpan w:val="2"/>
            <w:shd w:val="clear" w:color="auto" w:fill="D9D9D9"/>
          </w:tcPr>
          <w:p w:rsidR="00887BD4" w:rsidRPr="00B9325D" w:rsidRDefault="00887BD4" w:rsidP="003047FD">
            <w:pPr>
              <w:pStyle w:val="TableParagraph"/>
              <w:spacing w:line="201" w:lineRule="exact"/>
              <w:ind w:left="54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Описание вида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участка</w:t>
            </w:r>
          </w:p>
        </w:tc>
        <w:tc>
          <w:tcPr>
            <w:tcW w:w="5326" w:type="dxa"/>
            <w:vMerge w:val="restart"/>
            <w:shd w:val="clear" w:color="auto" w:fill="D9D9D9"/>
          </w:tcPr>
          <w:p w:rsidR="00887BD4" w:rsidRPr="00B9325D" w:rsidRDefault="00887BD4" w:rsidP="003047FD">
            <w:pPr>
              <w:pStyle w:val="TableParagraph"/>
              <w:ind w:left="507" w:right="511" w:hanging="2"/>
              <w:jc w:val="center"/>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Предельные (минимальные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максимальные)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участков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предельные параметры разрешенного</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реконструкции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объектов капитального</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строительства</w:t>
            </w:r>
          </w:p>
        </w:tc>
      </w:tr>
      <w:tr w:rsidR="00B9325D" w:rsidRPr="00B9325D" w:rsidTr="00296F34">
        <w:trPr>
          <w:gridAfter w:val="1"/>
          <w:wAfter w:w="141" w:type="dxa"/>
          <w:trHeight w:hRule="exact" w:val="446"/>
        </w:trPr>
        <w:tc>
          <w:tcPr>
            <w:tcW w:w="486" w:type="dxa"/>
            <w:vMerge/>
            <w:shd w:val="clear" w:color="auto" w:fill="D9D9D9"/>
          </w:tcPr>
          <w:p w:rsidR="00887BD4" w:rsidRPr="00B9325D" w:rsidRDefault="00887BD4" w:rsidP="003047FD">
            <w:pPr>
              <w:widowControl w:val="0"/>
              <w:spacing w:after="0" w:line="240" w:lineRule="auto"/>
              <w:rPr>
                <w:rFonts w:ascii="Times New Roman" w:hAnsi="Times New Roman" w:cs="Times New Roman"/>
                <w:color w:val="000000" w:themeColor="text1"/>
              </w:rPr>
            </w:pPr>
          </w:p>
        </w:tc>
        <w:tc>
          <w:tcPr>
            <w:tcW w:w="2268" w:type="dxa"/>
            <w:shd w:val="clear" w:color="auto" w:fill="D9D9D9"/>
          </w:tcPr>
          <w:p w:rsidR="00887BD4" w:rsidRPr="00B9325D" w:rsidRDefault="00887BD4" w:rsidP="003047FD">
            <w:pPr>
              <w:pStyle w:val="TableParagraph"/>
              <w:spacing w:line="201" w:lineRule="exact"/>
              <w:ind w:left="565"/>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08" w:type="dxa"/>
            <w:shd w:val="clear" w:color="auto" w:fill="D9D9D9"/>
          </w:tcPr>
          <w:p w:rsidR="00887BD4" w:rsidRPr="00B9325D" w:rsidRDefault="00887BD4" w:rsidP="003047FD">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5387" w:type="dxa"/>
            <w:shd w:val="clear" w:color="auto" w:fill="D9D9D9"/>
          </w:tcPr>
          <w:p w:rsidR="00887BD4" w:rsidRPr="00B9325D" w:rsidRDefault="00887BD4" w:rsidP="003047FD">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10" w:type="dxa"/>
            <w:shd w:val="clear" w:color="auto" w:fill="D9D9D9"/>
          </w:tcPr>
          <w:p w:rsidR="00887BD4" w:rsidRPr="00B9325D" w:rsidRDefault="00887BD4" w:rsidP="003047FD">
            <w:pPr>
              <w:pStyle w:val="TableParagraph"/>
              <w:spacing w:line="201" w:lineRule="exact"/>
              <w:ind w:left="198"/>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5326" w:type="dxa"/>
            <w:vMerge/>
            <w:shd w:val="clear" w:color="auto" w:fill="D9D9D9"/>
          </w:tcPr>
          <w:p w:rsidR="00887BD4" w:rsidRPr="00B9325D" w:rsidRDefault="00887BD4" w:rsidP="003047FD">
            <w:pPr>
              <w:widowControl w:val="0"/>
              <w:spacing w:after="0" w:line="240" w:lineRule="auto"/>
              <w:rPr>
                <w:rFonts w:ascii="Times New Roman" w:hAnsi="Times New Roman" w:cs="Times New Roman"/>
                <w:color w:val="000000" w:themeColor="text1"/>
                <w:lang w:val="en-US"/>
              </w:rPr>
            </w:pPr>
          </w:p>
        </w:tc>
      </w:tr>
      <w:tr w:rsidR="00B9325D" w:rsidRPr="00B9325D" w:rsidTr="00296F34">
        <w:trPr>
          <w:gridAfter w:val="1"/>
          <w:wAfter w:w="141" w:type="dxa"/>
          <w:trHeight w:hRule="exact" w:val="298"/>
        </w:trPr>
        <w:tc>
          <w:tcPr>
            <w:tcW w:w="14885" w:type="dxa"/>
            <w:gridSpan w:val="6"/>
            <w:shd w:val="clear" w:color="auto" w:fill="auto"/>
          </w:tcPr>
          <w:p w:rsidR="00887BD4" w:rsidRPr="00B9325D" w:rsidRDefault="00887BD4" w:rsidP="003047FD">
            <w:pPr>
              <w:pStyle w:val="TableParagraph"/>
              <w:spacing w:before="26"/>
              <w:ind w:left="-1" w:right="3"/>
              <w:jc w:val="center"/>
              <w:rPr>
                <w:rFonts w:ascii="Times New Roman" w:eastAsia="Times New Roman" w:hAnsi="Times New Roman"/>
                <w:color w:val="000000" w:themeColor="text1"/>
                <w:sz w:val="20"/>
                <w:szCs w:val="20"/>
                <w:lang w:val="ru-RU"/>
              </w:rPr>
            </w:pPr>
            <w:r w:rsidRPr="00B9325D">
              <w:rPr>
                <w:rFonts w:ascii="Times New Roman" w:hAnsi="Times New Roman"/>
                <w:b/>
                <w:color w:val="000000" w:themeColor="text1"/>
                <w:sz w:val="20"/>
                <w:lang w:val="ru-RU"/>
              </w:rPr>
              <w:t>СЕЛИТЕБНЫЕ ЗОНЫ</w:t>
            </w:r>
          </w:p>
        </w:tc>
      </w:tr>
      <w:tr w:rsidR="00B9325D" w:rsidRPr="00B9325D" w:rsidTr="00296F34">
        <w:trPr>
          <w:gridAfter w:val="1"/>
          <w:wAfter w:w="141" w:type="dxa"/>
          <w:trHeight w:hRule="exact" w:val="298"/>
        </w:trPr>
        <w:tc>
          <w:tcPr>
            <w:tcW w:w="14885" w:type="dxa"/>
            <w:gridSpan w:val="6"/>
            <w:shd w:val="clear" w:color="auto" w:fill="auto"/>
          </w:tcPr>
          <w:p w:rsidR="00887BD4" w:rsidRPr="00B9325D" w:rsidRDefault="00887BD4" w:rsidP="003047FD">
            <w:pPr>
              <w:pStyle w:val="TableParagraph"/>
              <w:spacing w:before="26"/>
              <w:ind w:left="-1" w:right="3"/>
              <w:jc w:val="center"/>
              <w:rPr>
                <w:rFonts w:ascii="Times New Roman" w:hAnsi="Times New Roman"/>
                <w:b/>
                <w:color w:val="000000" w:themeColor="text1"/>
                <w:sz w:val="20"/>
                <w:lang w:val="ru-RU"/>
              </w:rPr>
            </w:pPr>
            <w:r w:rsidRPr="00B9325D">
              <w:rPr>
                <w:rFonts w:ascii="Times New Roman" w:hAnsi="Times New Roman"/>
                <w:b/>
                <w:color w:val="000000" w:themeColor="text1"/>
                <w:sz w:val="20"/>
                <w:lang w:val="ru-RU"/>
              </w:rPr>
              <w:t>ЗОНА ЖИЛОЙ ЗАСТРОЙКИ ИНДИВИДУАЛЬНЫМИ И БЛОКИРОВАННЫМИ ЖИЛЫМИ ДОМАМИ</w:t>
            </w:r>
          </w:p>
        </w:tc>
      </w:tr>
      <w:tr w:rsidR="00B9325D" w:rsidRPr="00B9325D" w:rsidTr="00296F34">
        <w:trPr>
          <w:gridAfter w:val="1"/>
          <w:wAfter w:w="141" w:type="dxa"/>
          <w:trHeight w:hRule="exact" w:val="295"/>
        </w:trPr>
        <w:tc>
          <w:tcPr>
            <w:tcW w:w="14885" w:type="dxa"/>
            <w:gridSpan w:val="6"/>
            <w:shd w:val="clear" w:color="auto" w:fill="auto"/>
          </w:tcPr>
          <w:p w:rsidR="00887BD4" w:rsidRPr="00B9325D" w:rsidRDefault="00887BD4" w:rsidP="003047FD">
            <w:pPr>
              <w:pStyle w:val="TableParagraph"/>
              <w:spacing w:before="23"/>
              <w:ind w:left="4183"/>
              <w:rPr>
                <w:rFonts w:ascii="Times New Roman" w:eastAsia="Times New Roman" w:hAnsi="Times New Roman"/>
                <w:color w:val="000000" w:themeColor="text1"/>
                <w:sz w:val="20"/>
                <w:szCs w:val="20"/>
                <w:lang w:val="ru-RU"/>
              </w:rPr>
            </w:pPr>
            <w:r w:rsidRPr="00B9325D">
              <w:rPr>
                <w:rFonts w:ascii="Times New Roman" w:hAnsi="Times New Roman"/>
                <w:b/>
                <w:color w:val="000000" w:themeColor="text1"/>
                <w:sz w:val="20"/>
                <w:lang w:val="ru-RU"/>
              </w:rPr>
              <w:t>ОСНОВНЫЕ</w:t>
            </w:r>
            <w:r w:rsidRPr="00B9325D">
              <w:rPr>
                <w:rFonts w:ascii="Times New Roman" w:hAnsi="Times New Roman"/>
                <w:b/>
                <w:color w:val="000000" w:themeColor="text1"/>
                <w:spacing w:val="-15"/>
                <w:sz w:val="20"/>
                <w:lang w:val="ru-RU"/>
              </w:rPr>
              <w:t xml:space="preserve"> </w:t>
            </w:r>
            <w:r w:rsidRPr="00B9325D">
              <w:rPr>
                <w:rFonts w:ascii="Times New Roman" w:hAnsi="Times New Roman"/>
                <w:b/>
                <w:color w:val="000000" w:themeColor="text1"/>
                <w:sz w:val="20"/>
                <w:lang w:val="ru-RU"/>
              </w:rPr>
              <w:t>ВИДЫ</w:t>
            </w:r>
            <w:r w:rsidRPr="00B9325D">
              <w:rPr>
                <w:rFonts w:ascii="Times New Roman" w:hAnsi="Times New Roman"/>
                <w:b/>
                <w:color w:val="000000" w:themeColor="text1"/>
                <w:spacing w:val="-12"/>
                <w:sz w:val="20"/>
                <w:lang w:val="ru-RU"/>
              </w:rPr>
              <w:t xml:space="preserve"> </w:t>
            </w:r>
            <w:r w:rsidRPr="00B9325D">
              <w:rPr>
                <w:rFonts w:ascii="Times New Roman" w:hAnsi="Times New Roman"/>
                <w:b/>
                <w:color w:val="000000" w:themeColor="text1"/>
                <w:spacing w:val="-1"/>
                <w:sz w:val="20"/>
                <w:lang w:val="ru-RU"/>
              </w:rPr>
              <w:t>РАЗРЕШЁННОГО</w:t>
            </w:r>
            <w:r w:rsidRPr="00B9325D">
              <w:rPr>
                <w:rFonts w:ascii="Times New Roman" w:hAnsi="Times New Roman"/>
                <w:b/>
                <w:color w:val="000000" w:themeColor="text1"/>
                <w:spacing w:val="-13"/>
                <w:sz w:val="20"/>
                <w:lang w:val="ru-RU"/>
              </w:rPr>
              <w:t xml:space="preserve"> </w:t>
            </w:r>
            <w:r w:rsidRPr="00B9325D">
              <w:rPr>
                <w:rFonts w:ascii="Times New Roman" w:hAnsi="Times New Roman"/>
                <w:b/>
                <w:color w:val="000000" w:themeColor="text1"/>
                <w:sz w:val="20"/>
                <w:lang w:val="ru-RU"/>
              </w:rPr>
              <w:t>ИСПОЛЬЗОВАНИЯ</w:t>
            </w:r>
            <w:r w:rsidRPr="00B9325D">
              <w:rPr>
                <w:rFonts w:ascii="Times New Roman" w:hAnsi="Times New Roman"/>
                <w:b/>
                <w:color w:val="000000" w:themeColor="text1"/>
                <w:spacing w:val="-13"/>
                <w:sz w:val="20"/>
                <w:lang w:val="ru-RU"/>
              </w:rPr>
              <w:t xml:space="preserve"> </w:t>
            </w:r>
            <w:r w:rsidRPr="00B9325D">
              <w:rPr>
                <w:rFonts w:ascii="Times New Roman" w:hAnsi="Times New Roman"/>
                <w:b/>
                <w:color w:val="000000" w:themeColor="text1"/>
                <w:sz w:val="20"/>
                <w:lang w:val="ru-RU"/>
              </w:rPr>
              <w:t>ЗОНЫ</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pacing w:val="1"/>
                <w:sz w:val="20"/>
                <w:lang w:val="ru-RU"/>
              </w:rPr>
              <w:t>«Ж-1»</w:t>
            </w:r>
          </w:p>
        </w:tc>
      </w:tr>
      <w:tr w:rsidR="00E73949" w:rsidRPr="00B9325D" w:rsidTr="00296F34">
        <w:trPr>
          <w:gridAfter w:val="1"/>
          <w:wAfter w:w="141" w:type="dxa"/>
          <w:trHeight w:hRule="exact" w:val="1253"/>
        </w:trPr>
        <w:tc>
          <w:tcPr>
            <w:tcW w:w="486" w:type="dxa"/>
            <w:shd w:val="clear" w:color="auto" w:fill="auto"/>
          </w:tcPr>
          <w:p w:rsidR="00E73949" w:rsidRPr="00B9325D" w:rsidRDefault="00E73949" w:rsidP="00E73949">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1.</w:t>
            </w:r>
          </w:p>
        </w:tc>
        <w:tc>
          <w:tcPr>
            <w:tcW w:w="2268" w:type="dxa"/>
            <w:shd w:val="clear" w:color="auto" w:fill="auto"/>
          </w:tcPr>
          <w:p w:rsidR="00E73949" w:rsidRPr="00B9325D" w:rsidRDefault="00E73949" w:rsidP="00E73949">
            <w:pPr>
              <w:pStyle w:val="TableParagraph"/>
              <w:ind w:left="102" w:right="123"/>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Для</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индивидуального</w:t>
            </w:r>
            <w:r w:rsidRPr="00B9325D">
              <w:rPr>
                <w:rFonts w:ascii="Times New Roman" w:hAnsi="Times New Roman"/>
                <w:color w:val="000000" w:themeColor="text1"/>
                <w:spacing w:val="25"/>
                <w:sz w:val="18"/>
              </w:rPr>
              <w:t xml:space="preserve"> </w:t>
            </w:r>
            <w:r w:rsidRPr="00B9325D">
              <w:rPr>
                <w:rFonts w:ascii="Times New Roman" w:hAnsi="Times New Roman"/>
                <w:color w:val="000000" w:themeColor="text1"/>
                <w:sz w:val="18"/>
              </w:rPr>
              <w:t>жилищного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строительства</w:t>
            </w:r>
          </w:p>
        </w:tc>
        <w:tc>
          <w:tcPr>
            <w:tcW w:w="708" w:type="dxa"/>
            <w:shd w:val="clear" w:color="auto" w:fill="auto"/>
          </w:tcPr>
          <w:p w:rsidR="00E73949" w:rsidRPr="00B9325D" w:rsidRDefault="00E73949" w:rsidP="00E73949">
            <w:pPr>
              <w:pStyle w:val="TableParagraph"/>
              <w:spacing w:line="201"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387" w:type="dxa"/>
            <w:shd w:val="clear" w:color="auto" w:fill="auto"/>
          </w:tcPr>
          <w:p w:rsidR="00E73949" w:rsidRPr="00B9325D" w:rsidRDefault="00E73949" w:rsidP="00E73949">
            <w:pPr>
              <w:pStyle w:val="TableParagraph"/>
              <w:ind w:left="102" w:right="269"/>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Размещение индивидуального </w:t>
            </w:r>
            <w:r w:rsidRPr="00B9325D">
              <w:rPr>
                <w:rFonts w:ascii="Times New Roman" w:hAnsi="Times New Roman"/>
                <w:color w:val="000000" w:themeColor="text1"/>
                <w:sz w:val="18"/>
                <w:lang w:val="ru-RU"/>
              </w:rPr>
              <w:t>жилого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дома (дом,</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пригодный</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постоянного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проживания,</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высотой</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1"/>
                <w:sz w:val="18"/>
                <w:lang w:val="ru-RU"/>
              </w:rPr>
              <w:t xml:space="preserve"> выше </w:t>
            </w:r>
            <w:r w:rsidRPr="00B9325D">
              <w:rPr>
                <w:rFonts w:ascii="Times New Roman" w:hAnsi="Times New Roman"/>
                <w:color w:val="000000" w:themeColor="text1"/>
                <w:sz w:val="18"/>
                <w:lang w:val="ru-RU"/>
              </w:rPr>
              <w:t>трех</w:t>
            </w:r>
            <w:r w:rsidRPr="00B9325D">
              <w:rPr>
                <w:rFonts w:ascii="Times New Roman" w:hAnsi="Times New Roman"/>
                <w:color w:val="000000" w:themeColor="text1"/>
                <w:spacing w:val="-1"/>
                <w:sz w:val="18"/>
                <w:lang w:val="ru-RU"/>
              </w:rPr>
              <w:t xml:space="preserve"> надземных</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этажей);</w:t>
            </w:r>
          </w:p>
          <w:p w:rsidR="00E73949" w:rsidRPr="00B9325D" w:rsidRDefault="00E73949" w:rsidP="00E73949">
            <w:pPr>
              <w:pStyle w:val="TableParagraph"/>
              <w:ind w:left="102" w:right="29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выращивание плодовых,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ягодных,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овощных,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бахчевых или</w:t>
            </w:r>
            <w:r w:rsidRPr="00B9325D">
              <w:rPr>
                <w:rFonts w:ascii="Times New Roman" w:hAnsi="Times New Roman"/>
                <w:color w:val="000000" w:themeColor="text1"/>
                <w:sz w:val="18"/>
                <w:lang w:val="ru-RU"/>
              </w:rPr>
              <w:t xml:space="preserve"> иных</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декоративных 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сельскохозяйственных культур;</w:t>
            </w:r>
          </w:p>
          <w:p w:rsidR="00E73949" w:rsidRPr="00B9325D" w:rsidRDefault="00E73949" w:rsidP="00E73949">
            <w:pPr>
              <w:pStyle w:val="TableParagraph"/>
              <w:spacing w:line="206"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размещение индивидуальных </w:t>
            </w:r>
            <w:r w:rsidRPr="00B9325D">
              <w:rPr>
                <w:rFonts w:ascii="Times New Roman" w:hAnsi="Times New Roman"/>
                <w:color w:val="000000" w:themeColor="text1"/>
                <w:sz w:val="18"/>
                <w:lang w:val="ru-RU"/>
              </w:rPr>
              <w:t>гаражей</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подсобных сооружений</w:t>
            </w:r>
          </w:p>
        </w:tc>
        <w:tc>
          <w:tcPr>
            <w:tcW w:w="710" w:type="dxa"/>
            <w:shd w:val="clear" w:color="auto" w:fill="auto"/>
          </w:tcPr>
          <w:p w:rsidR="00E73949" w:rsidRPr="00B9325D" w:rsidRDefault="00E73949" w:rsidP="00E73949">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2.1</w:t>
            </w:r>
          </w:p>
        </w:tc>
        <w:tc>
          <w:tcPr>
            <w:tcW w:w="5326" w:type="dxa"/>
            <w:vMerge w:val="restart"/>
            <w:shd w:val="clear" w:color="auto" w:fill="auto"/>
          </w:tcPr>
          <w:p w:rsidR="00E73949" w:rsidRPr="003633C4" w:rsidRDefault="00E73949" w:rsidP="00E73949">
            <w:pPr>
              <w:pStyle w:val="TableParagraph"/>
              <w:ind w:left="102" w:right="757"/>
              <w:rPr>
                <w:rFonts w:ascii="Times New Roman" w:eastAsia="Times New Roman" w:hAnsi="Times New Roman"/>
                <w:sz w:val="16"/>
                <w:szCs w:val="16"/>
                <w:lang w:val="ru-RU"/>
              </w:rPr>
            </w:pPr>
            <w:r w:rsidRPr="003633C4">
              <w:rPr>
                <w:rFonts w:ascii="Times New Roman" w:hAnsi="Times New Roman"/>
                <w:sz w:val="16"/>
                <w:szCs w:val="16"/>
                <w:lang w:val="ru-RU"/>
              </w:rPr>
              <w:t xml:space="preserve">1. </w:t>
            </w:r>
            <w:r w:rsidRPr="003633C4">
              <w:rPr>
                <w:rFonts w:ascii="Times New Roman" w:hAnsi="Times New Roman"/>
                <w:spacing w:val="-1"/>
                <w:sz w:val="16"/>
                <w:szCs w:val="16"/>
                <w:lang w:val="ru-RU"/>
              </w:rPr>
              <w:t>Предельные(минимальные</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и</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(или)</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максимальные)</w:t>
            </w:r>
            <w:r w:rsidRPr="003633C4">
              <w:rPr>
                <w:rFonts w:ascii="Times New Roman" w:hAnsi="Times New Roman"/>
                <w:sz w:val="16"/>
                <w:szCs w:val="16"/>
                <w:lang w:val="ru-RU"/>
              </w:rPr>
              <w:t xml:space="preserve"> размеры</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земельных</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участков</w:t>
            </w:r>
          </w:p>
          <w:p w:rsidR="00E73949" w:rsidRPr="003633C4" w:rsidRDefault="00E73949" w:rsidP="00E73949">
            <w:pPr>
              <w:pStyle w:val="TableParagraph"/>
              <w:spacing w:before="2" w:line="207" w:lineRule="exact"/>
              <w:ind w:left="102"/>
              <w:rPr>
                <w:rFonts w:ascii="Times New Roman" w:eastAsia="Times New Roman" w:hAnsi="Times New Roman"/>
                <w:sz w:val="16"/>
                <w:szCs w:val="16"/>
                <w:lang w:val="ru-RU"/>
              </w:rPr>
            </w:pPr>
            <w:r w:rsidRPr="003633C4">
              <w:rPr>
                <w:rFonts w:ascii="Times New Roman" w:hAnsi="Times New Roman"/>
                <w:sz w:val="16"/>
                <w:szCs w:val="16"/>
                <w:lang w:val="ru-RU"/>
              </w:rPr>
              <w:t>1.1</w:t>
            </w:r>
            <w:r w:rsidRPr="003633C4">
              <w:rPr>
                <w:rFonts w:ascii="Times New Roman" w:hAnsi="Times New Roman"/>
                <w:spacing w:val="-1"/>
                <w:sz w:val="16"/>
                <w:szCs w:val="16"/>
                <w:lang w:val="ru-RU"/>
              </w:rPr>
              <w:t xml:space="preserve"> Минимальные</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максимальные</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размеры земельных</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участков:</w:t>
            </w:r>
          </w:p>
          <w:p w:rsidR="00E73949" w:rsidRPr="003633C4" w:rsidRDefault="00E73949" w:rsidP="00E73949">
            <w:pPr>
              <w:pStyle w:val="a5"/>
              <w:widowControl w:val="0"/>
              <w:numPr>
                <w:ilvl w:val="0"/>
                <w:numId w:val="64"/>
              </w:numPr>
              <w:tabs>
                <w:tab w:val="left" w:pos="254"/>
              </w:tabs>
              <w:spacing w:after="0" w:line="240" w:lineRule="auto"/>
              <w:ind w:right="821" w:firstLine="0"/>
              <w:contextualSpacing w:val="0"/>
              <w:rPr>
                <w:rFonts w:ascii="Times New Roman" w:hAnsi="Times New Roman" w:cs="Times New Roman"/>
                <w:sz w:val="16"/>
                <w:szCs w:val="16"/>
              </w:rPr>
            </w:pPr>
            <w:r w:rsidRPr="003633C4">
              <w:rPr>
                <w:rFonts w:ascii="Times New Roman" w:hAnsi="Times New Roman" w:cs="Times New Roman"/>
                <w:spacing w:val="-1"/>
                <w:sz w:val="16"/>
                <w:szCs w:val="16"/>
              </w:rPr>
              <w:t>ИЖС,</w:t>
            </w:r>
            <w:r w:rsidRPr="003633C4">
              <w:rPr>
                <w:rFonts w:ascii="Times New Roman" w:hAnsi="Times New Roman" w:cs="Times New Roman"/>
                <w:spacing w:val="33"/>
                <w:sz w:val="16"/>
                <w:szCs w:val="16"/>
              </w:rPr>
              <w:t xml:space="preserve"> </w:t>
            </w:r>
            <w:r w:rsidRPr="003633C4">
              <w:rPr>
                <w:rFonts w:ascii="Times New Roman" w:hAnsi="Times New Roman" w:cs="Times New Roman"/>
                <w:spacing w:val="-1"/>
                <w:sz w:val="16"/>
                <w:szCs w:val="16"/>
              </w:rPr>
              <w:t>предоставляемых</w:t>
            </w:r>
            <w:r w:rsidRPr="003633C4">
              <w:rPr>
                <w:rFonts w:ascii="Times New Roman" w:hAnsi="Times New Roman" w:cs="Times New Roman"/>
                <w:spacing w:val="44"/>
                <w:sz w:val="16"/>
                <w:szCs w:val="16"/>
              </w:rPr>
              <w:t xml:space="preserve"> </w:t>
            </w:r>
            <w:r w:rsidRPr="003633C4">
              <w:rPr>
                <w:rFonts w:ascii="Times New Roman" w:hAnsi="Times New Roman" w:cs="Times New Roman"/>
                <w:sz w:val="16"/>
                <w:szCs w:val="16"/>
              </w:rPr>
              <w:t xml:space="preserve">в </w:t>
            </w:r>
            <w:r w:rsidRPr="003633C4">
              <w:rPr>
                <w:rFonts w:ascii="Times New Roman" w:hAnsi="Times New Roman" w:cs="Times New Roman"/>
                <w:spacing w:val="-1"/>
                <w:sz w:val="16"/>
                <w:szCs w:val="16"/>
              </w:rPr>
              <w:t>собственность</w:t>
            </w:r>
            <w:r w:rsidRPr="003633C4">
              <w:rPr>
                <w:rFonts w:ascii="Times New Roman" w:hAnsi="Times New Roman" w:cs="Times New Roman"/>
                <w:sz w:val="16"/>
                <w:szCs w:val="16"/>
              </w:rPr>
              <w:t xml:space="preserve"> из </w:t>
            </w:r>
            <w:r w:rsidRPr="003633C4">
              <w:rPr>
                <w:rFonts w:ascii="Times New Roman" w:hAnsi="Times New Roman" w:cs="Times New Roman"/>
                <w:spacing w:val="-1"/>
                <w:sz w:val="16"/>
                <w:szCs w:val="16"/>
              </w:rPr>
              <w:t>земель,</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находящихся</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в</w:t>
            </w:r>
            <w:r w:rsidRPr="003633C4">
              <w:rPr>
                <w:rFonts w:ascii="Times New Roman" w:hAnsi="Times New Roman" w:cs="Times New Roman"/>
                <w:spacing w:val="49"/>
                <w:sz w:val="16"/>
                <w:szCs w:val="16"/>
              </w:rPr>
              <w:t xml:space="preserve"> </w:t>
            </w:r>
            <w:r w:rsidRPr="003633C4">
              <w:rPr>
                <w:rFonts w:ascii="Times New Roman" w:hAnsi="Times New Roman" w:cs="Times New Roman"/>
                <w:spacing w:val="-1"/>
                <w:sz w:val="16"/>
                <w:szCs w:val="16"/>
              </w:rPr>
              <w:t>муниципальной</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собственности–</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0,05 га</w:t>
            </w:r>
            <w:r w:rsidRPr="003633C4">
              <w:rPr>
                <w:rFonts w:ascii="Times New Roman" w:hAnsi="Times New Roman" w:cs="Times New Roman"/>
                <w:sz w:val="16"/>
                <w:szCs w:val="16"/>
              </w:rPr>
              <w:t xml:space="preserve"> - </w:t>
            </w:r>
            <w:r w:rsidRPr="003633C4">
              <w:rPr>
                <w:rFonts w:ascii="Times New Roman" w:hAnsi="Times New Roman" w:cs="Times New Roman"/>
                <w:spacing w:val="-1"/>
                <w:sz w:val="16"/>
                <w:szCs w:val="16"/>
              </w:rPr>
              <w:t>0,25 га;</w:t>
            </w:r>
          </w:p>
          <w:p w:rsidR="00E73949" w:rsidRPr="003633C4" w:rsidRDefault="00E73949" w:rsidP="00E73949">
            <w:pPr>
              <w:pStyle w:val="a5"/>
              <w:widowControl w:val="0"/>
              <w:numPr>
                <w:ilvl w:val="0"/>
                <w:numId w:val="64"/>
              </w:numPr>
              <w:tabs>
                <w:tab w:val="left" w:pos="208"/>
              </w:tabs>
              <w:spacing w:before="2" w:after="0" w:line="240" w:lineRule="auto"/>
              <w:ind w:right="232" w:firstLine="0"/>
              <w:contextualSpacing w:val="0"/>
              <w:rPr>
                <w:rFonts w:ascii="Times New Roman" w:hAnsi="Times New Roman" w:cs="Times New Roman"/>
                <w:sz w:val="16"/>
                <w:szCs w:val="16"/>
              </w:rPr>
            </w:pPr>
            <w:r w:rsidRPr="003633C4">
              <w:rPr>
                <w:rFonts w:ascii="Times New Roman" w:hAnsi="Times New Roman" w:cs="Times New Roman"/>
                <w:spacing w:val="-1"/>
                <w:sz w:val="16"/>
                <w:szCs w:val="16"/>
              </w:rPr>
              <w:t>для</w:t>
            </w:r>
            <w:r w:rsidRPr="003633C4">
              <w:rPr>
                <w:rFonts w:ascii="Times New Roman" w:hAnsi="Times New Roman" w:cs="Times New Roman"/>
                <w:spacing w:val="2"/>
                <w:sz w:val="16"/>
                <w:szCs w:val="16"/>
              </w:rPr>
              <w:t xml:space="preserve"> </w:t>
            </w:r>
            <w:r w:rsidRPr="003633C4">
              <w:rPr>
                <w:rFonts w:ascii="Times New Roman" w:hAnsi="Times New Roman" w:cs="Times New Roman"/>
                <w:spacing w:val="-1"/>
                <w:sz w:val="16"/>
                <w:szCs w:val="16"/>
              </w:rPr>
              <w:t>многоквартирных</w:t>
            </w:r>
            <w:r w:rsidRPr="003633C4">
              <w:rPr>
                <w:rFonts w:ascii="Times New Roman" w:hAnsi="Times New Roman" w:cs="Times New Roman"/>
                <w:spacing w:val="44"/>
                <w:sz w:val="16"/>
                <w:szCs w:val="16"/>
              </w:rPr>
              <w:t xml:space="preserve"> </w:t>
            </w:r>
            <w:r w:rsidRPr="003633C4">
              <w:rPr>
                <w:rFonts w:ascii="Times New Roman" w:hAnsi="Times New Roman" w:cs="Times New Roman"/>
                <w:spacing w:val="-1"/>
                <w:sz w:val="16"/>
                <w:szCs w:val="16"/>
              </w:rPr>
              <w:t>жилых</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домов</w:t>
            </w:r>
            <w:r w:rsidRPr="003633C4">
              <w:rPr>
                <w:rFonts w:ascii="Times New Roman" w:hAnsi="Times New Roman" w:cs="Times New Roman"/>
                <w:spacing w:val="2"/>
                <w:sz w:val="16"/>
                <w:szCs w:val="16"/>
              </w:rPr>
              <w:t xml:space="preserve"> </w:t>
            </w:r>
            <w:r w:rsidRPr="003633C4">
              <w:rPr>
                <w:rFonts w:ascii="Times New Roman" w:hAnsi="Times New Roman" w:cs="Times New Roman"/>
                <w:sz w:val="16"/>
                <w:szCs w:val="16"/>
              </w:rPr>
              <w:t>(на</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1</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квартиру)</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0,01га/-</w:t>
            </w:r>
            <w:r w:rsidRPr="003633C4">
              <w:rPr>
                <w:rFonts w:ascii="Times New Roman" w:hAnsi="Times New Roman" w:cs="Times New Roman"/>
                <w:sz w:val="16"/>
                <w:szCs w:val="16"/>
              </w:rPr>
              <w:t xml:space="preserve"> 0,06</w:t>
            </w:r>
            <w:r w:rsidRPr="003633C4">
              <w:rPr>
                <w:rFonts w:ascii="Times New Roman" w:hAnsi="Times New Roman" w:cs="Times New Roman"/>
                <w:spacing w:val="54"/>
                <w:sz w:val="16"/>
                <w:szCs w:val="16"/>
              </w:rPr>
              <w:t xml:space="preserve"> </w:t>
            </w:r>
            <w:r w:rsidRPr="003633C4">
              <w:rPr>
                <w:rFonts w:ascii="Times New Roman" w:hAnsi="Times New Roman" w:cs="Times New Roman"/>
                <w:spacing w:val="-1"/>
                <w:sz w:val="16"/>
                <w:szCs w:val="16"/>
              </w:rPr>
              <w:t>га;</w:t>
            </w:r>
          </w:p>
          <w:p w:rsidR="00E73949" w:rsidRPr="003633C4" w:rsidRDefault="00E73949" w:rsidP="00E73949">
            <w:pPr>
              <w:pStyle w:val="a5"/>
              <w:widowControl w:val="0"/>
              <w:numPr>
                <w:ilvl w:val="0"/>
                <w:numId w:val="64"/>
              </w:numPr>
              <w:tabs>
                <w:tab w:val="left" w:pos="254"/>
              </w:tabs>
              <w:spacing w:after="0" w:line="240" w:lineRule="auto"/>
              <w:ind w:right="197" w:firstLine="0"/>
              <w:contextualSpacing w:val="0"/>
              <w:rPr>
                <w:rFonts w:ascii="Times New Roman" w:hAnsi="Times New Roman" w:cs="Times New Roman"/>
                <w:sz w:val="16"/>
                <w:szCs w:val="16"/>
              </w:rPr>
            </w:pPr>
            <w:r w:rsidRPr="003633C4">
              <w:rPr>
                <w:rFonts w:ascii="Times New Roman" w:hAnsi="Times New Roman" w:cs="Times New Roman"/>
                <w:spacing w:val="-1"/>
                <w:sz w:val="16"/>
                <w:szCs w:val="16"/>
              </w:rPr>
              <w:t>для</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блокированного</w:t>
            </w:r>
            <w:r w:rsidRPr="003633C4">
              <w:rPr>
                <w:rFonts w:ascii="Times New Roman" w:hAnsi="Times New Roman" w:cs="Times New Roman"/>
                <w:spacing w:val="44"/>
                <w:sz w:val="16"/>
                <w:szCs w:val="16"/>
              </w:rPr>
              <w:t xml:space="preserve"> </w:t>
            </w:r>
            <w:r w:rsidRPr="003633C4">
              <w:rPr>
                <w:rFonts w:ascii="Times New Roman" w:hAnsi="Times New Roman" w:cs="Times New Roman"/>
                <w:spacing w:val="-1"/>
                <w:sz w:val="16"/>
                <w:szCs w:val="16"/>
              </w:rPr>
              <w:t>жилищного</w:t>
            </w:r>
            <w:r w:rsidRPr="003633C4">
              <w:rPr>
                <w:rFonts w:ascii="Times New Roman" w:hAnsi="Times New Roman" w:cs="Times New Roman"/>
                <w:spacing w:val="44"/>
                <w:sz w:val="16"/>
                <w:szCs w:val="16"/>
              </w:rPr>
              <w:t xml:space="preserve"> </w:t>
            </w:r>
            <w:r w:rsidRPr="003633C4">
              <w:rPr>
                <w:rFonts w:ascii="Times New Roman" w:hAnsi="Times New Roman" w:cs="Times New Roman"/>
                <w:spacing w:val="-1"/>
                <w:sz w:val="16"/>
                <w:szCs w:val="16"/>
              </w:rPr>
              <w:t>строительства</w:t>
            </w:r>
            <w:r w:rsidRPr="003633C4">
              <w:rPr>
                <w:rFonts w:ascii="Times New Roman" w:hAnsi="Times New Roman" w:cs="Times New Roman"/>
                <w:spacing w:val="44"/>
                <w:sz w:val="16"/>
                <w:szCs w:val="16"/>
              </w:rPr>
              <w:t xml:space="preserve"> </w:t>
            </w:r>
            <w:r w:rsidRPr="003633C4">
              <w:rPr>
                <w:rFonts w:ascii="Times New Roman" w:hAnsi="Times New Roman" w:cs="Times New Roman"/>
                <w:sz w:val="16"/>
                <w:szCs w:val="16"/>
              </w:rPr>
              <w:t>(на</w:t>
            </w:r>
            <w:r w:rsidRPr="003633C4">
              <w:rPr>
                <w:rFonts w:ascii="Times New Roman" w:hAnsi="Times New Roman" w:cs="Times New Roman"/>
                <w:spacing w:val="44"/>
                <w:sz w:val="16"/>
                <w:szCs w:val="16"/>
              </w:rPr>
              <w:t xml:space="preserve"> </w:t>
            </w:r>
            <w:r w:rsidRPr="003633C4">
              <w:rPr>
                <w:rFonts w:ascii="Times New Roman" w:hAnsi="Times New Roman" w:cs="Times New Roman"/>
                <w:sz w:val="16"/>
                <w:szCs w:val="16"/>
              </w:rPr>
              <w:t>1</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квартиру)</w:t>
            </w:r>
            <w:r w:rsidRPr="003633C4">
              <w:rPr>
                <w:rFonts w:ascii="Times New Roman" w:hAnsi="Times New Roman" w:cs="Times New Roman"/>
                <w:spacing w:val="5"/>
                <w:sz w:val="16"/>
                <w:szCs w:val="16"/>
              </w:rPr>
              <w:t xml:space="preserve"> </w:t>
            </w:r>
            <w:r w:rsidRPr="003633C4">
              <w:rPr>
                <w:rFonts w:ascii="Times New Roman" w:hAnsi="Times New Roman" w:cs="Times New Roman"/>
                <w:sz w:val="16"/>
                <w:szCs w:val="16"/>
              </w:rPr>
              <w:t>–</w:t>
            </w:r>
            <w:r w:rsidRPr="003633C4">
              <w:rPr>
                <w:rFonts w:ascii="Times New Roman" w:hAnsi="Times New Roman" w:cs="Times New Roman"/>
                <w:spacing w:val="55"/>
                <w:sz w:val="16"/>
                <w:szCs w:val="16"/>
              </w:rPr>
              <w:t xml:space="preserve"> </w:t>
            </w:r>
            <w:r w:rsidRPr="003633C4">
              <w:rPr>
                <w:rFonts w:ascii="Times New Roman" w:hAnsi="Times New Roman" w:cs="Times New Roman"/>
                <w:sz w:val="16"/>
                <w:szCs w:val="16"/>
              </w:rPr>
              <w:t>0,1га -</w:t>
            </w:r>
            <w:r w:rsidRPr="003633C4">
              <w:rPr>
                <w:rFonts w:ascii="Times New Roman" w:hAnsi="Times New Roman" w:cs="Times New Roman"/>
                <w:spacing w:val="-2"/>
                <w:sz w:val="16"/>
                <w:szCs w:val="16"/>
              </w:rPr>
              <w:t xml:space="preserve"> </w:t>
            </w:r>
            <w:r w:rsidRPr="003633C4">
              <w:rPr>
                <w:rFonts w:ascii="Times New Roman" w:hAnsi="Times New Roman" w:cs="Times New Roman"/>
                <w:spacing w:val="-1"/>
                <w:sz w:val="16"/>
                <w:szCs w:val="16"/>
              </w:rPr>
              <w:t>0,2га;</w:t>
            </w:r>
          </w:p>
          <w:p w:rsidR="00E73949" w:rsidRPr="003633C4" w:rsidRDefault="00E73949" w:rsidP="00E73949">
            <w:pPr>
              <w:pStyle w:val="a5"/>
              <w:widowControl w:val="0"/>
              <w:numPr>
                <w:ilvl w:val="0"/>
                <w:numId w:val="64"/>
              </w:numPr>
              <w:tabs>
                <w:tab w:val="left" w:pos="254"/>
              </w:tabs>
              <w:spacing w:before="2" w:after="0" w:line="240" w:lineRule="auto"/>
              <w:ind w:right="247" w:firstLine="0"/>
              <w:contextualSpacing w:val="0"/>
              <w:rPr>
                <w:rFonts w:ascii="Times New Roman" w:hAnsi="Times New Roman" w:cs="Times New Roman"/>
                <w:sz w:val="16"/>
                <w:szCs w:val="16"/>
              </w:rPr>
            </w:pPr>
            <w:r w:rsidRPr="003633C4">
              <w:rPr>
                <w:rFonts w:ascii="Times New Roman" w:hAnsi="Times New Roman" w:cs="Times New Roman"/>
                <w:spacing w:val="-1"/>
                <w:sz w:val="16"/>
                <w:szCs w:val="16"/>
              </w:rPr>
              <w:t>для</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ведения</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ЛПХ,</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предоставляемых</w:t>
            </w:r>
            <w:r w:rsidRPr="003633C4">
              <w:rPr>
                <w:rFonts w:ascii="Times New Roman" w:hAnsi="Times New Roman" w:cs="Times New Roman"/>
                <w:spacing w:val="44"/>
                <w:sz w:val="16"/>
                <w:szCs w:val="16"/>
              </w:rPr>
              <w:t xml:space="preserve"> </w:t>
            </w:r>
            <w:r w:rsidRPr="003633C4">
              <w:rPr>
                <w:rFonts w:ascii="Times New Roman" w:hAnsi="Times New Roman" w:cs="Times New Roman"/>
                <w:sz w:val="16"/>
                <w:szCs w:val="16"/>
              </w:rPr>
              <w:t>в</w:t>
            </w:r>
            <w:r w:rsidRPr="003633C4">
              <w:rPr>
                <w:rFonts w:ascii="Times New Roman" w:hAnsi="Times New Roman" w:cs="Times New Roman"/>
                <w:spacing w:val="45"/>
                <w:sz w:val="16"/>
                <w:szCs w:val="16"/>
              </w:rPr>
              <w:t xml:space="preserve"> </w:t>
            </w:r>
            <w:r w:rsidRPr="003633C4">
              <w:rPr>
                <w:rFonts w:ascii="Times New Roman" w:hAnsi="Times New Roman" w:cs="Times New Roman"/>
                <w:spacing w:val="-1"/>
                <w:sz w:val="16"/>
                <w:szCs w:val="16"/>
              </w:rPr>
              <w:t>собственность</w:t>
            </w:r>
            <w:r w:rsidRPr="003633C4">
              <w:rPr>
                <w:rFonts w:ascii="Times New Roman" w:hAnsi="Times New Roman" w:cs="Times New Roman"/>
                <w:sz w:val="16"/>
                <w:szCs w:val="16"/>
              </w:rPr>
              <w:t xml:space="preserve"> из </w:t>
            </w:r>
            <w:r w:rsidRPr="003633C4">
              <w:rPr>
                <w:rFonts w:ascii="Times New Roman" w:hAnsi="Times New Roman" w:cs="Times New Roman"/>
                <w:spacing w:val="-1"/>
                <w:sz w:val="16"/>
                <w:szCs w:val="16"/>
              </w:rPr>
              <w:t>земель,</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находящихся</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в</w:t>
            </w:r>
            <w:r w:rsidRPr="003633C4">
              <w:rPr>
                <w:rFonts w:ascii="Times New Roman" w:hAnsi="Times New Roman" w:cs="Times New Roman"/>
                <w:spacing w:val="-1"/>
                <w:sz w:val="16"/>
                <w:szCs w:val="16"/>
              </w:rPr>
              <w:t xml:space="preserve"> муниципальной</w:t>
            </w:r>
            <w:r w:rsidRPr="003633C4">
              <w:rPr>
                <w:rFonts w:ascii="Times New Roman" w:hAnsi="Times New Roman" w:cs="Times New Roman"/>
                <w:spacing w:val="49"/>
                <w:sz w:val="16"/>
                <w:szCs w:val="16"/>
              </w:rPr>
              <w:t xml:space="preserve"> </w:t>
            </w:r>
            <w:r w:rsidRPr="003633C4">
              <w:rPr>
                <w:rFonts w:ascii="Times New Roman" w:hAnsi="Times New Roman" w:cs="Times New Roman"/>
                <w:spacing w:val="-1"/>
                <w:sz w:val="16"/>
                <w:szCs w:val="16"/>
              </w:rPr>
              <w:t>собственности–</w:t>
            </w:r>
            <w:r w:rsidRPr="003633C4">
              <w:rPr>
                <w:rFonts w:ascii="Times New Roman" w:hAnsi="Times New Roman" w:cs="Times New Roman"/>
                <w:spacing w:val="2"/>
                <w:sz w:val="16"/>
                <w:szCs w:val="16"/>
              </w:rPr>
              <w:t xml:space="preserve"> </w:t>
            </w:r>
            <w:r w:rsidRPr="003633C4">
              <w:rPr>
                <w:rFonts w:ascii="Times New Roman" w:hAnsi="Times New Roman" w:cs="Times New Roman"/>
                <w:sz w:val="16"/>
                <w:szCs w:val="16"/>
              </w:rPr>
              <w:t>(с</w:t>
            </w:r>
            <w:r w:rsidRPr="003633C4">
              <w:rPr>
                <w:rFonts w:ascii="Times New Roman" w:hAnsi="Times New Roman" w:cs="Times New Roman"/>
                <w:spacing w:val="-1"/>
                <w:sz w:val="16"/>
                <w:szCs w:val="16"/>
              </w:rPr>
              <w:t xml:space="preserve"> правом возведения</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жилого</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дома)</w:t>
            </w:r>
            <w:r w:rsidRPr="003633C4">
              <w:rPr>
                <w:rFonts w:ascii="Times New Roman" w:hAnsi="Times New Roman" w:cs="Times New Roman"/>
                <w:spacing w:val="2"/>
                <w:sz w:val="16"/>
                <w:szCs w:val="16"/>
              </w:rPr>
              <w:t xml:space="preserve"> </w:t>
            </w:r>
            <w:r w:rsidRPr="003633C4">
              <w:rPr>
                <w:rFonts w:ascii="Times New Roman" w:hAnsi="Times New Roman" w:cs="Times New Roman"/>
                <w:sz w:val="16"/>
                <w:szCs w:val="16"/>
              </w:rPr>
              <w:t>–</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0,15га -</w:t>
            </w:r>
            <w:r w:rsidRPr="003633C4">
              <w:rPr>
                <w:rFonts w:ascii="Times New Roman" w:hAnsi="Times New Roman" w:cs="Times New Roman"/>
                <w:spacing w:val="-5"/>
                <w:sz w:val="16"/>
                <w:szCs w:val="16"/>
              </w:rPr>
              <w:t xml:space="preserve"> </w:t>
            </w:r>
            <w:r w:rsidRPr="003633C4">
              <w:rPr>
                <w:rFonts w:ascii="Times New Roman" w:hAnsi="Times New Roman" w:cs="Times New Roman"/>
                <w:sz w:val="16"/>
                <w:szCs w:val="16"/>
              </w:rPr>
              <w:t>1,0га;</w:t>
            </w:r>
          </w:p>
          <w:p w:rsidR="00E73949" w:rsidRPr="003633C4" w:rsidRDefault="00E73949" w:rsidP="00E73949">
            <w:pPr>
              <w:pStyle w:val="TableParagraph"/>
              <w:ind w:left="102" w:right="561"/>
              <w:rPr>
                <w:rFonts w:ascii="Times New Roman" w:eastAsia="Times New Roman" w:hAnsi="Times New Roman"/>
                <w:sz w:val="16"/>
                <w:szCs w:val="16"/>
                <w:lang w:val="ru-RU"/>
              </w:rPr>
            </w:pPr>
            <w:r w:rsidRPr="003633C4">
              <w:rPr>
                <w:rFonts w:ascii="Times New Roman" w:hAnsi="Times New Roman"/>
                <w:sz w:val="16"/>
                <w:szCs w:val="16"/>
                <w:lang w:val="ru-RU"/>
              </w:rPr>
              <w:t>2.</w:t>
            </w:r>
            <w:r w:rsidRPr="003633C4">
              <w:rPr>
                <w:rFonts w:ascii="Times New Roman" w:hAnsi="Times New Roman"/>
                <w:spacing w:val="43"/>
                <w:sz w:val="16"/>
                <w:szCs w:val="16"/>
                <w:lang w:val="ru-RU"/>
              </w:rPr>
              <w:t xml:space="preserve"> </w:t>
            </w:r>
            <w:r w:rsidRPr="003633C4">
              <w:rPr>
                <w:rFonts w:ascii="Times New Roman" w:hAnsi="Times New Roman"/>
                <w:spacing w:val="-1"/>
                <w:sz w:val="16"/>
                <w:szCs w:val="16"/>
                <w:lang w:val="ru-RU"/>
              </w:rPr>
              <w:t>Минимальные</w:t>
            </w:r>
            <w:r w:rsidRPr="003633C4">
              <w:rPr>
                <w:rFonts w:ascii="Times New Roman" w:hAnsi="Times New Roman"/>
                <w:sz w:val="16"/>
                <w:szCs w:val="16"/>
                <w:lang w:val="ru-RU"/>
              </w:rPr>
              <w:t xml:space="preserve"> отступы</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зданий,</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строений</w:t>
            </w:r>
            <w:r w:rsidRPr="003633C4">
              <w:rPr>
                <w:rFonts w:ascii="Times New Roman" w:hAnsi="Times New Roman"/>
                <w:sz w:val="16"/>
                <w:szCs w:val="16"/>
                <w:lang w:val="ru-RU"/>
              </w:rPr>
              <w:t xml:space="preserve"> и </w:t>
            </w:r>
            <w:r w:rsidRPr="003633C4">
              <w:rPr>
                <w:rFonts w:ascii="Times New Roman" w:hAnsi="Times New Roman"/>
                <w:spacing w:val="-1"/>
                <w:sz w:val="16"/>
                <w:szCs w:val="16"/>
                <w:lang w:val="ru-RU"/>
              </w:rPr>
              <w:t>сооружений</w:t>
            </w:r>
            <w:r w:rsidRPr="003633C4">
              <w:rPr>
                <w:rFonts w:ascii="Times New Roman" w:hAnsi="Times New Roman"/>
                <w:spacing w:val="2"/>
                <w:sz w:val="16"/>
                <w:szCs w:val="16"/>
                <w:lang w:val="ru-RU"/>
              </w:rPr>
              <w:t xml:space="preserve"> </w:t>
            </w:r>
            <w:r w:rsidRPr="003633C4">
              <w:rPr>
                <w:rFonts w:ascii="Times New Roman" w:hAnsi="Times New Roman"/>
                <w:sz w:val="16"/>
                <w:szCs w:val="16"/>
                <w:lang w:val="ru-RU"/>
              </w:rPr>
              <w:t>от</w:t>
            </w:r>
            <w:r w:rsidRPr="003633C4">
              <w:rPr>
                <w:rFonts w:ascii="Times New Roman" w:hAnsi="Times New Roman"/>
                <w:spacing w:val="31"/>
                <w:sz w:val="16"/>
                <w:szCs w:val="16"/>
                <w:lang w:val="ru-RU"/>
              </w:rPr>
              <w:t xml:space="preserve"> </w:t>
            </w:r>
            <w:r w:rsidRPr="003633C4">
              <w:rPr>
                <w:rFonts w:ascii="Times New Roman" w:hAnsi="Times New Roman"/>
                <w:spacing w:val="-1"/>
                <w:sz w:val="16"/>
                <w:szCs w:val="16"/>
                <w:lang w:val="ru-RU"/>
              </w:rPr>
              <w:t>границ</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земельных</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участков:</w:t>
            </w:r>
          </w:p>
          <w:p w:rsidR="00E73949" w:rsidRPr="003633C4" w:rsidRDefault="00E73949" w:rsidP="00E73949">
            <w:pPr>
              <w:pStyle w:val="TableParagraph"/>
              <w:ind w:left="102" w:right="225"/>
              <w:rPr>
                <w:rFonts w:ascii="Times New Roman" w:eastAsia="Times New Roman" w:hAnsi="Times New Roman"/>
                <w:sz w:val="16"/>
                <w:szCs w:val="16"/>
                <w:lang w:val="ru-RU"/>
              </w:rPr>
            </w:pPr>
            <w:r w:rsidRPr="003633C4">
              <w:rPr>
                <w:rFonts w:ascii="Times New Roman" w:hAnsi="Times New Roman"/>
                <w:sz w:val="16"/>
                <w:szCs w:val="16"/>
                <w:lang w:val="ru-RU"/>
              </w:rPr>
              <w:t>2.1 В</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границах</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населённых</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пунктов</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жилой</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дом</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должен</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отстоять</w:t>
            </w:r>
            <w:r w:rsidRPr="003633C4">
              <w:rPr>
                <w:rFonts w:ascii="Times New Roman" w:hAnsi="Times New Roman"/>
                <w:spacing w:val="47"/>
                <w:sz w:val="16"/>
                <w:szCs w:val="16"/>
                <w:lang w:val="ru-RU"/>
              </w:rPr>
              <w:t xml:space="preserve"> </w:t>
            </w:r>
            <w:r w:rsidRPr="003633C4">
              <w:rPr>
                <w:rFonts w:ascii="Times New Roman" w:hAnsi="Times New Roman"/>
                <w:sz w:val="16"/>
                <w:szCs w:val="16"/>
                <w:lang w:val="ru-RU"/>
              </w:rPr>
              <w:t>от</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красной</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 xml:space="preserve">линии улиц </w:t>
            </w:r>
            <w:r w:rsidRPr="003633C4">
              <w:rPr>
                <w:rFonts w:ascii="Times New Roman" w:hAnsi="Times New Roman"/>
                <w:sz w:val="16"/>
                <w:szCs w:val="16"/>
                <w:lang w:val="ru-RU"/>
              </w:rPr>
              <w:t>не</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менее</w:t>
            </w:r>
            <w:r w:rsidRPr="003633C4">
              <w:rPr>
                <w:rFonts w:ascii="Times New Roman" w:hAnsi="Times New Roman"/>
                <w:spacing w:val="-1"/>
                <w:sz w:val="16"/>
                <w:szCs w:val="16"/>
                <w:lang w:val="ru-RU"/>
              </w:rPr>
              <w:t xml:space="preserve"> чем:</w:t>
            </w:r>
          </w:p>
          <w:p w:rsidR="00E73949" w:rsidRPr="003633C4" w:rsidRDefault="00E73949" w:rsidP="00E73949">
            <w:pPr>
              <w:pStyle w:val="a5"/>
              <w:widowControl w:val="0"/>
              <w:numPr>
                <w:ilvl w:val="0"/>
                <w:numId w:val="63"/>
              </w:numPr>
              <w:tabs>
                <w:tab w:val="left" w:pos="208"/>
              </w:tabs>
              <w:spacing w:after="0" w:line="240" w:lineRule="auto"/>
              <w:ind w:right="569" w:firstLine="0"/>
              <w:contextualSpacing w:val="0"/>
              <w:rPr>
                <w:rFonts w:ascii="Times New Roman" w:hAnsi="Times New Roman" w:cs="Times New Roman"/>
                <w:sz w:val="16"/>
                <w:szCs w:val="16"/>
              </w:rPr>
            </w:pPr>
            <w:r w:rsidRPr="003633C4">
              <w:rPr>
                <w:rFonts w:ascii="Times New Roman" w:hAnsi="Times New Roman" w:cs="Times New Roman"/>
                <w:sz w:val="16"/>
                <w:szCs w:val="16"/>
              </w:rPr>
              <w:t>в</w:t>
            </w:r>
            <w:r w:rsidRPr="003633C4">
              <w:rPr>
                <w:rFonts w:ascii="Times New Roman" w:hAnsi="Times New Roman" w:cs="Times New Roman"/>
                <w:spacing w:val="-1"/>
                <w:sz w:val="16"/>
                <w:szCs w:val="16"/>
              </w:rPr>
              <w:t xml:space="preserve"> существующей</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застройке</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в</w:t>
            </w:r>
            <w:r w:rsidRPr="003633C4">
              <w:rPr>
                <w:rFonts w:ascii="Times New Roman" w:hAnsi="Times New Roman" w:cs="Times New Roman"/>
                <w:spacing w:val="44"/>
                <w:sz w:val="16"/>
                <w:szCs w:val="16"/>
              </w:rPr>
              <w:t xml:space="preserve"> </w:t>
            </w:r>
            <w:r w:rsidRPr="003633C4">
              <w:rPr>
                <w:rFonts w:ascii="Times New Roman" w:hAnsi="Times New Roman" w:cs="Times New Roman"/>
                <w:spacing w:val="-1"/>
                <w:sz w:val="16"/>
                <w:szCs w:val="16"/>
              </w:rPr>
              <w:t>соответствии</w:t>
            </w:r>
            <w:r w:rsidRPr="003633C4">
              <w:rPr>
                <w:rFonts w:ascii="Times New Roman" w:hAnsi="Times New Roman" w:cs="Times New Roman"/>
                <w:spacing w:val="45"/>
                <w:sz w:val="16"/>
                <w:szCs w:val="16"/>
              </w:rPr>
              <w:t xml:space="preserve"> </w:t>
            </w:r>
            <w:r w:rsidRPr="003633C4">
              <w:rPr>
                <w:rFonts w:ascii="Times New Roman" w:hAnsi="Times New Roman" w:cs="Times New Roman"/>
                <w:spacing w:val="-1"/>
                <w:sz w:val="16"/>
                <w:szCs w:val="16"/>
              </w:rPr>
              <w:t>со</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сложившейся</w:t>
            </w:r>
            <w:r w:rsidRPr="003633C4">
              <w:rPr>
                <w:rFonts w:ascii="Times New Roman" w:hAnsi="Times New Roman" w:cs="Times New Roman"/>
                <w:spacing w:val="59"/>
                <w:sz w:val="16"/>
                <w:szCs w:val="16"/>
              </w:rPr>
              <w:t xml:space="preserve"> </w:t>
            </w:r>
            <w:r w:rsidRPr="003633C4">
              <w:rPr>
                <w:rFonts w:ascii="Times New Roman" w:hAnsi="Times New Roman" w:cs="Times New Roman"/>
                <w:spacing w:val="-1"/>
                <w:sz w:val="16"/>
                <w:szCs w:val="16"/>
              </w:rPr>
              <w:t>линией</w:t>
            </w:r>
            <w:r w:rsidRPr="003633C4">
              <w:rPr>
                <w:rFonts w:ascii="Times New Roman" w:hAnsi="Times New Roman" w:cs="Times New Roman"/>
                <w:spacing w:val="45"/>
                <w:sz w:val="16"/>
                <w:szCs w:val="16"/>
              </w:rPr>
              <w:t xml:space="preserve"> </w:t>
            </w:r>
            <w:r w:rsidRPr="003633C4">
              <w:rPr>
                <w:rFonts w:ascii="Times New Roman" w:hAnsi="Times New Roman" w:cs="Times New Roman"/>
                <w:spacing w:val="-1"/>
                <w:sz w:val="16"/>
                <w:szCs w:val="16"/>
              </w:rPr>
              <w:t>застройки</w:t>
            </w:r>
            <w:r w:rsidRPr="003633C4">
              <w:rPr>
                <w:rFonts w:ascii="Times New Roman" w:hAnsi="Times New Roman" w:cs="Times New Roman"/>
                <w:spacing w:val="45"/>
                <w:sz w:val="16"/>
                <w:szCs w:val="16"/>
              </w:rPr>
              <w:t xml:space="preserve"> </w:t>
            </w:r>
            <w:r w:rsidRPr="003633C4">
              <w:rPr>
                <w:rFonts w:ascii="Times New Roman" w:hAnsi="Times New Roman" w:cs="Times New Roman"/>
                <w:sz w:val="16"/>
                <w:szCs w:val="16"/>
              </w:rPr>
              <w:t>по</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каждой</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 xml:space="preserve">улице – </w:t>
            </w:r>
            <w:r w:rsidR="006626E8">
              <w:rPr>
                <w:rFonts w:ascii="Times New Roman" w:hAnsi="Times New Roman" w:cs="Times New Roman"/>
                <w:spacing w:val="-1"/>
                <w:sz w:val="16"/>
                <w:szCs w:val="16"/>
              </w:rPr>
              <w:t>6</w:t>
            </w:r>
            <w:r w:rsidRPr="003633C4">
              <w:rPr>
                <w:rFonts w:ascii="Times New Roman" w:hAnsi="Times New Roman" w:cs="Times New Roman"/>
                <w:spacing w:val="-1"/>
                <w:sz w:val="16"/>
                <w:szCs w:val="16"/>
              </w:rPr>
              <w:t xml:space="preserve"> м.;</w:t>
            </w:r>
          </w:p>
          <w:p w:rsidR="00E73949" w:rsidRPr="003633C4" w:rsidRDefault="00E73949" w:rsidP="00E73949">
            <w:pPr>
              <w:pStyle w:val="a5"/>
              <w:widowControl w:val="0"/>
              <w:numPr>
                <w:ilvl w:val="1"/>
                <w:numId w:val="62"/>
              </w:numPr>
              <w:tabs>
                <w:tab w:val="left" w:pos="208"/>
              </w:tabs>
              <w:spacing w:after="0" w:line="240" w:lineRule="auto"/>
              <w:ind w:right="497" w:firstLine="0"/>
              <w:contextualSpacing w:val="0"/>
              <w:rPr>
                <w:rFonts w:ascii="Times New Roman" w:hAnsi="Times New Roman" w:cs="Times New Roman"/>
                <w:sz w:val="16"/>
                <w:szCs w:val="16"/>
              </w:rPr>
            </w:pPr>
            <w:r w:rsidRPr="003633C4">
              <w:rPr>
                <w:rFonts w:ascii="Times New Roman" w:hAnsi="Times New Roman" w:cs="Times New Roman"/>
                <w:sz w:val="16"/>
                <w:szCs w:val="16"/>
              </w:rPr>
              <w:t>в</w:t>
            </w:r>
            <w:r w:rsidRPr="003633C4">
              <w:rPr>
                <w:rFonts w:ascii="Times New Roman" w:hAnsi="Times New Roman" w:cs="Times New Roman"/>
                <w:spacing w:val="44"/>
                <w:sz w:val="16"/>
                <w:szCs w:val="16"/>
              </w:rPr>
              <w:t xml:space="preserve"> </w:t>
            </w:r>
            <w:r w:rsidRPr="003633C4">
              <w:rPr>
                <w:rFonts w:ascii="Times New Roman" w:hAnsi="Times New Roman" w:cs="Times New Roman"/>
                <w:sz w:val="16"/>
                <w:szCs w:val="16"/>
              </w:rPr>
              <w:t>новой</w:t>
            </w:r>
            <w:r w:rsidRPr="003633C4">
              <w:rPr>
                <w:rFonts w:ascii="Times New Roman" w:hAnsi="Times New Roman" w:cs="Times New Roman"/>
                <w:spacing w:val="43"/>
                <w:sz w:val="16"/>
                <w:szCs w:val="16"/>
              </w:rPr>
              <w:t xml:space="preserve"> </w:t>
            </w:r>
            <w:r w:rsidRPr="003633C4">
              <w:rPr>
                <w:rFonts w:ascii="Times New Roman" w:hAnsi="Times New Roman" w:cs="Times New Roman"/>
                <w:spacing w:val="-1"/>
                <w:sz w:val="16"/>
                <w:szCs w:val="16"/>
              </w:rPr>
              <w:t>застройке</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 xml:space="preserve"> </w:t>
            </w:r>
            <w:r w:rsidR="006626E8">
              <w:rPr>
                <w:rFonts w:ascii="Times New Roman" w:hAnsi="Times New Roman" w:cs="Times New Roman"/>
                <w:sz w:val="16"/>
                <w:szCs w:val="16"/>
              </w:rPr>
              <w:t>не менее 6м</w:t>
            </w:r>
            <w:r w:rsidRPr="003633C4">
              <w:rPr>
                <w:rFonts w:ascii="Times New Roman" w:hAnsi="Times New Roman" w:cs="Times New Roman"/>
                <w:spacing w:val="-1"/>
                <w:sz w:val="16"/>
                <w:szCs w:val="16"/>
              </w:rPr>
              <w:t>.</w:t>
            </w:r>
            <w:r w:rsidRPr="003633C4">
              <w:rPr>
                <w:rFonts w:ascii="Times New Roman" w:hAnsi="Times New Roman"/>
                <w:sz w:val="16"/>
                <w:szCs w:val="16"/>
              </w:rPr>
              <w:t xml:space="preserve"> </w:t>
            </w:r>
          </w:p>
          <w:p w:rsidR="00E73949" w:rsidRPr="003633C4" w:rsidRDefault="00E73949" w:rsidP="00E73949">
            <w:pPr>
              <w:pStyle w:val="a5"/>
              <w:widowControl w:val="0"/>
              <w:numPr>
                <w:ilvl w:val="1"/>
                <w:numId w:val="62"/>
              </w:numPr>
              <w:tabs>
                <w:tab w:val="left" w:pos="208"/>
              </w:tabs>
              <w:spacing w:after="0" w:line="240" w:lineRule="auto"/>
              <w:ind w:right="497" w:firstLine="0"/>
              <w:contextualSpacing w:val="0"/>
              <w:rPr>
                <w:rFonts w:ascii="Times New Roman" w:hAnsi="Times New Roman" w:cs="Times New Roman"/>
                <w:sz w:val="16"/>
                <w:szCs w:val="16"/>
              </w:rPr>
            </w:pPr>
            <w:r w:rsidRPr="003633C4">
              <w:rPr>
                <w:rFonts w:ascii="Times New Roman" w:hAnsi="Times New Roman" w:cs="Times New Roman"/>
                <w:spacing w:val="-1"/>
                <w:sz w:val="16"/>
                <w:szCs w:val="16"/>
              </w:rPr>
              <w:t>Расстояния между</w:t>
            </w:r>
            <w:r w:rsidRPr="003633C4">
              <w:rPr>
                <w:rFonts w:ascii="Times New Roman" w:hAnsi="Times New Roman" w:cs="Times New Roman"/>
                <w:spacing w:val="-4"/>
                <w:sz w:val="16"/>
                <w:szCs w:val="16"/>
              </w:rPr>
              <w:t xml:space="preserve"> </w:t>
            </w:r>
            <w:r w:rsidRPr="003633C4">
              <w:rPr>
                <w:rFonts w:ascii="Times New Roman" w:hAnsi="Times New Roman" w:cs="Times New Roman"/>
                <w:spacing w:val="-1"/>
                <w:sz w:val="16"/>
                <w:szCs w:val="16"/>
              </w:rPr>
              <w:t>домами</w:t>
            </w:r>
            <w:r w:rsidRPr="003633C4">
              <w:rPr>
                <w:rFonts w:ascii="Times New Roman" w:hAnsi="Times New Roman" w:cs="Times New Roman"/>
                <w:spacing w:val="2"/>
                <w:sz w:val="16"/>
                <w:szCs w:val="16"/>
              </w:rPr>
              <w:t xml:space="preserve"> </w:t>
            </w:r>
            <w:r w:rsidRPr="003633C4">
              <w:rPr>
                <w:rFonts w:ascii="Times New Roman" w:hAnsi="Times New Roman" w:cs="Times New Roman"/>
                <w:sz w:val="16"/>
                <w:szCs w:val="16"/>
              </w:rPr>
              <w:t xml:space="preserve">внутри </w:t>
            </w:r>
            <w:r w:rsidRPr="003633C4">
              <w:rPr>
                <w:rFonts w:ascii="Times New Roman" w:hAnsi="Times New Roman" w:cs="Times New Roman"/>
                <w:spacing w:val="-1"/>
                <w:sz w:val="16"/>
                <w:szCs w:val="16"/>
              </w:rPr>
              <w:t>квартала</w:t>
            </w:r>
            <w:r w:rsidRPr="003633C4">
              <w:rPr>
                <w:rFonts w:ascii="Times New Roman" w:hAnsi="Times New Roman" w:cs="Times New Roman"/>
                <w:spacing w:val="2"/>
                <w:sz w:val="16"/>
                <w:szCs w:val="16"/>
              </w:rPr>
              <w:t xml:space="preserve"> </w:t>
            </w:r>
            <w:r w:rsidRPr="003633C4">
              <w:rPr>
                <w:rFonts w:ascii="Times New Roman" w:hAnsi="Times New Roman" w:cs="Times New Roman"/>
                <w:spacing w:val="-1"/>
                <w:sz w:val="16"/>
                <w:szCs w:val="16"/>
              </w:rPr>
              <w:t>(группы</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домов)</w:t>
            </w:r>
            <w:r w:rsidRPr="003633C4">
              <w:rPr>
                <w:rFonts w:ascii="Times New Roman" w:hAnsi="Times New Roman" w:cs="Times New Roman"/>
                <w:spacing w:val="53"/>
                <w:sz w:val="16"/>
                <w:szCs w:val="16"/>
              </w:rPr>
              <w:t xml:space="preserve"> </w:t>
            </w:r>
            <w:r w:rsidRPr="003633C4">
              <w:rPr>
                <w:rFonts w:ascii="Times New Roman" w:hAnsi="Times New Roman" w:cs="Times New Roman"/>
                <w:spacing w:val="-1"/>
                <w:sz w:val="16"/>
                <w:szCs w:val="16"/>
              </w:rPr>
              <w:t>принимаются</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в</w:t>
            </w:r>
            <w:r w:rsidRPr="003633C4">
              <w:rPr>
                <w:rFonts w:ascii="Times New Roman" w:hAnsi="Times New Roman" w:cs="Times New Roman"/>
                <w:spacing w:val="-1"/>
                <w:sz w:val="16"/>
                <w:szCs w:val="16"/>
              </w:rPr>
              <w:t xml:space="preserve"> соответствии </w:t>
            </w:r>
            <w:r w:rsidRPr="003633C4">
              <w:rPr>
                <w:rFonts w:ascii="Times New Roman" w:hAnsi="Times New Roman" w:cs="Times New Roman"/>
                <w:sz w:val="16"/>
                <w:szCs w:val="16"/>
              </w:rPr>
              <w:t>с</w:t>
            </w:r>
            <w:r w:rsidRPr="003633C4">
              <w:rPr>
                <w:rFonts w:ascii="Times New Roman" w:hAnsi="Times New Roman" w:cs="Times New Roman"/>
                <w:spacing w:val="-1"/>
                <w:sz w:val="16"/>
                <w:szCs w:val="16"/>
              </w:rPr>
              <w:t xml:space="preserve"> нормативами</w:t>
            </w:r>
            <w:r w:rsidRPr="003633C4">
              <w:rPr>
                <w:rFonts w:ascii="Times New Roman" w:hAnsi="Times New Roman" w:cs="Times New Roman"/>
                <w:sz w:val="16"/>
                <w:szCs w:val="16"/>
              </w:rPr>
              <w:t xml:space="preserve"> противопожарной</w:t>
            </w:r>
            <w:r w:rsidRPr="003633C4">
              <w:rPr>
                <w:rFonts w:ascii="Times New Roman" w:hAnsi="Times New Roman" w:cs="Times New Roman"/>
                <w:spacing w:val="49"/>
                <w:sz w:val="16"/>
                <w:szCs w:val="16"/>
              </w:rPr>
              <w:t xml:space="preserve"> </w:t>
            </w:r>
            <w:r w:rsidRPr="003633C4">
              <w:rPr>
                <w:rFonts w:ascii="Times New Roman" w:hAnsi="Times New Roman" w:cs="Times New Roman"/>
                <w:spacing w:val="-1"/>
                <w:sz w:val="16"/>
                <w:szCs w:val="16"/>
              </w:rPr>
              <w:t>безопасности</w:t>
            </w:r>
            <w:r w:rsidRPr="003633C4">
              <w:rPr>
                <w:rFonts w:ascii="Times New Roman" w:hAnsi="Times New Roman" w:cs="Times New Roman"/>
                <w:sz w:val="16"/>
                <w:szCs w:val="16"/>
              </w:rPr>
              <w:t xml:space="preserve"> и </w:t>
            </w:r>
            <w:r w:rsidRPr="003633C4">
              <w:rPr>
                <w:rFonts w:ascii="Times New Roman" w:hAnsi="Times New Roman" w:cs="Times New Roman"/>
                <w:spacing w:val="-1"/>
                <w:sz w:val="16"/>
                <w:szCs w:val="16"/>
              </w:rPr>
              <w:t>нормативами</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инсоляции,</w:t>
            </w:r>
            <w:r w:rsidRPr="003633C4">
              <w:rPr>
                <w:rFonts w:ascii="Times New Roman" w:hAnsi="Times New Roman" w:cs="Times New Roman"/>
                <w:sz w:val="16"/>
                <w:szCs w:val="16"/>
              </w:rPr>
              <w:t xml:space="preserve"> при этом</w:t>
            </w:r>
            <w:r w:rsidRPr="003633C4">
              <w:rPr>
                <w:rFonts w:ascii="Times New Roman" w:hAnsi="Times New Roman" w:cs="Times New Roman"/>
                <w:spacing w:val="-1"/>
                <w:sz w:val="16"/>
                <w:szCs w:val="16"/>
              </w:rPr>
              <w:t xml:space="preserve"> расстояния</w:t>
            </w:r>
            <w:r w:rsidRPr="003633C4">
              <w:rPr>
                <w:rFonts w:ascii="Times New Roman" w:hAnsi="Times New Roman" w:cs="Times New Roman"/>
                <w:spacing w:val="61"/>
                <w:sz w:val="16"/>
                <w:szCs w:val="16"/>
              </w:rPr>
              <w:t xml:space="preserve"> </w:t>
            </w:r>
            <w:r w:rsidRPr="003633C4">
              <w:rPr>
                <w:rFonts w:ascii="Times New Roman" w:hAnsi="Times New Roman" w:cs="Times New Roman"/>
                <w:spacing w:val="-1"/>
                <w:sz w:val="16"/>
                <w:szCs w:val="16"/>
              </w:rPr>
              <w:t>(бытовые разрывы)</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между длинными</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сторонами</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жилых домов</w:t>
            </w:r>
            <w:r w:rsidRPr="003633C4">
              <w:rPr>
                <w:rFonts w:ascii="Times New Roman" w:hAnsi="Times New Roman" w:cs="Times New Roman"/>
                <w:spacing w:val="69"/>
                <w:sz w:val="16"/>
                <w:szCs w:val="16"/>
              </w:rPr>
              <w:t xml:space="preserve"> </w:t>
            </w:r>
            <w:r w:rsidRPr="003633C4">
              <w:rPr>
                <w:rFonts w:ascii="Times New Roman" w:hAnsi="Times New Roman" w:cs="Times New Roman"/>
                <w:sz w:val="16"/>
                <w:szCs w:val="16"/>
              </w:rPr>
              <w:t>высотой 2-3</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этажа</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должны быть</w:t>
            </w:r>
            <w:r w:rsidRPr="003633C4">
              <w:rPr>
                <w:rFonts w:ascii="Times New Roman" w:hAnsi="Times New Roman" w:cs="Times New Roman"/>
                <w:sz w:val="16"/>
                <w:szCs w:val="16"/>
              </w:rPr>
              <w:t xml:space="preserve"> не</w:t>
            </w:r>
            <w:r w:rsidRPr="003633C4">
              <w:rPr>
                <w:rFonts w:ascii="Times New Roman" w:hAnsi="Times New Roman" w:cs="Times New Roman"/>
                <w:spacing w:val="-1"/>
                <w:sz w:val="16"/>
                <w:szCs w:val="16"/>
              </w:rPr>
              <w:t xml:space="preserve"> менее</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15</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м,</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между</w:t>
            </w:r>
            <w:r w:rsidRPr="003633C4">
              <w:rPr>
                <w:rFonts w:ascii="Times New Roman" w:hAnsi="Times New Roman" w:cs="Times New Roman"/>
                <w:spacing w:val="-4"/>
                <w:sz w:val="16"/>
                <w:szCs w:val="16"/>
              </w:rPr>
              <w:t xml:space="preserve"> </w:t>
            </w:r>
            <w:r w:rsidRPr="003633C4">
              <w:rPr>
                <w:rFonts w:ascii="Times New Roman" w:hAnsi="Times New Roman" w:cs="Times New Roman"/>
                <w:sz w:val="16"/>
                <w:szCs w:val="16"/>
              </w:rPr>
              <w:t>длинными</w:t>
            </w:r>
            <w:r w:rsidRPr="003633C4">
              <w:rPr>
                <w:rFonts w:ascii="Times New Roman" w:hAnsi="Times New Roman" w:cs="Times New Roman"/>
                <w:spacing w:val="31"/>
                <w:sz w:val="16"/>
                <w:szCs w:val="16"/>
              </w:rPr>
              <w:t xml:space="preserve"> </w:t>
            </w:r>
            <w:r w:rsidRPr="003633C4">
              <w:rPr>
                <w:rFonts w:ascii="Times New Roman" w:hAnsi="Times New Roman" w:cs="Times New Roman"/>
                <w:spacing w:val="-1"/>
                <w:sz w:val="16"/>
                <w:szCs w:val="16"/>
              </w:rPr>
              <w:t>сторонами</w:t>
            </w:r>
            <w:r w:rsidRPr="003633C4">
              <w:rPr>
                <w:rFonts w:ascii="Times New Roman" w:hAnsi="Times New Roman" w:cs="Times New Roman"/>
                <w:sz w:val="16"/>
                <w:szCs w:val="16"/>
              </w:rPr>
              <w:t xml:space="preserve"> и </w:t>
            </w:r>
            <w:r w:rsidRPr="003633C4">
              <w:rPr>
                <w:rFonts w:ascii="Times New Roman" w:hAnsi="Times New Roman" w:cs="Times New Roman"/>
                <w:spacing w:val="-1"/>
                <w:sz w:val="16"/>
                <w:szCs w:val="16"/>
              </w:rPr>
              <w:t>торцами</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этих</w:t>
            </w:r>
            <w:r w:rsidRPr="003633C4">
              <w:rPr>
                <w:rFonts w:ascii="Times New Roman" w:hAnsi="Times New Roman" w:cs="Times New Roman"/>
                <w:spacing w:val="-2"/>
                <w:sz w:val="16"/>
                <w:szCs w:val="16"/>
              </w:rPr>
              <w:t xml:space="preserve"> </w:t>
            </w:r>
            <w:r w:rsidRPr="003633C4">
              <w:rPr>
                <w:rFonts w:ascii="Times New Roman" w:hAnsi="Times New Roman" w:cs="Times New Roman"/>
                <w:sz w:val="16"/>
                <w:szCs w:val="16"/>
              </w:rPr>
              <w:t xml:space="preserve">же </w:t>
            </w:r>
            <w:r w:rsidRPr="003633C4">
              <w:rPr>
                <w:rFonts w:ascii="Times New Roman" w:hAnsi="Times New Roman" w:cs="Times New Roman"/>
                <w:spacing w:val="-1"/>
                <w:sz w:val="16"/>
                <w:szCs w:val="16"/>
              </w:rPr>
              <w:t>зданий</w:t>
            </w:r>
            <w:r w:rsidRPr="003633C4">
              <w:rPr>
                <w:rFonts w:ascii="Times New Roman" w:hAnsi="Times New Roman" w:cs="Times New Roman"/>
                <w:sz w:val="16"/>
                <w:szCs w:val="16"/>
              </w:rPr>
              <w:t xml:space="preserve"> с </w:t>
            </w:r>
            <w:r w:rsidRPr="003633C4">
              <w:rPr>
                <w:rFonts w:ascii="Times New Roman" w:hAnsi="Times New Roman" w:cs="Times New Roman"/>
                <w:spacing w:val="-1"/>
                <w:sz w:val="16"/>
                <w:szCs w:val="16"/>
              </w:rPr>
              <w:t>окнами</w:t>
            </w:r>
            <w:r w:rsidRPr="003633C4">
              <w:rPr>
                <w:rFonts w:ascii="Times New Roman" w:hAnsi="Times New Roman" w:cs="Times New Roman"/>
                <w:sz w:val="16"/>
                <w:szCs w:val="16"/>
              </w:rPr>
              <w:t xml:space="preserve"> из</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 xml:space="preserve">жилых </w:t>
            </w:r>
            <w:r w:rsidRPr="003633C4">
              <w:rPr>
                <w:rFonts w:ascii="Times New Roman" w:hAnsi="Times New Roman" w:cs="Times New Roman"/>
                <w:sz w:val="16"/>
                <w:szCs w:val="16"/>
              </w:rPr>
              <w:t>комнат–</w:t>
            </w:r>
            <w:r w:rsidRPr="003633C4">
              <w:rPr>
                <w:rFonts w:ascii="Times New Roman" w:hAnsi="Times New Roman" w:cs="Times New Roman"/>
                <w:spacing w:val="49"/>
                <w:sz w:val="16"/>
                <w:szCs w:val="16"/>
              </w:rPr>
              <w:t xml:space="preserve"> </w:t>
            </w:r>
            <w:r w:rsidRPr="003633C4">
              <w:rPr>
                <w:rFonts w:ascii="Times New Roman" w:hAnsi="Times New Roman" w:cs="Times New Roman"/>
                <w:sz w:val="16"/>
                <w:szCs w:val="16"/>
              </w:rPr>
              <w:t>не</w:t>
            </w:r>
            <w:r w:rsidRPr="003633C4">
              <w:rPr>
                <w:rFonts w:ascii="Times New Roman" w:hAnsi="Times New Roman" w:cs="Times New Roman"/>
                <w:spacing w:val="-1"/>
                <w:sz w:val="16"/>
                <w:szCs w:val="16"/>
              </w:rPr>
              <w:t xml:space="preserve"> менее10м.</w:t>
            </w:r>
            <w:r w:rsidRPr="003633C4">
              <w:rPr>
                <w:rFonts w:ascii="Times New Roman" w:hAnsi="Times New Roman" w:cs="Times New Roman"/>
                <w:sz w:val="16"/>
                <w:szCs w:val="16"/>
              </w:rPr>
              <w:t xml:space="preserve"> В </w:t>
            </w:r>
            <w:r w:rsidRPr="003633C4">
              <w:rPr>
                <w:rFonts w:ascii="Times New Roman" w:hAnsi="Times New Roman" w:cs="Times New Roman"/>
                <w:spacing w:val="-1"/>
                <w:sz w:val="16"/>
                <w:szCs w:val="16"/>
              </w:rPr>
              <w:t>условиях реконструкции</w:t>
            </w:r>
            <w:r w:rsidRPr="003633C4">
              <w:rPr>
                <w:rFonts w:ascii="Times New Roman" w:hAnsi="Times New Roman" w:cs="Times New Roman"/>
                <w:sz w:val="16"/>
                <w:szCs w:val="16"/>
              </w:rPr>
              <w:t xml:space="preserve"> и в</w:t>
            </w:r>
            <w:r w:rsidRPr="003633C4">
              <w:rPr>
                <w:rFonts w:ascii="Times New Roman" w:hAnsi="Times New Roman" w:cs="Times New Roman"/>
                <w:spacing w:val="-1"/>
                <w:sz w:val="16"/>
                <w:szCs w:val="16"/>
              </w:rPr>
              <w:t xml:space="preserve"> других</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сложных</w:t>
            </w:r>
            <w:r w:rsidRPr="003633C4">
              <w:rPr>
                <w:rFonts w:ascii="Times New Roman" w:hAnsi="Times New Roman" w:cs="Times New Roman"/>
                <w:spacing w:val="41"/>
                <w:sz w:val="16"/>
                <w:szCs w:val="16"/>
              </w:rPr>
              <w:t xml:space="preserve"> </w:t>
            </w:r>
            <w:r w:rsidRPr="003633C4">
              <w:rPr>
                <w:rFonts w:ascii="Times New Roman" w:hAnsi="Times New Roman" w:cs="Times New Roman"/>
                <w:spacing w:val="-1"/>
                <w:sz w:val="16"/>
                <w:szCs w:val="16"/>
              </w:rPr>
              <w:t>градостроительных</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условиях</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указанные расстояния</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могут</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быть</w:t>
            </w:r>
            <w:r w:rsidRPr="003633C4">
              <w:rPr>
                <w:rFonts w:ascii="Times New Roman" w:hAnsi="Times New Roman" w:cs="Times New Roman"/>
                <w:spacing w:val="59"/>
                <w:sz w:val="16"/>
                <w:szCs w:val="16"/>
              </w:rPr>
              <w:t xml:space="preserve"> </w:t>
            </w:r>
            <w:r w:rsidRPr="003633C4">
              <w:rPr>
                <w:rFonts w:ascii="Times New Roman" w:hAnsi="Times New Roman" w:cs="Times New Roman"/>
                <w:spacing w:val="-1"/>
                <w:sz w:val="16"/>
                <w:szCs w:val="16"/>
              </w:rPr>
              <w:t xml:space="preserve">сокращены </w:t>
            </w:r>
            <w:r w:rsidRPr="003633C4">
              <w:rPr>
                <w:rFonts w:ascii="Times New Roman" w:hAnsi="Times New Roman" w:cs="Times New Roman"/>
                <w:sz w:val="16"/>
                <w:szCs w:val="16"/>
              </w:rPr>
              <w:t xml:space="preserve">при </w:t>
            </w:r>
            <w:r w:rsidRPr="003633C4">
              <w:rPr>
                <w:rFonts w:ascii="Times New Roman" w:hAnsi="Times New Roman" w:cs="Times New Roman"/>
                <w:spacing w:val="-1"/>
                <w:sz w:val="16"/>
                <w:szCs w:val="16"/>
              </w:rPr>
              <w:t>соблюдении</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нормативами</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инсоляции</w:t>
            </w:r>
            <w:r w:rsidRPr="003633C4">
              <w:rPr>
                <w:rFonts w:ascii="Times New Roman" w:hAnsi="Times New Roman" w:cs="Times New Roman"/>
                <w:sz w:val="16"/>
                <w:szCs w:val="16"/>
              </w:rPr>
              <w:t xml:space="preserve"> и</w:t>
            </w:r>
            <w:r w:rsidRPr="003633C4">
              <w:rPr>
                <w:rFonts w:ascii="Times New Roman" w:hAnsi="Times New Roman" w:cs="Times New Roman"/>
                <w:spacing w:val="55"/>
                <w:sz w:val="16"/>
                <w:szCs w:val="16"/>
              </w:rPr>
              <w:t xml:space="preserve"> </w:t>
            </w:r>
            <w:r w:rsidRPr="003633C4">
              <w:rPr>
                <w:rFonts w:ascii="Times New Roman" w:hAnsi="Times New Roman" w:cs="Times New Roman"/>
                <w:spacing w:val="-1"/>
                <w:sz w:val="16"/>
                <w:szCs w:val="16"/>
              </w:rPr>
              <w:t>освещенности</w:t>
            </w:r>
            <w:r w:rsidRPr="003633C4">
              <w:rPr>
                <w:rFonts w:ascii="Times New Roman" w:hAnsi="Times New Roman" w:cs="Times New Roman"/>
                <w:sz w:val="16"/>
                <w:szCs w:val="16"/>
              </w:rPr>
              <w:t xml:space="preserve"> и </w:t>
            </w:r>
            <w:r w:rsidRPr="003633C4">
              <w:rPr>
                <w:rFonts w:ascii="Times New Roman" w:hAnsi="Times New Roman" w:cs="Times New Roman"/>
                <w:spacing w:val="-1"/>
                <w:sz w:val="16"/>
                <w:szCs w:val="16"/>
              </w:rPr>
              <w:t>обеспечении</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не</w:t>
            </w:r>
            <w:r w:rsidRPr="003633C4">
              <w:rPr>
                <w:rFonts w:ascii="Times New Roman" w:hAnsi="Times New Roman" w:cs="Times New Roman"/>
                <w:spacing w:val="-1"/>
                <w:sz w:val="16"/>
                <w:szCs w:val="16"/>
              </w:rPr>
              <w:t xml:space="preserve"> просматриваемости</w:t>
            </w:r>
            <w:r w:rsidRPr="003633C4">
              <w:rPr>
                <w:rFonts w:ascii="Times New Roman" w:hAnsi="Times New Roman" w:cs="Times New Roman"/>
                <w:sz w:val="16"/>
                <w:szCs w:val="16"/>
              </w:rPr>
              <w:t xml:space="preserve"> жилых</w:t>
            </w:r>
            <w:r w:rsidRPr="003633C4">
              <w:rPr>
                <w:rFonts w:ascii="Times New Roman" w:hAnsi="Times New Roman" w:cs="Times New Roman"/>
                <w:spacing w:val="49"/>
                <w:sz w:val="16"/>
                <w:szCs w:val="16"/>
              </w:rPr>
              <w:t xml:space="preserve"> </w:t>
            </w:r>
            <w:r w:rsidRPr="003633C4">
              <w:rPr>
                <w:rFonts w:ascii="Times New Roman" w:hAnsi="Times New Roman" w:cs="Times New Roman"/>
                <w:spacing w:val="-1"/>
                <w:sz w:val="16"/>
                <w:szCs w:val="16"/>
              </w:rPr>
              <w:t>помещений</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окно</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в</w:t>
            </w:r>
            <w:r w:rsidRPr="003633C4">
              <w:rPr>
                <w:rFonts w:ascii="Times New Roman" w:hAnsi="Times New Roman" w:cs="Times New Roman"/>
                <w:spacing w:val="-1"/>
                <w:sz w:val="16"/>
                <w:szCs w:val="16"/>
              </w:rPr>
              <w:t xml:space="preserve"> окно.</w:t>
            </w:r>
          </w:p>
          <w:p w:rsidR="00E73949" w:rsidRPr="003633C4" w:rsidRDefault="00E73949" w:rsidP="00E73949">
            <w:pPr>
              <w:pStyle w:val="a5"/>
              <w:widowControl w:val="0"/>
              <w:numPr>
                <w:ilvl w:val="1"/>
                <w:numId w:val="62"/>
              </w:numPr>
              <w:tabs>
                <w:tab w:val="left" w:pos="376"/>
              </w:tabs>
              <w:spacing w:before="1" w:after="0" w:line="240" w:lineRule="auto"/>
              <w:ind w:left="375" w:hanging="273"/>
              <w:contextualSpacing w:val="0"/>
              <w:rPr>
                <w:rFonts w:ascii="Times New Roman" w:hAnsi="Times New Roman" w:cs="Times New Roman"/>
                <w:sz w:val="16"/>
                <w:szCs w:val="16"/>
              </w:rPr>
            </w:pPr>
            <w:r w:rsidRPr="003633C4">
              <w:rPr>
                <w:rFonts w:ascii="Times New Roman" w:hAnsi="Times New Roman" w:cs="Times New Roman"/>
                <w:spacing w:val="-2"/>
                <w:sz w:val="16"/>
                <w:szCs w:val="16"/>
              </w:rPr>
              <w:t>От</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красной</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 xml:space="preserve">линии </w:t>
            </w:r>
            <w:r w:rsidRPr="003633C4">
              <w:rPr>
                <w:rFonts w:ascii="Times New Roman" w:hAnsi="Times New Roman" w:cs="Times New Roman"/>
                <w:sz w:val="16"/>
                <w:szCs w:val="16"/>
              </w:rPr>
              <w:t>проездов</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не</w:t>
            </w:r>
            <w:r w:rsidRPr="003633C4">
              <w:rPr>
                <w:rFonts w:ascii="Times New Roman" w:hAnsi="Times New Roman" w:cs="Times New Roman"/>
                <w:spacing w:val="-1"/>
                <w:sz w:val="16"/>
                <w:szCs w:val="16"/>
              </w:rPr>
              <w:t xml:space="preserve"> менее</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чем</w:t>
            </w:r>
            <w:r w:rsidRPr="003633C4">
              <w:rPr>
                <w:rFonts w:ascii="Times New Roman" w:hAnsi="Times New Roman" w:cs="Times New Roman"/>
                <w:spacing w:val="44"/>
                <w:sz w:val="16"/>
                <w:szCs w:val="16"/>
              </w:rPr>
              <w:t xml:space="preserve"> </w:t>
            </w:r>
            <w:r w:rsidRPr="003633C4">
              <w:rPr>
                <w:rFonts w:ascii="Times New Roman" w:hAnsi="Times New Roman" w:cs="Times New Roman"/>
                <w:sz w:val="16"/>
                <w:szCs w:val="16"/>
              </w:rPr>
              <w:t>на</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3м</w:t>
            </w:r>
          </w:p>
          <w:p w:rsidR="00E73949" w:rsidRPr="003633C4" w:rsidRDefault="00E73949" w:rsidP="00E73949">
            <w:pPr>
              <w:pStyle w:val="a5"/>
              <w:widowControl w:val="0"/>
              <w:numPr>
                <w:ilvl w:val="1"/>
                <w:numId w:val="62"/>
              </w:numPr>
              <w:tabs>
                <w:tab w:val="left" w:pos="374"/>
              </w:tabs>
              <w:spacing w:before="1" w:after="0" w:line="240" w:lineRule="auto"/>
              <w:ind w:left="373" w:hanging="271"/>
              <w:contextualSpacing w:val="0"/>
              <w:rPr>
                <w:rFonts w:ascii="Times New Roman" w:hAnsi="Times New Roman" w:cs="Times New Roman"/>
                <w:sz w:val="16"/>
                <w:szCs w:val="16"/>
              </w:rPr>
            </w:pPr>
            <w:r w:rsidRPr="003633C4">
              <w:rPr>
                <w:rFonts w:ascii="Times New Roman" w:hAnsi="Times New Roman" w:cs="Times New Roman"/>
                <w:spacing w:val="-1"/>
                <w:sz w:val="16"/>
                <w:szCs w:val="16"/>
              </w:rPr>
              <w:t>Расстояние</w:t>
            </w:r>
            <w:r w:rsidRPr="003633C4">
              <w:rPr>
                <w:rFonts w:ascii="Times New Roman" w:hAnsi="Times New Roman" w:cs="Times New Roman"/>
                <w:spacing w:val="42"/>
                <w:sz w:val="16"/>
                <w:szCs w:val="16"/>
              </w:rPr>
              <w:t xml:space="preserve"> </w:t>
            </w:r>
            <w:r w:rsidRPr="003633C4">
              <w:rPr>
                <w:rFonts w:ascii="Times New Roman" w:hAnsi="Times New Roman" w:cs="Times New Roman"/>
                <w:sz w:val="16"/>
                <w:szCs w:val="16"/>
              </w:rPr>
              <w:t xml:space="preserve">от </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хозяйственных</w:t>
            </w:r>
            <w:r w:rsidRPr="003633C4">
              <w:rPr>
                <w:rFonts w:ascii="Times New Roman" w:hAnsi="Times New Roman" w:cs="Times New Roman"/>
                <w:spacing w:val="44"/>
                <w:sz w:val="16"/>
                <w:szCs w:val="16"/>
              </w:rPr>
              <w:t xml:space="preserve"> </w:t>
            </w:r>
            <w:r w:rsidRPr="003633C4">
              <w:rPr>
                <w:rFonts w:ascii="Times New Roman" w:hAnsi="Times New Roman" w:cs="Times New Roman"/>
                <w:sz w:val="16"/>
                <w:szCs w:val="16"/>
              </w:rPr>
              <w:t>построек</w:t>
            </w:r>
            <w:r w:rsidRPr="003633C4">
              <w:rPr>
                <w:rFonts w:ascii="Times New Roman" w:hAnsi="Times New Roman" w:cs="Times New Roman"/>
                <w:spacing w:val="7"/>
                <w:sz w:val="16"/>
                <w:szCs w:val="16"/>
              </w:rPr>
              <w:t xml:space="preserve"> </w:t>
            </w:r>
            <w:r w:rsidRPr="003633C4">
              <w:rPr>
                <w:rFonts w:ascii="Times New Roman" w:hAnsi="Times New Roman" w:cs="Times New Roman"/>
                <w:spacing w:val="-1"/>
                <w:sz w:val="16"/>
                <w:szCs w:val="16"/>
              </w:rPr>
              <w:t>(гараж,</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летняя</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кухня,</w:t>
            </w:r>
          </w:p>
        </w:tc>
      </w:tr>
      <w:tr w:rsidR="00E73949" w:rsidRPr="00B9325D" w:rsidTr="00296F34">
        <w:trPr>
          <w:gridAfter w:val="1"/>
          <w:wAfter w:w="141" w:type="dxa"/>
          <w:trHeight w:hRule="exact" w:val="2700"/>
        </w:trPr>
        <w:tc>
          <w:tcPr>
            <w:tcW w:w="486" w:type="dxa"/>
            <w:shd w:val="clear" w:color="auto" w:fill="auto"/>
          </w:tcPr>
          <w:p w:rsidR="00E73949" w:rsidRPr="00B9325D" w:rsidRDefault="00E73949" w:rsidP="00E73949">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2.</w:t>
            </w:r>
          </w:p>
        </w:tc>
        <w:tc>
          <w:tcPr>
            <w:tcW w:w="2268" w:type="dxa"/>
            <w:shd w:val="clear" w:color="auto" w:fill="auto"/>
          </w:tcPr>
          <w:p w:rsidR="00E73949" w:rsidRPr="00B9325D" w:rsidRDefault="00E73949" w:rsidP="00E73949">
            <w:pPr>
              <w:pStyle w:val="TableParagraph"/>
              <w:spacing w:line="239" w:lineRule="auto"/>
              <w:ind w:left="102" w:right="304"/>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Малоэтажная</w:t>
            </w:r>
            <w:r w:rsidRPr="00B9325D">
              <w:rPr>
                <w:rFonts w:ascii="Times New Roman" w:hAnsi="Times New Roman"/>
                <w:color w:val="000000" w:themeColor="text1"/>
                <w:spacing w:val="27"/>
                <w:sz w:val="18"/>
              </w:rPr>
              <w:t xml:space="preserve"> </w:t>
            </w:r>
            <w:r w:rsidRPr="00B9325D">
              <w:rPr>
                <w:rFonts w:ascii="Times New Roman" w:hAnsi="Times New Roman"/>
                <w:color w:val="000000" w:themeColor="text1"/>
                <w:spacing w:val="-1"/>
                <w:sz w:val="18"/>
              </w:rPr>
              <w:t>многоквартирная</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жилая</w:t>
            </w:r>
            <w:r w:rsidRPr="00B9325D">
              <w:rPr>
                <w:rFonts w:ascii="Times New Roman" w:hAnsi="Times New Roman"/>
                <w:color w:val="000000" w:themeColor="text1"/>
                <w:spacing w:val="27"/>
                <w:sz w:val="18"/>
              </w:rPr>
              <w:t xml:space="preserve"> </w:t>
            </w:r>
            <w:r w:rsidRPr="00B9325D">
              <w:rPr>
                <w:rFonts w:ascii="Times New Roman" w:hAnsi="Times New Roman"/>
                <w:color w:val="000000" w:themeColor="text1"/>
                <w:spacing w:val="-1"/>
                <w:sz w:val="18"/>
              </w:rPr>
              <w:t>застройка</w:t>
            </w:r>
          </w:p>
        </w:tc>
        <w:tc>
          <w:tcPr>
            <w:tcW w:w="708" w:type="dxa"/>
            <w:shd w:val="clear" w:color="auto" w:fill="auto"/>
          </w:tcPr>
          <w:p w:rsidR="00E73949" w:rsidRPr="00B9325D" w:rsidRDefault="00E73949" w:rsidP="00E73949">
            <w:pPr>
              <w:pStyle w:val="TableParagraph"/>
              <w:spacing w:line="201"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387" w:type="dxa"/>
            <w:shd w:val="clear" w:color="auto" w:fill="auto"/>
          </w:tcPr>
          <w:p w:rsidR="00E73949" w:rsidRPr="00B9325D" w:rsidRDefault="00E73949" w:rsidP="00E73949">
            <w:pPr>
              <w:pStyle w:val="TableParagraph"/>
              <w:spacing w:line="239" w:lineRule="auto"/>
              <w:ind w:left="102" w:right="26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малоэтажного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многоквартирного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жилого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дома (дом,</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пригодный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постоянного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проживания,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высотой</w:t>
            </w:r>
            <w:r w:rsidRPr="00B9325D">
              <w:rPr>
                <w:rFonts w:ascii="Times New Roman" w:hAnsi="Times New Roman"/>
                <w:color w:val="000000" w:themeColor="text1"/>
                <w:sz w:val="18"/>
                <w:lang w:val="ru-RU"/>
              </w:rPr>
              <w:t xml:space="preserve"> до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3</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этажей,</w:t>
            </w:r>
            <w:r w:rsidRPr="00B9325D">
              <w:rPr>
                <w:rFonts w:ascii="Times New Roman" w:hAnsi="Times New Roman"/>
                <w:color w:val="000000" w:themeColor="text1"/>
                <w:spacing w:val="67"/>
                <w:sz w:val="18"/>
                <w:lang w:val="ru-RU"/>
              </w:rPr>
              <w:t xml:space="preserve"> </w:t>
            </w:r>
            <w:r w:rsidRPr="00B9325D">
              <w:rPr>
                <w:rFonts w:ascii="Times New Roman" w:hAnsi="Times New Roman"/>
                <w:color w:val="000000" w:themeColor="text1"/>
                <w:spacing w:val="-1"/>
                <w:sz w:val="18"/>
                <w:lang w:val="ru-RU"/>
              </w:rPr>
              <w:t>включая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мансардный);</w:t>
            </w:r>
          </w:p>
          <w:p w:rsidR="00E73949" w:rsidRPr="00B9325D" w:rsidRDefault="00E73949" w:rsidP="00E73949">
            <w:pPr>
              <w:pStyle w:val="TableParagraph"/>
              <w:spacing w:before="2"/>
              <w:ind w:left="102" w:right="69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разведение декоративных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плодовых деревьев,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овощных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z w:val="18"/>
                <w:lang w:val="ru-RU"/>
              </w:rPr>
              <w:t>ягодных</w:t>
            </w:r>
            <w:r w:rsidRPr="00B9325D">
              <w:rPr>
                <w:rFonts w:ascii="Times New Roman" w:hAnsi="Times New Roman"/>
                <w:color w:val="000000" w:themeColor="text1"/>
                <w:spacing w:val="-1"/>
                <w:sz w:val="18"/>
                <w:lang w:val="ru-RU"/>
              </w:rPr>
              <w:t xml:space="preserve"> культур;</w:t>
            </w:r>
          </w:p>
          <w:p w:rsidR="00E73949" w:rsidRPr="00B9325D" w:rsidRDefault="00E73949" w:rsidP="00E73949">
            <w:pPr>
              <w:pStyle w:val="TableParagraph"/>
              <w:ind w:left="102" w:right="345"/>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размещение индивидуальных </w:t>
            </w:r>
            <w:r w:rsidRPr="00B9325D">
              <w:rPr>
                <w:rFonts w:ascii="Times New Roman" w:hAnsi="Times New Roman"/>
                <w:color w:val="000000" w:themeColor="text1"/>
                <w:sz w:val="18"/>
                <w:lang w:val="ru-RU"/>
              </w:rPr>
              <w:t>гаражей</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вспомогательных</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сооружений;</w:t>
            </w:r>
          </w:p>
          <w:p w:rsidR="00E73949" w:rsidRPr="00B9325D" w:rsidRDefault="00E73949" w:rsidP="00E73949">
            <w:pPr>
              <w:pStyle w:val="TableParagraph"/>
              <w:ind w:left="102" w:right="14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обустройство</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спортивных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детских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площадок,</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площадок отдыха;</w:t>
            </w:r>
            <w:r w:rsidRPr="00B9325D">
              <w:rPr>
                <w:rFonts w:ascii="Times New Roman" w:hAnsi="Times New Roman"/>
                <w:color w:val="000000" w:themeColor="text1"/>
                <w:spacing w:val="73"/>
                <w:sz w:val="18"/>
                <w:lang w:val="ru-RU"/>
              </w:rPr>
              <w:t xml:space="preserve"> </w:t>
            </w:r>
            <w:r w:rsidRPr="00B9325D">
              <w:rPr>
                <w:rFonts w:ascii="Times New Roman" w:hAnsi="Times New Roman"/>
                <w:color w:val="000000" w:themeColor="text1"/>
                <w:spacing w:val="-1"/>
                <w:sz w:val="18"/>
                <w:lang w:val="ru-RU"/>
              </w:rPr>
              <w:t>размещение объектов обслуживания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жилой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во</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встроенных,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пристроенных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встроенно-пристроенных</w:t>
            </w:r>
            <w:r w:rsidRPr="00B9325D">
              <w:rPr>
                <w:rFonts w:ascii="Times New Roman" w:hAnsi="Times New Roman"/>
                <w:color w:val="000000" w:themeColor="text1"/>
                <w:spacing w:val="71"/>
                <w:sz w:val="18"/>
                <w:lang w:val="ru-RU"/>
              </w:rPr>
              <w:t xml:space="preserve"> </w:t>
            </w:r>
            <w:r w:rsidRPr="00B9325D">
              <w:rPr>
                <w:rFonts w:ascii="Times New Roman" w:hAnsi="Times New Roman"/>
                <w:color w:val="000000" w:themeColor="text1"/>
                <w:spacing w:val="-1"/>
                <w:sz w:val="18"/>
                <w:lang w:val="ru-RU"/>
              </w:rPr>
              <w:t>помещениях малоэтажного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многоквартирного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дома,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если</w:t>
            </w:r>
            <w:r w:rsidRPr="00B9325D">
              <w:rPr>
                <w:rFonts w:ascii="Times New Roman" w:hAnsi="Times New Roman"/>
                <w:color w:val="000000" w:themeColor="text1"/>
                <w:sz w:val="18"/>
                <w:lang w:val="ru-RU"/>
              </w:rPr>
              <w:t xml:space="preserve"> общая</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площадь</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таких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помещений</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малоэтажном</w:t>
            </w:r>
            <w:r w:rsidRPr="00B9325D">
              <w:rPr>
                <w:rFonts w:ascii="Times New Roman" w:hAnsi="Times New Roman"/>
                <w:color w:val="000000" w:themeColor="text1"/>
                <w:spacing w:val="-1"/>
                <w:sz w:val="18"/>
                <w:lang w:val="ru-RU"/>
              </w:rPr>
              <w:t xml:space="preserve"> многоквартирном доме</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z w:val="18"/>
                <w:lang w:val="ru-RU"/>
              </w:rPr>
              <w:t>не</w:t>
            </w:r>
            <w:r w:rsidRPr="00B9325D">
              <w:rPr>
                <w:rFonts w:ascii="Times New Roman" w:hAnsi="Times New Roman"/>
                <w:color w:val="000000" w:themeColor="text1"/>
                <w:spacing w:val="-1"/>
                <w:sz w:val="18"/>
                <w:lang w:val="ru-RU"/>
              </w:rPr>
              <w:t xml:space="preserve"> составляет</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более </w:t>
            </w:r>
            <w:r w:rsidRPr="00B9325D">
              <w:rPr>
                <w:rFonts w:ascii="Times New Roman" w:hAnsi="Times New Roman"/>
                <w:color w:val="000000" w:themeColor="text1"/>
                <w:sz w:val="18"/>
                <w:lang w:val="ru-RU"/>
              </w:rPr>
              <w:t>15%</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общей </w:t>
            </w:r>
            <w:r w:rsidRPr="00B9325D">
              <w:rPr>
                <w:rFonts w:ascii="Times New Roman" w:hAnsi="Times New Roman"/>
                <w:color w:val="000000" w:themeColor="text1"/>
                <w:spacing w:val="-1"/>
                <w:sz w:val="18"/>
                <w:lang w:val="ru-RU"/>
              </w:rPr>
              <w:t>площади помещений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дома</w:t>
            </w:r>
          </w:p>
        </w:tc>
        <w:tc>
          <w:tcPr>
            <w:tcW w:w="710" w:type="dxa"/>
            <w:shd w:val="clear" w:color="auto" w:fill="auto"/>
          </w:tcPr>
          <w:p w:rsidR="00E73949" w:rsidRPr="00B9325D" w:rsidRDefault="00E73949" w:rsidP="00E73949">
            <w:pPr>
              <w:pStyle w:val="TableParagraph"/>
              <w:spacing w:line="201" w:lineRule="exact"/>
              <w:ind w:left="169"/>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2.1.1</w:t>
            </w:r>
          </w:p>
        </w:tc>
        <w:tc>
          <w:tcPr>
            <w:tcW w:w="5326" w:type="dxa"/>
            <w:vMerge/>
            <w:shd w:val="clear" w:color="auto" w:fill="auto"/>
          </w:tcPr>
          <w:p w:rsidR="00E73949" w:rsidRPr="00B9325D" w:rsidRDefault="00E73949" w:rsidP="00E73949">
            <w:pPr>
              <w:widowControl w:val="0"/>
              <w:spacing w:after="0" w:line="240" w:lineRule="auto"/>
              <w:rPr>
                <w:rFonts w:ascii="Times New Roman" w:hAnsi="Times New Roman" w:cs="Times New Roman"/>
                <w:color w:val="000000" w:themeColor="text1"/>
                <w:lang w:val="en-US"/>
              </w:rPr>
            </w:pPr>
          </w:p>
        </w:tc>
      </w:tr>
      <w:tr w:rsidR="00E73949" w:rsidRPr="00B9325D" w:rsidTr="00296F34">
        <w:trPr>
          <w:gridAfter w:val="1"/>
          <w:wAfter w:w="141" w:type="dxa"/>
          <w:trHeight w:hRule="exact" w:val="3398"/>
        </w:trPr>
        <w:tc>
          <w:tcPr>
            <w:tcW w:w="486" w:type="dxa"/>
            <w:shd w:val="clear" w:color="auto" w:fill="auto"/>
          </w:tcPr>
          <w:p w:rsidR="00E73949" w:rsidRPr="00B9325D" w:rsidRDefault="00E73949" w:rsidP="00E73949">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3.</w:t>
            </w:r>
          </w:p>
        </w:tc>
        <w:tc>
          <w:tcPr>
            <w:tcW w:w="2268" w:type="dxa"/>
            <w:shd w:val="clear" w:color="auto" w:fill="auto"/>
          </w:tcPr>
          <w:p w:rsidR="00E73949" w:rsidRPr="00B9325D" w:rsidRDefault="00E73949" w:rsidP="00E73949">
            <w:pPr>
              <w:pStyle w:val="TableParagraph"/>
              <w:spacing w:line="275" w:lineRule="auto"/>
              <w:ind w:left="102" w:right="469"/>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Блокированная</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жилая</w:t>
            </w:r>
            <w:r w:rsidRPr="00B9325D">
              <w:rPr>
                <w:rFonts w:ascii="Times New Roman" w:hAnsi="Times New Roman"/>
                <w:color w:val="000000" w:themeColor="text1"/>
                <w:spacing w:val="21"/>
                <w:sz w:val="18"/>
              </w:rPr>
              <w:t xml:space="preserve"> </w:t>
            </w:r>
            <w:r w:rsidRPr="00B9325D">
              <w:rPr>
                <w:rFonts w:ascii="Times New Roman" w:hAnsi="Times New Roman"/>
                <w:color w:val="000000" w:themeColor="text1"/>
                <w:spacing w:val="-1"/>
                <w:sz w:val="18"/>
              </w:rPr>
              <w:t>застройка</w:t>
            </w:r>
          </w:p>
        </w:tc>
        <w:tc>
          <w:tcPr>
            <w:tcW w:w="708" w:type="dxa"/>
            <w:shd w:val="clear" w:color="auto" w:fill="auto"/>
          </w:tcPr>
          <w:p w:rsidR="00E73949" w:rsidRPr="00B9325D" w:rsidRDefault="00E73949" w:rsidP="00E73949">
            <w:pPr>
              <w:pStyle w:val="TableParagraph"/>
              <w:spacing w:line="201"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387" w:type="dxa"/>
            <w:shd w:val="clear" w:color="auto" w:fill="auto"/>
          </w:tcPr>
          <w:p w:rsidR="00E73949" w:rsidRPr="00B9325D" w:rsidRDefault="00E73949" w:rsidP="00E73949">
            <w:pPr>
              <w:pStyle w:val="TableParagraph"/>
              <w:ind w:left="102" w:right="153"/>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Размещение </w:t>
            </w:r>
            <w:r w:rsidRPr="00B9325D">
              <w:rPr>
                <w:rFonts w:ascii="Times New Roman" w:hAnsi="Times New Roman"/>
                <w:color w:val="000000" w:themeColor="text1"/>
                <w:sz w:val="18"/>
                <w:lang w:val="ru-RU"/>
              </w:rPr>
              <w:t>жилого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дома,</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1"/>
                <w:sz w:val="18"/>
                <w:lang w:val="ru-RU"/>
              </w:rPr>
              <w:t xml:space="preserve"> предназначенного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раздела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квартиры,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имеющего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одну</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несколько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общих</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стен</w:t>
            </w:r>
            <w:r w:rsidRPr="00B9325D">
              <w:rPr>
                <w:rFonts w:ascii="Times New Roman" w:hAnsi="Times New Roman"/>
                <w:color w:val="000000" w:themeColor="text1"/>
                <w:sz w:val="18"/>
                <w:lang w:val="ru-RU"/>
              </w:rPr>
              <w:t xml:space="preserve"> с</w:t>
            </w:r>
            <w:r w:rsidRPr="00B9325D">
              <w:rPr>
                <w:rFonts w:ascii="Times New Roman" w:hAnsi="Times New Roman"/>
                <w:color w:val="000000" w:themeColor="text1"/>
                <w:spacing w:val="-1"/>
                <w:sz w:val="18"/>
                <w:lang w:val="ru-RU"/>
              </w:rPr>
              <w:t xml:space="preserve"> соседними</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жилыми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домами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(количеством</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этажей </w:t>
            </w:r>
            <w:r w:rsidRPr="00B9325D">
              <w:rPr>
                <w:rFonts w:ascii="Times New Roman" w:hAnsi="Times New Roman"/>
                <w:color w:val="000000" w:themeColor="text1"/>
                <w:sz w:val="18"/>
                <w:lang w:val="ru-RU"/>
              </w:rPr>
              <w:t>не</w:t>
            </w:r>
            <w:r w:rsidRPr="00B9325D">
              <w:rPr>
                <w:rFonts w:ascii="Times New Roman" w:hAnsi="Times New Roman"/>
                <w:color w:val="000000" w:themeColor="text1"/>
                <w:spacing w:val="-1"/>
                <w:sz w:val="18"/>
                <w:lang w:val="ru-RU"/>
              </w:rPr>
              <w:t xml:space="preserve"> более чем </w:t>
            </w:r>
            <w:r w:rsidRPr="00B9325D">
              <w:rPr>
                <w:rFonts w:ascii="Times New Roman" w:hAnsi="Times New Roman"/>
                <w:color w:val="000000" w:themeColor="text1"/>
                <w:sz w:val="18"/>
                <w:lang w:val="ru-RU"/>
              </w:rPr>
              <w:t>три, при</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z w:val="18"/>
                <w:lang w:val="ru-RU"/>
              </w:rPr>
              <w:t>общем</w:t>
            </w:r>
            <w:r w:rsidRPr="00B9325D">
              <w:rPr>
                <w:rFonts w:ascii="Times New Roman" w:hAnsi="Times New Roman"/>
                <w:color w:val="000000" w:themeColor="text1"/>
                <w:spacing w:val="-1"/>
                <w:sz w:val="18"/>
                <w:lang w:val="ru-RU"/>
              </w:rPr>
              <w:t xml:space="preserve"> количестве совмещенных домов </w:t>
            </w:r>
            <w:r w:rsidRPr="00B9325D">
              <w:rPr>
                <w:rFonts w:ascii="Times New Roman" w:hAnsi="Times New Roman"/>
                <w:color w:val="000000" w:themeColor="text1"/>
                <w:sz w:val="18"/>
                <w:lang w:val="ru-RU"/>
              </w:rPr>
              <w:t>не</w:t>
            </w:r>
            <w:r w:rsidRPr="00B9325D">
              <w:rPr>
                <w:rFonts w:ascii="Times New Roman" w:hAnsi="Times New Roman"/>
                <w:color w:val="000000" w:themeColor="text1"/>
                <w:spacing w:val="-1"/>
                <w:sz w:val="18"/>
                <w:lang w:val="ru-RU"/>
              </w:rPr>
              <w:t xml:space="preserve"> более десяти</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каждый</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z w:val="18"/>
                <w:lang w:val="ru-RU"/>
              </w:rPr>
              <w:t xml:space="preserve">из </w:t>
            </w:r>
            <w:r w:rsidRPr="00B9325D">
              <w:rPr>
                <w:rFonts w:ascii="Times New Roman" w:hAnsi="Times New Roman"/>
                <w:color w:val="000000" w:themeColor="text1"/>
                <w:spacing w:val="-1"/>
                <w:sz w:val="18"/>
                <w:lang w:val="ru-RU"/>
              </w:rPr>
              <w:t>которых предназначен</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проживания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одной</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семьи,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имеет</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общую</w:t>
            </w:r>
            <w:r w:rsidRPr="00B9325D">
              <w:rPr>
                <w:rFonts w:ascii="Times New Roman" w:hAnsi="Times New Roman"/>
                <w:color w:val="000000" w:themeColor="text1"/>
                <w:sz w:val="18"/>
                <w:lang w:val="ru-RU"/>
              </w:rPr>
              <w:t xml:space="preserve"> стену</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z w:val="18"/>
                <w:lang w:val="ru-RU"/>
              </w:rPr>
              <w:t>(общие</w:t>
            </w:r>
            <w:r w:rsidRPr="00B9325D">
              <w:rPr>
                <w:rFonts w:ascii="Times New Roman" w:hAnsi="Times New Roman"/>
                <w:color w:val="000000" w:themeColor="text1"/>
                <w:spacing w:val="-1"/>
                <w:sz w:val="18"/>
                <w:lang w:val="ru-RU"/>
              </w:rPr>
              <w:t xml:space="preserve"> стены)</w:t>
            </w:r>
            <w:r w:rsidRPr="00B9325D">
              <w:rPr>
                <w:rFonts w:ascii="Times New Roman" w:hAnsi="Times New Roman"/>
                <w:color w:val="000000" w:themeColor="text1"/>
                <w:sz w:val="18"/>
                <w:lang w:val="ru-RU"/>
              </w:rPr>
              <w:t xml:space="preserve"> без</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проемов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соседним</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блоком или</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соседними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блоками,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расположен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1"/>
                <w:sz w:val="18"/>
                <w:lang w:val="ru-RU"/>
              </w:rPr>
              <w:t xml:space="preserve"> отдельном земельном</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участке</w:t>
            </w:r>
            <w:r w:rsidRPr="00B9325D">
              <w:rPr>
                <w:rFonts w:ascii="Times New Roman" w:hAnsi="Times New Roman"/>
                <w:color w:val="000000" w:themeColor="text1"/>
                <w:spacing w:val="7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имеет</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выход</w:t>
            </w:r>
            <w:r w:rsidRPr="00B9325D">
              <w:rPr>
                <w:rFonts w:ascii="Times New Roman" w:hAnsi="Times New Roman"/>
                <w:color w:val="000000" w:themeColor="text1"/>
                <w:sz w:val="18"/>
                <w:lang w:val="ru-RU"/>
              </w:rPr>
              <w:t xml:space="preserve"> на</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территорию</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общего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(жилые дома</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блокированной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застройки);</w:t>
            </w:r>
          </w:p>
          <w:p w:rsidR="00E73949" w:rsidRPr="00B9325D" w:rsidRDefault="00E73949" w:rsidP="00E73949">
            <w:pPr>
              <w:pStyle w:val="TableParagraph"/>
              <w:ind w:left="102" w:right="69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разведение декоративных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плодовых деревьев,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овощных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z w:val="18"/>
                <w:lang w:val="ru-RU"/>
              </w:rPr>
              <w:t>ягодных</w:t>
            </w:r>
            <w:r w:rsidRPr="00B9325D">
              <w:rPr>
                <w:rFonts w:ascii="Times New Roman" w:hAnsi="Times New Roman"/>
                <w:color w:val="000000" w:themeColor="text1"/>
                <w:spacing w:val="-1"/>
                <w:sz w:val="18"/>
                <w:lang w:val="ru-RU"/>
              </w:rPr>
              <w:t xml:space="preserve"> культур;</w:t>
            </w:r>
          </w:p>
          <w:p w:rsidR="00E73949" w:rsidRPr="00B9325D" w:rsidRDefault="00E73949" w:rsidP="00E73949">
            <w:pPr>
              <w:pStyle w:val="TableParagraph"/>
              <w:ind w:left="102" w:right="345"/>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размещение индивидуальных </w:t>
            </w:r>
            <w:r w:rsidRPr="00B9325D">
              <w:rPr>
                <w:rFonts w:ascii="Times New Roman" w:hAnsi="Times New Roman"/>
                <w:color w:val="000000" w:themeColor="text1"/>
                <w:sz w:val="18"/>
                <w:lang w:val="ru-RU"/>
              </w:rPr>
              <w:t>гаражей</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вспомогательных</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сооружений;</w:t>
            </w:r>
          </w:p>
          <w:p w:rsidR="00E73949" w:rsidRPr="00B9325D" w:rsidRDefault="00E73949" w:rsidP="00E73949">
            <w:pPr>
              <w:pStyle w:val="TableParagraph"/>
              <w:spacing w:line="206"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обустройство</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спортивных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детских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площадок,</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площадок отдыха</w:t>
            </w:r>
          </w:p>
        </w:tc>
        <w:tc>
          <w:tcPr>
            <w:tcW w:w="710" w:type="dxa"/>
            <w:shd w:val="clear" w:color="auto" w:fill="auto"/>
          </w:tcPr>
          <w:p w:rsidR="00E73949" w:rsidRPr="00B9325D" w:rsidRDefault="00E73949" w:rsidP="00E73949">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2.3</w:t>
            </w:r>
          </w:p>
        </w:tc>
        <w:tc>
          <w:tcPr>
            <w:tcW w:w="5326" w:type="dxa"/>
            <w:vMerge/>
            <w:shd w:val="clear" w:color="auto" w:fill="auto"/>
          </w:tcPr>
          <w:p w:rsidR="00E73949" w:rsidRPr="00B9325D" w:rsidRDefault="00E73949" w:rsidP="00E73949">
            <w:pPr>
              <w:widowControl w:val="0"/>
              <w:spacing w:after="0" w:line="240" w:lineRule="auto"/>
              <w:rPr>
                <w:rFonts w:ascii="Times New Roman" w:hAnsi="Times New Roman" w:cs="Times New Roman"/>
                <w:color w:val="000000" w:themeColor="text1"/>
                <w:lang w:val="en-US"/>
              </w:rPr>
            </w:pPr>
          </w:p>
        </w:tc>
      </w:tr>
      <w:tr w:rsidR="00E73949" w:rsidRPr="00B9325D" w:rsidTr="0029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8946"/>
        </w:trPr>
        <w:tc>
          <w:tcPr>
            <w:tcW w:w="486" w:type="dxa"/>
            <w:tcBorders>
              <w:top w:val="single" w:sz="4" w:space="0" w:color="auto"/>
              <w:left w:val="single" w:sz="4" w:space="0" w:color="auto"/>
              <w:bottom w:val="single" w:sz="4" w:space="0" w:color="auto"/>
              <w:right w:val="single" w:sz="4" w:space="0" w:color="auto"/>
            </w:tcBorders>
            <w:shd w:val="clear" w:color="auto" w:fill="auto"/>
          </w:tcPr>
          <w:p w:rsidR="00E73949" w:rsidRPr="00B9325D" w:rsidRDefault="00E73949" w:rsidP="00E73949">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73949" w:rsidRPr="00B9325D" w:rsidRDefault="00E73949" w:rsidP="00E73949">
            <w:pPr>
              <w:pStyle w:val="TableParagraph"/>
              <w:spacing w:line="239" w:lineRule="auto"/>
              <w:ind w:left="102" w:right="46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ведения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личного</w:t>
            </w:r>
            <w:r w:rsidRPr="00B9325D">
              <w:rPr>
                <w:rFonts w:ascii="Times New Roman" w:hAnsi="Times New Roman"/>
                <w:color w:val="000000" w:themeColor="text1"/>
                <w:spacing w:val="30"/>
                <w:sz w:val="18"/>
                <w:lang w:val="ru-RU"/>
              </w:rPr>
              <w:t xml:space="preserve"> </w:t>
            </w:r>
            <w:r w:rsidRPr="00B9325D">
              <w:rPr>
                <w:rFonts w:ascii="Times New Roman" w:hAnsi="Times New Roman"/>
                <w:color w:val="000000" w:themeColor="text1"/>
                <w:spacing w:val="-1"/>
                <w:sz w:val="18"/>
                <w:lang w:val="ru-RU"/>
              </w:rPr>
              <w:t>подсобного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73949" w:rsidRPr="00B9325D" w:rsidRDefault="00E73949" w:rsidP="00E73949">
            <w:pPr>
              <w:pStyle w:val="TableParagraph"/>
              <w:spacing w:line="201"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73949" w:rsidRPr="00B9325D" w:rsidRDefault="00E73949" w:rsidP="00E73949">
            <w:pPr>
              <w:pStyle w:val="TableParagraph"/>
              <w:spacing w:line="239" w:lineRule="auto"/>
              <w:ind w:left="102" w:right="440"/>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Размещение </w:t>
            </w:r>
            <w:r w:rsidRPr="00B9325D">
              <w:rPr>
                <w:rFonts w:ascii="Times New Roman" w:hAnsi="Times New Roman"/>
                <w:color w:val="000000" w:themeColor="text1"/>
                <w:sz w:val="18"/>
                <w:lang w:val="ru-RU"/>
              </w:rPr>
              <w:t>жилого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дома,</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1"/>
                <w:sz w:val="18"/>
                <w:lang w:val="ru-RU"/>
              </w:rPr>
              <w:t xml:space="preserve"> предназначенного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раздела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квартиры (дома,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пригодные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постоянного проживания</w:t>
            </w:r>
            <w:r w:rsidRPr="00B9325D">
              <w:rPr>
                <w:rFonts w:ascii="Times New Roman" w:hAnsi="Times New Roman"/>
                <w:color w:val="000000" w:themeColor="text1"/>
                <w:spacing w:val="5"/>
                <w:sz w:val="18"/>
                <w:lang w:val="ru-RU"/>
              </w:rPr>
              <w:t xml:space="preserve">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69"/>
                <w:sz w:val="18"/>
                <w:lang w:val="ru-RU"/>
              </w:rPr>
              <w:t xml:space="preserve"> </w:t>
            </w:r>
            <w:r w:rsidRPr="00B9325D">
              <w:rPr>
                <w:rFonts w:ascii="Times New Roman" w:hAnsi="Times New Roman"/>
                <w:color w:val="000000" w:themeColor="text1"/>
                <w:spacing w:val="-1"/>
                <w:sz w:val="18"/>
                <w:lang w:val="ru-RU"/>
              </w:rPr>
              <w:t>высотой</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1"/>
                <w:sz w:val="18"/>
                <w:lang w:val="ru-RU"/>
              </w:rPr>
              <w:t xml:space="preserve"> выше </w:t>
            </w:r>
            <w:r w:rsidRPr="00B9325D">
              <w:rPr>
                <w:rFonts w:ascii="Times New Roman" w:hAnsi="Times New Roman"/>
                <w:color w:val="000000" w:themeColor="text1"/>
                <w:sz w:val="18"/>
                <w:lang w:val="ru-RU"/>
              </w:rPr>
              <w:t>трех</w:t>
            </w:r>
            <w:r w:rsidRPr="00B9325D">
              <w:rPr>
                <w:rFonts w:ascii="Times New Roman" w:hAnsi="Times New Roman"/>
                <w:color w:val="000000" w:themeColor="text1"/>
                <w:spacing w:val="-1"/>
                <w:sz w:val="18"/>
                <w:lang w:val="ru-RU"/>
              </w:rPr>
              <w:t xml:space="preserve"> надземных этажей);</w:t>
            </w:r>
          </w:p>
          <w:p w:rsidR="00E73949" w:rsidRPr="00B9325D" w:rsidRDefault="00E73949" w:rsidP="00E73949">
            <w:pPr>
              <w:pStyle w:val="TableParagraph"/>
              <w:spacing w:before="2"/>
              <w:ind w:left="102" w:right="766"/>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производство</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сельскохозяйственной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продукции;</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размещение гаража</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иных вспомогательных сооружений;</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содержание сельскохозяйственных животных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73949" w:rsidRPr="00B9325D" w:rsidRDefault="00E73949" w:rsidP="00E73949">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2.2</w:t>
            </w:r>
          </w:p>
        </w:tc>
        <w:tc>
          <w:tcPr>
            <w:tcW w:w="5467" w:type="dxa"/>
            <w:gridSpan w:val="2"/>
            <w:tcBorders>
              <w:top w:val="single" w:sz="4" w:space="0" w:color="auto"/>
              <w:left w:val="single" w:sz="4" w:space="0" w:color="auto"/>
              <w:bottom w:val="single" w:sz="4" w:space="0" w:color="auto"/>
              <w:right w:val="single" w:sz="4" w:space="0" w:color="auto"/>
            </w:tcBorders>
            <w:shd w:val="clear" w:color="auto" w:fill="auto"/>
          </w:tcPr>
          <w:p w:rsidR="00E73949" w:rsidRPr="003633C4" w:rsidRDefault="00E73949" w:rsidP="00E73949">
            <w:pPr>
              <w:pStyle w:val="TableParagraph"/>
              <w:spacing w:line="207" w:lineRule="exact"/>
              <w:ind w:left="102"/>
              <w:rPr>
                <w:rFonts w:ascii="Times New Roman" w:eastAsia="Times New Roman" w:hAnsi="Times New Roman"/>
                <w:sz w:val="16"/>
                <w:szCs w:val="16"/>
                <w:lang w:val="ru-RU"/>
              </w:rPr>
            </w:pPr>
            <w:r w:rsidRPr="003633C4">
              <w:rPr>
                <w:rFonts w:ascii="Times New Roman" w:hAnsi="Times New Roman"/>
                <w:spacing w:val="-1"/>
                <w:sz w:val="16"/>
                <w:szCs w:val="16"/>
                <w:lang w:val="ru-RU"/>
              </w:rPr>
              <w:t>теплица,</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баня).</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до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красных</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линий</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улиц</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и проездов</w:t>
            </w:r>
            <w:r w:rsidRPr="003633C4">
              <w:rPr>
                <w:rFonts w:ascii="Times New Roman" w:hAnsi="Times New Roman"/>
                <w:spacing w:val="-1"/>
                <w:sz w:val="16"/>
                <w:szCs w:val="16"/>
                <w:lang w:val="ru-RU"/>
              </w:rPr>
              <w:t xml:space="preserve"> должно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быть:</w:t>
            </w:r>
          </w:p>
          <w:p w:rsidR="00E73949" w:rsidRPr="003633C4" w:rsidRDefault="00E73949" w:rsidP="00E73949">
            <w:pPr>
              <w:pStyle w:val="a5"/>
              <w:widowControl w:val="0"/>
              <w:numPr>
                <w:ilvl w:val="0"/>
                <w:numId w:val="68"/>
              </w:numPr>
              <w:tabs>
                <w:tab w:val="left" w:pos="254"/>
              </w:tabs>
              <w:spacing w:after="0" w:line="240" w:lineRule="auto"/>
              <w:ind w:right="523" w:firstLine="0"/>
              <w:contextualSpacing w:val="0"/>
              <w:rPr>
                <w:rFonts w:ascii="Times New Roman" w:hAnsi="Times New Roman" w:cs="Times New Roman"/>
                <w:strike/>
                <w:sz w:val="16"/>
                <w:szCs w:val="16"/>
              </w:rPr>
            </w:pPr>
            <w:r w:rsidRPr="003633C4">
              <w:rPr>
                <w:rFonts w:ascii="Times New Roman" w:hAnsi="Times New Roman" w:cs="Times New Roman"/>
                <w:sz w:val="16"/>
                <w:szCs w:val="16"/>
              </w:rPr>
              <w:t>в</w:t>
            </w:r>
            <w:r w:rsidRPr="003633C4">
              <w:rPr>
                <w:rFonts w:ascii="Times New Roman" w:hAnsi="Times New Roman" w:cs="Times New Roman"/>
                <w:spacing w:val="-1"/>
                <w:sz w:val="16"/>
                <w:szCs w:val="16"/>
              </w:rPr>
              <w:t xml:space="preserve"> существующей</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застройке</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 xml:space="preserve">в </w:t>
            </w:r>
            <w:r w:rsidRPr="003633C4">
              <w:rPr>
                <w:rFonts w:ascii="Times New Roman" w:hAnsi="Times New Roman" w:cs="Times New Roman"/>
                <w:spacing w:val="-1"/>
                <w:sz w:val="16"/>
                <w:szCs w:val="16"/>
              </w:rPr>
              <w:t>соответствии</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со</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сложившейся</w:t>
            </w:r>
            <w:r w:rsidRPr="003633C4">
              <w:rPr>
                <w:rFonts w:ascii="Times New Roman" w:hAnsi="Times New Roman" w:cs="Times New Roman"/>
                <w:spacing w:val="59"/>
                <w:sz w:val="16"/>
                <w:szCs w:val="16"/>
              </w:rPr>
              <w:t xml:space="preserve"> </w:t>
            </w:r>
            <w:r w:rsidRPr="003633C4">
              <w:rPr>
                <w:rFonts w:ascii="Times New Roman" w:hAnsi="Times New Roman" w:cs="Times New Roman"/>
                <w:spacing w:val="-1"/>
                <w:sz w:val="16"/>
                <w:szCs w:val="16"/>
              </w:rPr>
              <w:t>линией</w:t>
            </w:r>
            <w:r w:rsidRPr="003633C4">
              <w:rPr>
                <w:rFonts w:ascii="Times New Roman" w:hAnsi="Times New Roman" w:cs="Times New Roman"/>
                <w:spacing w:val="45"/>
                <w:sz w:val="16"/>
                <w:szCs w:val="16"/>
              </w:rPr>
              <w:t xml:space="preserve"> </w:t>
            </w:r>
            <w:r w:rsidRPr="003633C4">
              <w:rPr>
                <w:rFonts w:ascii="Times New Roman" w:hAnsi="Times New Roman" w:cs="Times New Roman"/>
                <w:spacing w:val="-1"/>
                <w:sz w:val="16"/>
                <w:szCs w:val="16"/>
              </w:rPr>
              <w:t>застройки</w:t>
            </w:r>
            <w:r w:rsidRPr="003633C4">
              <w:rPr>
                <w:rFonts w:ascii="Times New Roman" w:hAnsi="Times New Roman" w:cs="Times New Roman"/>
                <w:spacing w:val="45"/>
                <w:sz w:val="16"/>
                <w:szCs w:val="16"/>
              </w:rPr>
              <w:t xml:space="preserve"> </w:t>
            </w:r>
            <w:r w:rsidRPr="003633C4">
              <w:rPr>
                <w:rFonts w:ascii="Times New Roman" w:hAnsi="Times New Roman" w:cs="Times New Roman"/>
                <w:sz w:val="16"/>
                <w:szCs w:val="16"/>
              </w:rPr>
              <w:t>по</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каждой</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улице – не менее 4м.</w:t>
            </w:r>
          </w:p>
          <w:p w:rsidR="00E73949" w:rsidRPr="003633C4" w:rsidRDefault="00E73949" w:rsidP="00E73949">
            <w:pPr>
              <w:pStyle w:val="TableParagraph"/>
              <w:spacing w:before="2" w:line="207" w:lineRule="exact"/>
              <w:ind w:left="102"/>
              <w:rPr>
                <w:rFonts w:ascii="Times New Roman" w:eastAsia="Times New Roman" w:hAnsi="Times New Roman"/>
                <w:sz w:val="16"/>
                <w:szCs w:val="16"/>
              </w:rPr>
            </w:pPr>
            <w:r w:rsidRPr="003633C4">
              <w:rPr>
                <w:rFonts w:ascii="Times New Roman" w:hAnsi="Times New Roman"/>
                <w:sz w:val="16"/>
                <w:szCs w:val="16"/>
              </w:rPr>
              <w:t>в</w:t>
            </w:r>
            <w:r w:rsidRPr="003633C4">
              <w:rPr>
                <w:rFonts w:ascii="Times New Roman" w:hAnsi="Times New Roman"/>
                <w:spacing w:val="44"/>
                <w:sz w:val="16"/>
                <w:szCs w:val="16"/>
              </w:rPr>
              <w:t xml:space="preserve"> </w:t>
            </w:r>
            <w:r w:rsidRPr="003633C4">
              <w:rPr>
                <w:rFonts w:ascii="Times New Roman" w:hAnsi="Times New Roman"/>
                <w:sz w:val="16"/>
                <w:szCs w:val="16"/>
              </w:rPr>
              <w:t>новой</w:t>
            </w:r>
            <w:r w:rsidRPr="003633C4">
              <w:rPr>
                <w:rFonts w:ascii="Times New Roman" w:hAnsi="Times New Roman"/>
                <w:spacing w:val="45"/>
                <w:sz w:val="16"/>
                <w:szCs w:val="16"/>
              </w:rPr>
              <w:t xml:space="preserve"> </w:t>
            </w:r>
            <w:r w:rsidRPr="003633C4">
              <w:rPr>
                <w:rFonts w:ascii="Times New Roman" w:hAnsi="Times New Roman"/>
                <w:spacing w:val="-1"/>
                <w:sz w:val="16"/>
                <w:szCs w:val="16"/>
              </w:rPr>
              <w:t>застройке:</w:t>
            </w:r>
          </w:p>
          <w:p w:rsidR="00E73949" w:rsidRPr="003633C4" w:rsidRDefault="006626E8" w:rsidP="00E73949">
            <w:pPr>
              <w:pStyle w:val="a5"/>
              <w:widowControl w:val="0"/>
              <w:numPr>
                <w:ilvl w:val="0"/>
                <w:numId w:val="68"/>
              </w:numPr>
              <w:tabs>
                <w:tab w:val="left" w:pos="208"/>
              </w:tabs>
              <w:spacing w:after="0" w:line="207" w:lineRule="exact"/>
              <w:ind w:left="207" w:hanging="105"/>
              <w:contextualSpacing w:val="0"/>
              <w:rPr>
                <w:rFonts w:ascii="Times New Roman" w:hAnsi="Times New Roman" w:cs="Times New Roman"/>
                <w:sz w:val="16"/>
                <w:szCs w:val="16"/>
              </w:rPr>
            </w:pPr>
            <w:r>
              <w:rPr>
                <w:rFonts w:ascii="Times New Roman" w:hAnsi="Times New Roman" w:cs="Times New Roman"/>
                <w:sz w:val="16"/>
                <w:szCs w:val="16"/>
              </w:rPr>
              <w:t>не менее 6м</w:t>
            </w:r>
            <w:r w:rsidR="00E73949" w:rsidRPr="003633C4">
              <w:rPr>
                <w:rFonts w:ascii="Times New Roman" w:hAnsi="Times New Roman" w:cs="Times New Roman"/>
                <w:spacing w:val="-1"/>
                <w:sz w:val="16"/>
                <w:szCs w:val="16"/>
              </w:rPr>
              <w:t xml:space="preserve"> для</w:t>
            </w:r>
            <w:r w:rsidR="00E73949" w:rsidRPr="003633C4">
              <w:rPr>
                <w:rFonts w:ascii="Times New Roman" w:hAnsi="Times New Roman" w:cs="Times New Roman"/>
                <w:sz w:val="16"/>
                <w:szCs w:val="16"/>
              </w:rPr>
              <w:t xml:space="preserve"> </w:t>
            </w:r>
            <w:r w:rsidR="00E73949" w:rsidRPr="003633C4">
              <w:rPr>
                <w:rFonts w:ascii="Times New Roman" w:hAnsi="Times New Roman" w:cs="Times New Roman"/>
                <w:spacing w:val="-2"/>
                <w:sz w:val="16"/>
                <w:szCs w:val="16"/>
              </w:rPr>
              <w:t>улиц;</w:t>
            </w:r>
          </w:p>
          <w:p w:rsidR="00E73949" w:rsidRPr="003633C4" w:rsidRDefault="00E73949" w:rsidP="00E73949">
            <w:pPr>
              <w:pStyle w:val="a5"/>
              <w:widowControl w:val="0"/>
              <w:numPr>
                <w:ilvl w:val="0"/>
                <w:numId w:val="68"/>
              </w:numPr>
              <w:tabs>
                <w:tab w:val="left" w:pos="254"/>
              </w:tabs>
              <w:spacing w:after="0" w:line="207" w:lineRule="exact"/>
              <w:ind w:left="253" w:hanging="151"/>
              <w:contextualSpacing w:val="0"/>
              <w:rPr>
                <w:rFonts w:ascii="Times New Roman" w:hAnsi="Times New Roman" w:cs="Times New Roman"/>
                <w:sz w:val="16"/>
                <w:szCs w:val="16"/>
              </w:rPr>
            </w:pPr>
            <w:r w:rsidRPr="003633C4">
              <w:rPr>
                <w:rFonts w:ascii="Times New Roman" w:hAnsi="Times New Roman" w:cs="Times New Roman"/>
                <w:sz w:val="16"/>
                <w:szCs w:val="16"/>
              </w:rPr>
              <w:t>не</w:t>
            </w:r>
            <w:r w:rsidRPr="003633C4">
              <w:rPr>
                <w:rFonts w:ascii="Times New Roman" w:hAnsi="Times New Roman" w:cs="Times New Roman"/>
                <w:spacing w:val="-1"/>
                <w:sz w:val="16"/>
                <w:szCs w:val="16"/>
              </w:rPr>
              <w:t xml:space="preserve"> менее</w:t>
            </w:r>
            <w:r w:rsidRPr="003633C4">
              <w:rPr>
                <w:rFonts w:ascii="Times New Roman" w:hAnsi="Times New Roman" w:cs="Times New Roman"/>
                <w:spacing w:val="45"/>
                <w:sz w:val="16"/>
                <w:szCs w:val="16"/>
              </w:rPr>
              <w:t xml:space="preserve"> </w:t>
            </w:r>
            <w:r w:rsidRPr="003633C4">
              <w:rPr>
                <w:rFonts w:ascii="Times New Roman" w:hAnsi="Times New Roman" w:cs="Times New Roman"/>
                <w:sz w:val="16"/>
                <w:szCs w:val="16"/>
              </w:rPr>
              <w:t>3м</w:t>
            </w:r>
            <w:r w:rsidRPr="003633C4">
              <w:rPr>
                <w:rFonts w:ascii="Times New Roman" w:hAnsi="Times New Roman" w:cs="Times New Roman"/>
                <w:spacing w:val="44"/>
                <w:sz w:val="16"/>
                <w:szCs w:val="16"/>
              </w:rPr>
              <w:t xml:space="preserve"> </w:t>
            </w:r>
            <w:r w:rsidRPr="003633C4">
              <w:rPr>
                <w:rFonts w:ascii="Times New Roman" w:hAnsi="Times New Roman" w:cs="Times New Roman"/>
                <w:sz w:val="16"/>
                <w:szCs w:val="16"/>
              </w:rPr>
              <w:t xml:space="preserve">до </w:t>
            </w:r>
            <w:r w:rsidRPr="003633C4">
              <w:rPr>
                <w:rFonts w:ascii="Times New Roman" w:hAnsi="Times New Roman" w:cs="Times New Roman"/>
                <w:spacing w:val="-1"/>
                <w:sz w:val="16"/>
                <w:szCs w:val="16"/>
              </w:rPr>
              <w:t>проездов</w:t>
            </w:r>
          </w:p>
          <w:p w:rsidR="00E73949" w:rsidRPr="003633C4" w:rsidRDefault="00E73949" w:rsidP="00E73949">
            <w:pPr>
              <w:pStyle w:val="TableParagraph"/>
              <w:ind w:left="102" w:right="351"/>
              <w:rPr>
                <w:rFonts w:ascii="Times New Roman" w:eastAsia="Times New Roman" w:hAnsi="Times New Roman"/>
                <w:sz w:val="16"/>
                <w:szCs w:val="16"/>
                <w:lang w:val="ru-RU"/>
              </w:rPr>
            </w:pPr>
            <w:r w:rsidRPr="003633C4">
              <w:rPr>
                <w:rFonts w:ascii="Times New Roman" w:hAnsi="Times New Roman"/>
                <w:sz w:val="16"/>
                <w:szCs w:val="16"/>
                <w:lang w:val="ru-RU"/>
              </w:rPr>
              <w:t>2.5</w:t>
            </w:r>
            <w:r w:rsidRPr="003633C4">
              <w:rPr>
                <w:rFonts w:ascii="Times New Roman" w:hAnsi="Times New Roman"/>
                <w:spacing w:val="-1"/>
                <w:sz w:val="16"/>
                <w:szCs w:val="16"/>
                <w:lang w:val="ru-RU"/>
              </w:rPr>
              <w:t xml:space="preserve"> Расстояние</w:t>
            </w:r>
            <w:r w:rsidRPr="003633C4">
              <w:rPr>
                <w:rFonts w:ascii="Times New Roman" w:hAnsi="Times New Roman"/>
                <w:spacing w:val="42"/>
                <w:sz w:val="16"/>
                <w:szCs w:val="16"/>
                <w:lang w:val="ru-RU"/>
              </w:rPr>
              <w:t xml:space="preserve"> </w:t>
            </w:r>
            <w:r w:rsidRPr="003633C4">
              <w:rPr>
                <w:rFonts w:ascii="Times New Roman" w:hAnsi="Times New Roman"/>
                <w:sz w:val="16"/>
                <w:szCs w:val="16"/>
                <w:lang w:val="ru-RU"/>
              </w:rPr>
              <w:t>от</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хозяйственных</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построек</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(хозяйственный</w:t>
            </w:r>
            <w:r w:rsidRPr="003633C4">
              <w:rPr>
                <w:rFonts w:ascii="Times New Roman" w:hAnsi="Times New Roman"/>
                <w:sz w:val="16"/>
                <w:szCs w:val="16"/>
                <w:lang w:val="ru-RU"/>
              </w:rPr>
              <w:t xml:space="preserve"> сарай</w:t>
            </w:r>
            <w:r w:rsidRPr="003633C4">
              <w:rPr>
                <w:rFonts w:ascii="Times New Roman" w:hAnsi="Times New Roman"/>
                <w:spacing w:val="41"/>
                <w:sz w:val="16"/>
                <w:szCs w:val="16"/>
                <w:lang w:val="ru-RU"/>
              </w:rPr>
              <w:t xml:space="preserve"> </w:t>
            </w:r>
            <w:r w:rsidRPr="003633C4">
              <w:rPr>
                <w:rFonts w:ascii="Times New Roman" w:hAnsi="Times New Roman"/>
                <w:spacing w:val="-1"/>
                <w:sz w:val="16"/>
                <w:szCs w:val="16"/>
                <w:lang w:val="ru-RU"/>
              </w:rPr>
              <w:t>для</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содержания</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скота</w:t>
            </w:r>
            <w:r w:rsidRPr="003633C4">
              <w:rPr>
                <w:rFonts w:ascii="Times New Roman" w:hAnsi="Times New Roman"/>
                <w:sz w:val="16"/>
                <w:szCs w:val="16"/>
                <w:lang w:val="ru-RU"/>
              </w:rPr>
              <w:t xml:space="preserve"> и </w:t>
            </w:r>
            <w:r w:rsidRPr="003633C4">
              <w:rPr>
                <w:rFonts w:ascii="Times New Roman" w:hAnsi="Times New Roman"/>
                <w:spacing w:val="-1"/>
                <w:sz w:val="16"/>
                <w:szCs w:val="16"/>
                <w:lang w:val="ru-RU"/>
              </w:rPr>
              <w:t>птицы,</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инвентаря;</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склад</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грубых кормов,</w:t>
            </w:r>
            <w:r w:rsidRPr="003633C4">
              <w:rPr>
                <w:rFonts w:ascii="Times New Roman" w:hAnsi="Times New Roman"/>
                <w:spacing w:val="73"/>
                <w:sz w:val="16"/>
                <w:szCs w:val="16"/>
                <w:lang w:val="ru-RU"/>
              </w:rPr>
              <w:t xml:space="preserve"> </w:t>
            </w:r>
            <w:r w:rsidRPr="003633C4">
              <w:rPr>
                <w:rFonts w:ascii="Times New Roman" w:hAnsi="Times New Roman"/>
                <w:spacing w:val="-1"/>
                <w:sz w:val="16"/>
                <w:szCs w:val="16"/>
                <w:lang w:val="ru-RU"/>
              </w:rPr>
              <w:t>строительных материалов)</w:t>
            </w:r>
            <w:r w:rsidRPr="003633C4">
              <w:rPr>
                <w:rFonts w:ascii="Times New Roman" w:hAnsi="Times New Roman"/>
                <w:sz w:val="16"/>
                <w:szCs w:val="16"/>
                <w:lang w:val="ru-RU"/>
              </w:rPr>
              <w:t xml:space="preserve"> до </w:t>
            </w:r>
            <w:r w:rsidRPr="003633C4">
              <w:rPr>
                <w:rFonts w:ascii="Times New Roman" w:hAnsi="Times New Roman"/>
                <w:spacing w:val="-1"/>
                <w:sz w:val="16"/>
                <w:szCs w:val="16"/>
                <w:lang w:val="ru-RU"/>
              </w:rPr>
              <w:t>красных</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линий</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улиц</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 xml:space="preserve">и </w:t>
            </w:r>
            <w:r w:rsidRPr="003633C4">
              <w:rPr>
                <w:rFonts w:ascii="Times New Roman" w:hAnsi="Times New Roman"/>
                <w:spacing w:val="-1"/>
                <w:sz w:val="16"/>
                <w:szCs w:val="16"/>
                <w:lang w:val="ru-RU"/>
              </w:rPr>
              <w:t>проездов</w:t>
            </w:r>
            <w:r w:rsidRPr="003633C4">
              <w:rPr>
                <w:rFonts w:ascii="Times New Roman" w:hAnsi="Times New Roman"/>
                <w:spacing w:val="59"/>
                <w:sz w:val="16"/>
                <w:szCs w:val="16"/>
                <w:lang w:val="ru-RU"/>
              </w:rPr>
              <w:t xml:space="preserve"> </w:t>
            </w:r>
            <w:r w:rsidRPr="003633C4">
              <w:rPr>
                <w:rFonts w:ascii="Times New Roman" w:hAnsi="Times New Roman"/>
                <w:spacing w:val="-1"/>
                <w:sz w:val="16"/>
                <w:szCs w:val="16"/>
                <w:lang w:val="ru-RU"/>
              </w:rPr>
              <w:t>должно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быть:</w:t>
            </w:r>
          </w:p>
          <w:p w:rsidR="00E73949" w:rsidRPr="003633C4" w:rsidRDefault="00E73949" w:rsidP="00E73949">
            <w:pPr>
              <w:pStyle w:val="TableParagraph"/>
              <w:spacing w:line="206" w:lineRule="exact"/>
              <w:ind w:left="102"/>
              <w:rPr>
                <w:rFonts w:ascii="Times New Roman" w:eastAsia="Times New Roman" w:hAnsi="Times New Roman"/>
                <w:sz w:val="16"/>
                <w:szCs w:val="16"/>
                <w:lang w:val="ru-RU"/>
              </w:rPr>
            </w:pP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не</w:t>
            </w:r>
            <w:r w:rsidRPr="003633C4">
              <w:rPr>
                <w:rFonts w:ascii="Times New Roman" w:hAnsi="Times New Roman"/>
                <w:spacing w:val="-1"/>
                <w:sz w:val="16"/>
                <w:szCs w:val="16"/>
                <w:lang w:val="ru-RU"/>
              </w:rPr>
              <w:t xml:space="preserve"> ближе </w:t>
            </w:r>
            <w:r w:rsidRPr="003633C4">
              <w:rPr>
                <w:rFonts w:ascii="Times New Roman" w:hAnsi="Times New Roman"/>
                <w:sz w:val="16"/>
                <w:szCs w:val="16"/>
                <w:lang w:val="ru-RU"/>
              </w:rPr>
              <w:t>створа</w:t>
            </w:r>
            <w:r w:rsidRPr="003633C4">
              <w:rPr>
                <w:rFonts w:ascii="Times New Roman" w:hAnsi="Times New Roman"/>
                <w:spacing w:val="-1"/>
                <w:sz w:val="16"/>
                <w:szCs w:val="16"/>
                <w:lang w:val="ru-RU"/>
              </w:rPr>
              <w:t xml:space="preserve"> тыльного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(дворового)</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 xml:space="preserve">фасада </w:t>
            </w:r>
            <w:r w:rsidRPr="003633C4">
              <w:rPr>
                <w:rFonts w:ascii="Times New Roman" w:hAnsi="Times New Roman"/>
                <w:sz w:val="16"/>
                <w:szCs w:val="16"/>
                <w:lang w:val="ru-RU"/>
              </w:rPr>
              <w:t>жилого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дома;</w:t>
            </w:r>
          </w:p>
          <w:p w:rsidR="00E73949" w:rsidRPr="003633C4" w:rsidRDefault="00E73949" w:rsidP="00E73949">
            <w:pPr>
              <w:pStyle w:val="TableParagraph"/>
              <w:spacing w:before="2"/>
              <w:ind w:left="102" w:right="172" w:firstLine="45"/>
              <w:rPr>
                <w:rFonts w:ascii="Times New Roman" w:eastAsia="Times New Roman" w:hAnsi="Times New Roman"/>
                <w:sz w:val="16"/>
                <w:szCs w:val="16"/>
                <w:lang w:val="ru-RU"/>
              </w:rPr>
            </w:pPr>
            <w:r w:rsidRPr="003633C4">
              <w:rPr>
                <w:rFonts w:ascii="Times New Roman" w:hAnsi="Times New Roman"/>
                <w:spacing w:val="-1"/>
                <w:sz w:val="16"/>
                <w:szCs w:val="16"/>
                <w:lang w:val="ru-RU"/>
              </w:rPr>
              <w:t>2.6</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Расстояние</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до</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границы</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соседнего</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земельного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участка</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должно</w:t>
            </w:r>
            <w:r w:rsidRPr="003633C4">
              <w:rPr>
                <w:rFonts w:ascii="Times New Roman" w:hAnsi="Times New Roman"/>
                <w:spacing w:val="59"/>
                <w:sz w:val="16"/>
                <w:szCs w:val="16"/>
                <w:lang w:val="ru-RU"/>
              </w:rPr>
              <w:t xml:space="preserve"> </w:t>
            </w:r>
            <w:r w:rsidRPr="003633C4">
              <w:rPr>
                <w:rFonts w:ascii="Times New Roman" w:hAnsi="Times New Roman"/>
                <w:spacing w:val="-1"/>
                <w:sz w:val="16"/>
                <w:szCs w:val="16"/>
                <w:lang w:val="ru-RU"/>
              </w:rPr>
              <w:t>быть</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не</w:t>
            </w:r>
            <w:r w:rsidRPr="003633C4">
              <w:rPr>
                <w:rFonts w:ascii="Times New Roman" w:hAnsi="Times New Roman"/>
                <w:spacing w:val="-1"/>
                <w:sz w:val="16"/>
                <w:szCs w:val="16"/>
                <w:lang w:val="ru-RU"/>
              </w:rPr>
              <w:t xml:space="preserve"> менее:</w:t>
            </w:r>
          </w:p>
          <w:p w:rsidR="00E73949" w:rsidRPr="003633C4" w:rsidRDefault="00E73949" w:rsidP="00E73949">
            <w:pPr>
              <w:pStyle w:val="a5"/>
              <w:widowControl w:val="0"/>
              <w:numPr>
                <w:ilvl w:val="0"/>
                <w:numId w:val="67"/>
              </w:numPr>
              <w:tabs>
                <w:tab w:val="left" w:pos="208"/>
              </w:tabs>
              <w:spacing w:after="0" w:line="206" w:lineRule="exact"/>
              <w:ind w:hanging="105"/>
              <w:contextualSpacing w:val="0"/>
              <w:rPr>
                <w:rFonts w:ascii="Times New Roman" w:hAnsi="Times New Roman" w:cs="Times New Roman"/>
                <w:sz w:val="16"/>
                <w:szCs w:val="16"/>
                <w:lang w:val="en-US"/>
              </w:rPr>
            </w:pPr>
            <w:r w:rsidRPr="003633C4">
              <w:rPr>
                <w:rFonts w:ascii="Times New Roman" w:hAnsi="Times New Roman" w:cs="Times New Roman"/>
                <w:sz w:val="16"/>
                <w:szCs w:val="16"/>
                <w:lang w:val="en-US"/>
              </w:rPr>
              <w:t xml:space="preserve">от </w:t>
            </w:r>
            <w:r w:rsidRPr="003633C4">
              <w:rPr>
                <w:rFonts w:ascii="Times New Roman" w:hAnsi="Times New Roman" w:cs="Times New Roman"/>
                <w:spacing w:val="-1"/>
                <w:sz w:val="16"/>
                <w:szCs w:val="16"/>
                <w:lang w:val="en-US"/>
              </w:rPr>
              <w:t>жилого</w:t>
            </w:r>
            <w:r w:rsidRPr="003633C4">
              <w:rPr>
                <w:rFonts w:ascii="Times New Roman" w:hAnsi="Times New Roman" w:cs="Times New Roman"/>
                <w:spacing w:val="1"/>
                <w:sz w:val="16"/>
                <w:szCs w:val="16"/>
                <w:lang w:val="en-US"/>
              </w:rPr>
              <w:t xml:space="preserve"> </w:t>
            </w:r>
            <w:r w:rsidRPr="003633C4">
              <w:rPr>
                <w:rFonts w:ascii="Times New Roman" w:hAnsi="Times New Roman" w:cs="Times New Roman"/>
                <w:spacing w:val="-1"/>
                <w:sz w:val="16"/>
                <w:szCs w:val="16"/>
                <w:lang w:val="en-US"/>
              </w:rPr>
              <w:t>дома–</w:t>
            </w:r>
            <w:r w:rsidRPr="003633C4">
              <w:rPr>
                <w:rFonts w:ascii="Times New Roman" w:hAnsi="Times New Roman" w:cs="Times New Roman"/>
                <w:spacing w:val="1"/>
                <w:sz w:val="16"/>
                <w:szCs w:val="16"/>
                <w:lang w:val="en-US"/>
              </w:rPr>
              <w:t xml:space="preserve"> </w:t>
            </w:r>
            <w:r w:rsidRPr="003633C4">
              <w:rPr>
                <w:rFonts w:ascii="Times New Roman" w:hAnsi="Times New Roman" w:cs="Times New Roman"/>
                <w:sz w:val="16"/>
                <w:szCs w:val="16"/>
                <w:lang w:val="en-US"/>
              </w:rPr>
              <w:t>3</w:t>
            </w:r>
            <w:r w:rsidRPr="003633C4">
              <w:rPr>
                <w:rFonts w:ascii="Times New Roman" w:hAnsi="Times New Roman" w:cs="Times New Roman"/>
                <w:spacing w:val="-1"/>
                <w:sz w:val="16"/>
                <w:szCs w:val="16"/>
                <w:lang w:val="en-US"/>
              </w:rPr>
              <w:t>м;</w:t>
            </w:r>
          </w:p>
          <w:p w:rsidR="00E73949" w:rsidRPr="003633C4" w:rsidRDefault="00E73949" w:rsidP="00E73949">
            <w:pPr>
              <w:pStyle w:val="a5"/>
              <w:widowControl w:val="0"/>
              <w:numPr>
                <w:ilvl w:val="0"/>
                <w:numId w:val="67"/>
              </w:numPr>
              <w:tabs>
                <w:tab w:val="left" w:pos="208"/>
              </w:tabs>
              <w:spacing w:after="0" w:line="206" w:lineRule="exact"/>
              <w:ind w:hanging="105"/>
              <w:contextualSpacing w:val="0"/>
              <w:rPr>
                <w:rFonts w:ascii="Times New Roman" w:hAnsi="Times New Roman" w:cs="Times New Roman"/>
                <w:sz w:val="16"/>
                <w:szCs w:val="16"/>
              </w:rPr>
            </w:pPr>
            <w:r w:rsidRPr="003633C4">
              <w:rPr>
                <w:rFonts w:ascii="Times New Roman" w:hAnsi="Times New Roman" w:cs="Times New Roman"/>
                <w:sz w:val="16"/>
                <w:szCs w:val="16"/>
              </w:rPr>
              <w:t xml:space="preserve">от </w:t>
            </w:r>
            <w:r w:rsidRPr="003633C4">
              <w:rPr>
                <w:rFonts w:ascii="Times New Roman" w:hAnsi="Times New Roman" w:cs="Times New Roman"/>
                <w:spacing w:val="-1"/>
                <w:sz w:val="16"/>
                <w:szCs w:val="16"/>
              </w:rPr>
              <w:t>постройки</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для</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содержания</w:t>
            </w:r>
            <w:r w:rsidRPr="003633C4">
              <w:rPr>
                <w:rFonts w:ascii="Times New Roman" w:hAnsi="Times New Roman" w:cs="Times New Roman"/>
                <w:spacing w:val="-2"/>
                <w:sz w:val="16"/>
                <w:szCs w:val="16"/>
              </w:rPr>
              <w:t xml:space="preserve"> </w:t>
            </w:r>
            <w:r w:rsidRPr="003633C4">
              <w:rPr>
                <w:rFonts w:ascii="Times New Roman" w:hAnsi="Times New Roman" w:cs="Times New Roman"/>
                <w:spacing w:val="-1"/>
                <w:sz w:val="16"/>
                <w:szCs w:val="16"/>
              </w:rPr>
              <w:t>скота</w:t>
            </w:r>
            <w:r w:rsidRPr="003633C4">
              <w:rPr>
                <w:rFonts w:ascii="Times New Roman" w:hAnsi="Times New Roman" w:cs="Times New Roman"/>
                <w:sz w:val="16"/>
                <w:szCs w:val="16"/>
              </w:rPr>
              <w:t xml:space="preserve"> и птицы–</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4</w:t>
            </w:r>
            <w:r w:rsidRPr="003633C4">
              <w:rPr>
                <w:rFonts w:ascii="Times New Roman" w:hAnsi="Times New Roman" w:cs="Times New Roman"/>
                <w:spacing w:val="-1"/>
                <w:sz w:val="16"/>
                <w:szCs w:val="16"/>
              </w:rPr>
              <w:t>м;</w:t>
            </w:r>
          </w:p>
          <w:p w:rsidR="00E73949" w:rsidRPr="003633C4" w:rsidRDefault="00E73949" w:rsidP="00E73949">
            <w:pPr>
              <w:pStyle w:val="a5"/>
              <w:widowControl w:val="0"/>
              <w:numPr>
                <w:ilvl w:val="0"/>
                <w:numId w:val="67"/>
              </w:numPr>
              <w:tabs>
                <w:tab w:val="left" w:pos="208"/>
              </w:tabs>
              <w:spacing w:after="0" w:line="207" w:lineRule="exact"/>
              <w:ind w:hanging="105"/>
              <w:contextualSpacing w:val="0"/>
              <w:rPr>
                <w:rFonts w:ascii="Times New Roman" w:hAnsi="Times New Roman" w:cs="Times New Roman"/>
                <w:sz w:val="16"/>
                <w:szCs w:val="16"/>
              </w:rPr>
            </w:pPr>
            <w:r w:rsidRPr="003633C4">
              <w:rPr>
                <w:rFonts w:ascii="Times New Roman" w:hAnsi="Times New Roman" w:cs="Times New Roman"/>
                <w:sz w:val="16"/>
                <w:szCs w:val="16"/>
              </w:rPr>
              <w:t xml:space="preserve">от </w:t>
            </w:r>
            <w:r w:rsidRPr="003633C4">
              <w:rPr>
                <w:rFonts w:ascii="Times New Roman" w:hAnsi="Times New Roman" w:cs="Times New Roman"/>
                <w:spacing w:val="-1"/>
                <w:sz w:val="16"/>
                <w:szCs w:val="16"/>
              </w:rPr>
              <w:t>бань,</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 xml:space="preserve">автостоянок </w:t>
            </w:r>
            <w:r w:rsidRPr="003633C4">
              <w:rPr>
                <w:rFonts w:ascii="Times New Roman" w:hAnsi="Times New Roman" w:cs="Times New Roman"/>
                <w:sz w:val="16"/>
                <w:szCs w:val="16"/>
              </w:rPr>
              <w:t xml:space="preserve">и </w:t>
            </w:r>
            <w:r w:rsidRPr="003633C4">
              <w:rPr>
                <w:rFonts w:ascii="Times New Roman" w:hAnsi="Times New Roman" w:cs="Times New Roman"/>
                <w:spacing w:val="-1"/>
                <w:sz w:val="16"/>
                <w:szCs w:val="16"/>
              </w:rPr>
              <w:t>прочих</w:t>
            </w:r>
            <w:r w:rsidRPr="003633C4">
              <w:rPr>
                <w:rFonts w:ascii="Times New Roman" w:hAnsi="Times New Roman" w:cs="Times New Roman"/>
                <w:spacing w:val="-4"/>
                <w:sz w:val="16"/>
                <w:szCs w:val="16"/>
              </w:rPr>
              <w:t xml:space="preserve"> </w:t>
            </w:r>
            <w:r w:rsidRPr="003633C4">
              <w:rPr>
                <w:rFonts w:ascii="Times New Roman" w:hAnsi="Times New Roman" w:cs="Times New Roman"/>
                <w:spacing w:val="-1"/>
                <w:sz w:val="16"/>
                <w:szCs w:val="16"/>
              </w:rPr>
              <w:t>построек–</w:t>
            </w:r>
            <w:r w:rsidRPr="003633C4">
              <w:rPr>
                <w:rFonts w:ascii="Times New Roman" w:hAnsi="Times New Roman" w:cs="Times New Roman"/>
                <w:spacing w:val="1"/>
                <w:sz w:val="16"/>
                <w:szCs w:val="16"/>
              </w:rPr>
              <w:t xml:space="preserve"> </w:t>
            </w:r>
            <w:r w:rsidR="006626E8">
              <w:rPr>
                <w:rFonts w:ascii="Times New Roman" w:hAnsi="Times New Roman" w:cs="Times New Roman"/>
                <w:sz w:val="16"/>
                <w:szCs w:val="16"/>
              </w:rPr>
              <w:t>3</w:t>
            </w:r>
            <w:r w:rsidRPr="003633C4">
              <w:rPr>
                <w:rFonts w:ascii="Times New Roman" w:hAnsi="Times New Roman" w:cs="Times New Roman"/>
                <w:spacing w:val="-1"/>
                <w:sz w:val="16"/>
                <w:szCs w:val="16"/>
              </w:rPr>
              <w:t>м.</w:t>
            </w:r>
          </w:p>
          <w:p w:rsidR="00E73949" w:rsidRPr="003633C4" w:rsidRDefault="00E73949" w:rsidP="00E73949">
            <w:pPr>
              <w:pStyle w:val="a5"/>
              <w:widowControl w:val="0"/>
              <w:numPr>
                <w:ilvl w:val="0"/>
                <w:numId w:val="67"/>
              </w:numPr>
              <w:tabs>
                <w:tab w:val="left" w:pos="208"/>
              </w:tabs>
              <w:spacing w:before="2" w:after="0" w:line="240" w:lineRule="auto"/>
              <w:ind w:hanging="105"/>
              <w:contextualSpacing w:val="0"/>
              <w:rPr>
                <w:rFonts w:ascii="Times New Roman" w:hAnsi="Times New Roman" w:cs="Times New Roman"/>
                <w:sz w:val="16"/>
                <w:szCs w:val="16"/>
                <w:lang w:val="en-US"/>
              </w:rPr>
            </w:pPr>
            <w:r w:rsidRPr="003633C4">
              <w:rPr>
                <w:rFonts w:ascii="Times New Roman" w:hAnsi="Times New Roman" w:cs="Times New Roman"/>
                <w:sz w:val="16"/>
                <w:szCs w:val="16"/>
                <w:lang w:val="en-US"/>
              </w:rPr>
              <w:t xml:space="preserve">от </w:t>
            </w:r>
            <w:r w:rsidRPr="003633C4">
              <w:rPr>
                <w:rFonts w:ascii="Times New Roman" w:hAnsi="Times New Roman" w:cs="Times New Roman"/>
                <w:spacing w:val="-1"/>
                <w:sz w:val="16"/>
                <w:szCs w:val="16"/>
                <w:lang w:val="en-US"/>
              </w:rPr>
              <w:t>стволов деревьев:</w:t>
            </w:r>
          </w:p>
          <w:p w:rsidR="00E73949" w:rsidRPr="003633C4" w:rsidRDefault="00E73949" w:rsidP="00E73949">
            <w:pPr>
              <w:pStyle w:val="a5"/>
              <w:widowControl w:val="0"/>
              <w:numPr>
                <w:ilvl w:val="0"/>
                <w:numId w:val="67"/>
              </w:numPr>
              <w:tabs>
                <w:tab w:val="left" w:pos="208"/>
              </w:tabs>
              <w:spacing w:after="0" w:line="207" w:lineRule="exact"/>
              <w:ind w:hanging="105"/>
              <w:contextualSpacing w:val="0"/>
              <w:rPr>
                <w:rFonts w:ascii="Times New Roman" w:hAnsi="Times New Roman" w:cs="Times New Roman"/>
                <w:sz w:val="16"/>
                <w:szCs w:val="16"/>
                <w:lang w:val="en-US"/>
              </w:rPr>
            </w:pPr>
            <w:r w:rsidRPr="003633C4">
              <w:rPr>
                <w:rFonts w:ascii="Times New Roman" w:hAnsi="Times New Roman" w:cs="Times New Roman"/>
                <w:spacing w:val="-1"/>
                <w:sz w:val="16"/>
                <w:szCs w:val="16"/>
                <w:lang w:val="en-US"/>
              </w:rPr>
              <w:t>высокорослых–</w:t>
            </w:r>
            <w:r w:rsidRPr="003633C4">
              <w:rPr>
                <w:rFonts w:ascii="Times New Roman" w:hAnsi="Times New Roman" w:cs="Times New Roman"/>
                <w:spacing w:val="1"/>
                <w:sz w:val="16"/>
                <w:szCs w:val="16"/>
                <w:lang w:val="en-US"/>
              </w:rPr>
              <w:t xml:space="preserve"> </w:t>
            </w:r>
            <w:r w:rsidRPr="003633C4">
              <w:rPr>
                <w:rFonts w:ascii="Times New Roman" w:hAnsi="Times New Roman" w:cs="Times New Roman"/>
                <w:sz w:val="16"/>
                <w:szCs w:val="16"/>
                <w:lang w:val="en-US"/>
              </w:rPr>
              <w:t>4</w:t>
            </w:r>
            <w:r w:rsidRPr="003633C4">
              <w:rPr>
                <w:rFonts w:ascii="Times New Roman" w:hAnsi="Times New Roman" w:cs="Times New Roman"/>
                <w:spacing w:val="-1"/>
                <w:sz w:val="16"/>
                <w:szCs w:val="16"/>
                <w:lang w:val="en-US"/>
              </w:rPr>
              <w:t>м;</w:t>
            </w:r>
          </w:p>
          <w:p w:rsidR="00E73949" w:rsidRPr="003633C4" w:rsidRDefault="00E73949" w:rsidP="00E73949">
            <w:pPr>
              <w:pStyle w:val="a5"/>
              <w:widowControl w:val="0"/>
              <w:numPr>
                <w:ilvl w:val="0"/>
                <w:numId w:val="67"/>
              </w:numPr>
              <w:tabs>
                <w:tab w:val="left" w:pos="208"/>
              </w:tabs>
              <w:spacing w:after="0" w:line="206" w:lineRule="exact"/>
              <w:ind w:hanging="105"/>
              <w:contextualSpacing w:val="0"/>
              <w:rPr>
                <w:rFonts w:ascii="Times New Roman" w:hAnsi="Times New Roman" w:cs="Times New Roman"/>
                <w:sz w:val="16"/>
                <w:szCs w:val="16"/>
                <w:lang w:val="en-US"/>
              </w:rPr>
            </w:pPr>
            <w:r w:rsidRPr="003633C4">
              <w:rPr>
                <w:rFonts w:ascii="Times New Roman" w:hAnsi="Times New Roman" w:cs="Times New Roman"/>
                <w:spacing w:val="-1"/>
                <w:sz w:val="16"/>
                <w:szCs w:val="16"/>
                <w:lang w:val="en-US"/>
              </w:rPr>
              <w:t>среднерослых–</w:t>
            </w:r>
            <w:r w:rsidRPr="003633C4">
              <w:rPr>
                <w:rFonts w:ascii="Times New Roman" w:hAnsi="Times New Roman" w:cs="Times New Roman"/>
                <w:spacing w:val="1"/>
                <w:sz w:val="16"/>
                <w:szCs w:val="16"/>
                <w:lang w:val="en-US"/>
              </w:rPr>
              <w:t xml:space="preserve"> </w:t>
            </w:r>
            <w:r w:rsidRPr="003633C4">
              <w:rPr>
                <w:rFonts w:ascii="Times New Roman" w:hAnsi="Times New Roman" w:cs="Times New Roman"/>
                <w:sz w:val="16"/>
                <w:szCs w:val="16"/>
                <w:lang w:val="en-US"/>
              </w:rPr>
              <w:t>2</w:t>
            </w:r>
            <w:r w:rsidRPr="003633C4">
              <w:rPr>
                <w:rFonts w:ascii="Times New Roman" w:hAnsi="Times New Roman" w:cs="Times New Roman"/>
                <w:spacing w:val="-1"/>
                <w:sz w:val="16"/>
                <w:szCs w:val="16"/>
                <w:lang w:val="en-US"/>
              </w:rPr>
              <w:t>м;</w:t>
            </w:r>
          </w:p>
          <w:p w:rsidR="00E73949" w:rsidRPr="003633C4" w:rsidRDefault="00E73949" w:rsidP="00E73949">
            <w:pPr>
              <w:pStyle w:val="a5"/>
              <w:widowControl w:val="0"/>
              <w:numPr>
                <w:ilvl w:val="0"/>
                <w:numId w:val="67"/>
              </w:numPr>
              <w:tabs>
                <w:tab w:val="left" w:pos="208"/>
              </w:tabs>
              <w:spacing w:after="0" w:line="207" w:lineRule="exact"/>
              <w:ind w:hanging="105"/>
              <w:contextualSpacing w:val="0"/>
              <w:rPr>
                <w:rFonts w:ascii="Times New Roman" w:hAnsi="Times New Roman" w:cs="Times New Roman"/>
                <w:sz w:val="16"/>
                <w:szCs w:val="16"/>
                <w:lang w:val="en-US"/>
              </w:rPr>
            </w:pPr>
            <w:r w:rsidRPr="003633C4">
              <w:rPr>
                <w:rFonts w:ascii="Times New Roman" w:hAnsi="Times New Roman" w:cs="Times New Roman"/>
                <w:sz w:val="16"/>
                <w:szCs w:val="16"/>
                <w:lang w:val="en-US"/>
              </w:rPr>
              <w:t xml:space="preserve">от </w:t>
            </w:r>
            <w:r w:rsidRPr="003633C4">
              <w:rPr>
                <w:rFonts w:ascii="Times New Roman" w:hAnsi="Times New Roman" w:cs="Times New Roman"/>
                <w:spacing w:val="-1"/>
                <w:sz w:val="16"/>
                <w:szCs w:val="16"/>
                <w:lang w:val="en-US"/>
              </w:rPr>
              <w:t>кустарника–</w:t>
            </w:r>
            <w:r w:rsidRPr="003633C4">
              <w:rPr>
                <w:rFonts w:ascii="Times New Roman" w:hAnsi="Times New Roman" w:cs="Times New Roman"/>
                <w:spacing w:val="1"/>
                <w:sz w:val="16"/>
                <w:szCs w:val="16"/>
                <w:lang w:val="en-US"/>
              </w:rPr>
              <w:t xml:space="preserve"> </w:t>
            </w:r>
            <w:r w:rsidRPr="003633C4">
              <w:rPr>
                <w:rFonts w:ascii="Times New Roman" w:hAnsi="Times New Roman" w:cs="Times New Roman"/>
                <w:sz w:val="16"/>
                <w:szCs w:val="16"/>
                <w:lang w:val="en-US"/>
              </w:rPr>
              <w:t>1</w:t>
            </w:r>
            <w:r w:rsidRPr="003633C4">
              <w:rPr>
                <w:rFonts w:ascii="Times New Roman" w:hAnsi="Times New Roman" w:cs="Times New Roman"/>
                <w:spacing w:val="-1"/>
                <w:sz w:val="16"/>
                <w:szCs w:val="16"/>
                <w:lang w:val="en-US"/>
              </w:rPr>
              <w:t>м.</w:t>
            </w:r>
          </w:p>
          <w:p w:rsidR="00E73949" w:rsidRPr="003633C4" w:rsidRDefault="00E73949" w:rsidP="00E73949">
            <w:pPr>
              <w:pStyle w:val="a5"/>
              <w:widowControl w:val="0"/>
              <w:numPr>
                <w:ilvl w:val="1"/>
                <w:numId w:val="66"/>
              </w:numPr>
              <w:tabs>
                <w:tab w:val="left" w:pos="419"/>
              </w:tabs>
              <w:spacing w:before="2" w:after="0" w:line="240" w:lineRule="auto"/>
              <w:ind w:right="109" w:firstLine="0"/>
              <w:contextualSpacing w:val="0"/>
              <w:rPr>
                <w:rFonts w:ascii="Times New Roman" w:hAnsi="Times New Roman" w:cs="Times New Roman"/>
                <w:sz w:val="16"/>
                <w:szCs w:val="16"/>
              </w:rPr>
            </w:pPr>
            <w:r w:rsidRPr="003633C4">
              <w:rPr>
                <w:rFonts w:ascii="Times New Roman" w:hAnsi="Times New Roman" w:cs="Times New Roman"/>
                <w:spacing w:val="-1"/>
                <w:sz w:val="16"/>
                <w:szCs w:val="16"/>
              </w:rPr>
              <w:t>Допускается</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расположение</w:t>
            </w:r>
            <w:r w:rsidRPr="003633C4">
              <w:rPr>
                <w:rFonts w:ascii="Times New Roman" w:hAnsi="Times New Roman" w:cs="Times New Roman"/>
                <w:spacing w:val="45"/>
                <w:sz w:val="16"/>
                <w:szCs w:val="16"/>
              </w:rPr>
              <w:t xml:space="preserve"> </w:t>
            </w:r>
            <w:r w:rsidRPr="003633C4">
              <w:rPr>
                <w:rFonts w:ascii="Times New Roman" w:hAnsi="Times New Roman" w:cs="Times New Roman"/>
                <w:spacing w:val="-1"/>
                <w:sz w:val="16"/>
                <w:szCs w:val="16"/>
              </w:rPr>
              <w:t>хозяйственных</w:t>
            </w:r>
            <w:r w:rsidRPr="003633C4">
              <w:rPr>
                <w:rFonts w:ascii="Times New Roman" w:hAnsi="Times New Roman" w:cs="Times New Roman"/>
                <w:spacing w:val="53"/>
                <w:sz w:val="16"/>
                <w:szCs w:val="16"/>
              </w:rPr>
              <w:t xml:space="preserve"> </w:t>
            </w:r>
            <w:r w:rsidRPr="003633C4">
              <w:rPr>
                <w:rFonts w:ascii="Times New Roman" w:hAnsi="Times New Roman" w:cs="Times New Roman"/>
                <w:sz w:val="16"/>
                <w:szCs w:val="16"/>
              </w:rPr>
              <w:t>построек</w:t>
            </w:r>
            <w:r w:rsidRPr="003633C4">
              <w:rPr>
                <w:rFonts w:ascii="Times New Roman" w:hAnsi="Times New Roman" w:cs="Times New Roman"/>
                <w:spacing w:val="44"/>
                <w:sz w:val="16"/>
                <w:szCs w:val="16"/>
              </w:rPr>
              <w:t xml:space="preserve"> </w:t>
            </w:r>
            <w:r w:rsidRPr="003633C4">
              <w:rPr>
                <w:rFonts w:ascii="Times New Roman" w:hAnsi="Times New Roman" w:cs="Times New Roman"/>
                <w:sz w:val="16"/>
                <w:szCs w:val="16"/>
              </w:rPr>
              <w:t>на</w:t>
            </w:r>
            <w:r w:rsidRPr="003633C4">
              <w:rPr>
                <w:rFonts w:ascii="Times New Roman" w:hAnsi="Times New Roman" w:cs="Times New Roman"/>
                <w:spacing w:val="44"/>
                <w:sz w:val="16"/>
                <w:szCs w:val="16"/>
              </w:rPr>
              <w:t xml:space="preserve"> </w:t>
            </w:r>
            <w:r w:rsidRPr="003633C4">
              <w:rPr>
                <w:rFonts w:ascii="Times New Roman" w:hAnsi="Times New Roman" w:cs="Times New Roman"/>
                <w:spacing w:val="-1"/>
                <w:sz w:val="16"/>
                <w:szCs w:val="16"/>
              </w:rPr>
              <w:t>смежных</w:t>
            </w:r>
            <w:r w:rsidRPr="003633C4">
              <w:rPr>
                <w:rFonts w:ascii="Times New Roman" w:hAnsi="Times New Roman" w:cs="Times New Roman"/>
                <w:spacing w:val="44"/>
                <w:sz w:val="16"/>
                <w:szCs w:val="16"/>
              </w:rPr>
              <w:t xml:space="preserve"> </w:t>
            </w:r>
            <w:r w:rsidRPr="003633C4">
              <w:rPr>
                <w:rFonts w:ascii="Times New Roman" w:hAnsi="Times New Roman" w:cs="Times New Roman"/>
                <w:spacing w:val="-1"/>
                <w:sz w:val="16"/>
                <w:szCs w:val="16"/>
              </w:rPr>
              <w:t>земельных</w:t>
            </w:r>
            <w:r w:rsidRPr="003633C4">
              <w:rPr>
                <w:rFonts w:ascii="Times New Roman" w:hAnsi="Times New Roman" w:cs="Times New Roman"/>
                <w:spacing w:val="2"/>
                <w:sz w:val="16"/>
                <w:szCs w:val="16"/>
              </w:rPr>
              <w:t xml:space="preserve"> </w:t>
            </w:r>
            <w:r w:rsidRPr="003633C4">
              <w:rPr>
                <w:rFonts w:ascii="Times New Roman" w:hAnsi="Times New Roman" w:cs="Times New Roman"/>
                <w:spacing w:val="-1"/>
                <w:sz w:val="16"/>
                <w:szCs w:val="16"/>
              </w:rPr>
              <w:t>участках</w:t>
            </w:r>
            <w:r w:rsidRPr="003633C4">
              <w:rPr>
                <w:rFonts w:ascii="Times New Roman" w:hAnsi="Times New Roman" w:cs="Times New Roman"/>
                <w:spacing w:val="44"/>
                <w:sz w:val="16"/>
                <w:szCs w:val="16"/>
              </w:rPr>
              <w:t xml:space="preserve"> </w:t>
            </w:r>
            <w:r w:rsidRPr="003633C4">
              <w:rPr>
                <w:rFonts w:ascii="Times New Roman" w:hAnsi="Times New Roman" w:cs="Times New Roman"/>
                <w:sz w:val="16"/>
                <w:szCs w:val="16"/>
              </w:rPr>
              <w:t>по</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взаимному</w:t>
            </w:r>
            <w:r w:rsidRPr="003633C4">
              <w:rPr>
                <w:rFonts w:ascii="Times New Roman" w:hAnsi="Times New Roman" w:cs="Times New Roman"/>
                <w:spacing w:val="42"/>
                <w:sz w:val="16"/>
                <w:szCs w:val="16"/>
              </w:rPr>
              <w:t xml:space="preserve"> </w:t>
            </w:r>
            <w:r w:rsidRPr="003633C4">
              <w:rPr>
                <w:rFonts w:ascii="Times New Roman" w:hAnsi="Times New Roman" w:cs="Times New Roman"/>
                <w:spacing w:val="-1"/>
                <w:sz w:val="16"/>
                <w:szCs w:val="16"/>
              </w:rPr>
              <w:t>согласию</w:t>
            </w:r>
            <w:r w:rsidRPr="003633C4">
              <w:rPr>
                <w:rFonts w:ascii="Times New Roman" w:hAnsi="Times New Roman" w:cs="Times New Roman"/>
                <w:spacing w:val="41"/>
                <w:sz w:val="16"/>
                <w:szCs w:val="16"/>
              </w:rPr>
              <w:t xml:space="preserve"> </w:t>
            </w:r>
            <w:r w:rsidRPr="003633C4">
              <w:rPr>
                <w:rFonts w:ascii="Times New Roman" w:hAnsi="Times New Roman" w:cs="Times New Roman"/>
                <w:spacing w:val="-1"/>
                <w:sz w:val="16"/>
                <w:szCs w:val="16"/>
              </w:rPr>
              <w:t>домовладельцев</w:t>
            </w:r>
            <w:r w:rsidRPr="003633C4">
              <w:rPr>
                <w:rFonts w:ascii="Times New Roman" w:hAnsi="Times New Roman" w:cs="Times New Roman"/>
                <w:spacing w:val="44"/>
                <w:sz w:val="16"/>
                <w:szCs w:val="16"/>
              </w:rPr>
              <w:t xml:space="preserve"> </w:t>
            </w:r>
            <w:r w:rsidRPr="003633C4">
              <w:rPr>
                <w:rFonts w:ascii="Times New Roman" w:hAnsi="Times New Roman" w:cs="Times New Roman"/>
                <w:sz w:val="16"/>
                <w:szCs w:val="16"/>
              </w:rPr>
              <w:t>при</w:t>
            </w:r>
            <w:r w:rsidRPr="003633C4">
              <w:rPr>
                <w:rFonts w:ascii="Times New Roman" w:hAnsi="Times New Roman" w:cs="Times New Roman"/>
                <w:spacing w:val="45"/>
                <w:sz w:val="16"/>
                <w:szCs w:val="16"/>
              </w:rPr>
              <w:t xml:space="preserve"> </w:t>
            </w:r>
            <w:r w:rsidRPr="003633C4">
              <w:rPr>
                <w:rFonts w:ascii="Times New Roman" w:hAnsi="Times New Roman" w:cs="Times New Roman"/>
                <w:sz w:val="16"/>
                <w:szCs w:val="16"/>
              </w:rPr>
              <w:t>новом</w:t>
            </w:r>
            <w:r w:rsidRPr="003633C4">
              <w:rPr>
                <w:rFonts w:ascii="Times New Roman" w:hAnsi="Times New Roman" w:cs="Times New Roman"/>
                <w:spacing w:val="44"/>
                <w:sz w:val="16"/>
                <w:szCs w:val="16"/>
              </w:rPr>
              <w:t xml:space="preserve"> </w:t>
            </w:r>
            <w:r w:rsidRPr="003633C4">
              <w:rPr>
                <w:rFonts w:ascii="Times New Roman" w:hAnsi="Times New Roman" w:cs="Times New Roman"/>
                <w:spacing w:val="-1"/>
                <w:sz w:val="16"/>
                <w:szCs w:val="16"/>
              </w:rPr>
              <w:t xml:space="preserve">строительстве, реконструкции, </w:t>
            </w:r>
            <w:r w:rsidRPr="003633C4">
              <w:rPr>
                <w:rFonts w:ascii="Times New Roman" w:hAnsi="Times New Roman" w:cs="Times New Roman"/>
                <w:sz w:val="16"/>
                <w:szCs w:val="16"/>
              </w:rPr>
              <w:t>с</w:t>
            </w:r>
            <w:r w:rsidRPr="003633C4">
              <w:rPr>
                <w:rFonts w:ascii="Times New Roman" w:hAnsi="Times New Roman" w:cs="Times New Roman"/>
                <w:spacing w:val="45"/>
                <w:sz w:val="16"/>
                <w:szCs w:val="16"/>
              </w:rPr>
              <w:t xml:space="preserve"> </w:t>
            </w:r>
            <w:r w:rsidRPr="003633C4">
              <w:rPr>
                <w:rFonts w:ascii="Times New Roman" w:hAnsi="Times New Roman" w:cs="Times New Roman"/>
                <w:spacing w:val="-1"/>
                <w:sz w:val="16"/>
                <w:szCs w:val="16"/>
              </w:rPr>
              <w:t>учётом</w:t>
            </w:r>
            <w:r w:rsidRPr="003633C4">
              <w:rPr>
                <w:rFonts w:ascii="Times New Roman" w:hAnsi="Times New Roman" w:cs="Times New Roman"/>
                <w:spacing w:val="37"/>
                <w:sz w:val="16"/>
                <w:szCs w:val="16"/>
              </w:rPr>
              <w:t xml:space="preserve"> </w:t>
            </w:r>
            <w:r w:rsidRPr="003633C4">
              <w:rPr>
                <w:rFonts w:ascii="Times New Roman" w:hAnsi="Times New Roman" w:cs="Times New Roman"/>
                <w:spacing w:val="-1"/>
                <w:sz w:val="16"/>
                <w:szCs w:val="16"/>
              </w:rPr>
              <w:t>противопожарных</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требований, и при проведении общественных слушаний – на расстоянии до 1,5м.</w:t>
            </w:r>
          </w:p>
          <w:p w:rsidR="00E73949" w:rsidRPr="003633C4" w:rsidRDefault="00E73949" w:rsidP="00E73949">
            <w:pPr>
              <w:pStyle w:val="a5"/>
              <w:widowControl w:val="0"/>
              <w:numPr>
                <w:ilvl w:val="1"/>
                <w:numId w:val="66"/>
              </w:numPr>
              <w:tabs>
                <w:tab w:val="left" w:pos="419"/>
              </w:tabs>
              <w:spacing w:before="2" w:after="0" w:line="240" w:lineRule="auto"/>
              <w:ind w:right="550" w:firstLine="0"/>
              <w:contextualSpacing w:val="0"/>
              <w:rPr>
                <w:rFonts w:ascii="Times New Roman" w:hAnsi="Times New Roman" w:cs="Times New Roman"/>
                <w:sz w:val="16"/>
                <w:szCs w:val="16"/>
              </w:rPr>
            </w:pPr>
            <w:r w:rsidRPr="003633C4">
              <w:rPr>
                <w:rFonts w:ascii="Times New Roman" w:hAnsi="Times New Roman" w:cs="Times New Roman"/>
                <w:spacing w:val="-1"/>
                <w:sz w:val="16"/>
                <w:szCs w:val="16"/>
              </w:rPr>
              <w:t>Пасеки(ульи)</w:t>
            </w:r>
            <w:r w:rsidRPr="003633C4">
              <w:rPr>
                <w:rFonts w:ascii="Times New Roman" w:hAnsi="Times New Roman" w:cs="Times New Roman"/>
                <w:sz w:val="16"/>
                <w:szCs w:val="16"/>
              </w:rPr>
              <w:t xml:space="preserve"> на</w:t>
            </w:r>
            <w:r w:rsidRPr="003633C4">
              <w:rPr>
                <w:rFonts w:ascii="Times New Roman" w:hAnsi="Times New Roman" w:cs="Times New Roman"/>
                <w:spacing w:val="44"/>
                <w:sz w:val="16"/>
                <w:szCs w:val="16"/>
              </w:rPr>
              <w:t xml:space="preserve"> </w:t>
            </w:r>
            <w:r w:rsidRPr="003633C4">
              <w:rPr>
                <w:rFonts w:ascii="Times New Roman" w:hAnsi="Times New Roman" w:cs="Times New Roman"/>
                <w:sz w:val="16"/>
                <w:szCs w:val="16"/>
              </w:rPr>
              <w:t xml:space="preserve">территории </w:t>
            </w:r>
            <w:r w:rsidRPr="003633C4">
              <w:rPr>
                <w:rFonts w:ascii="Times New Roman" w:hAnsi="Times New Roman" w:cs="Times New Roman"/>
                <w:spacing w:val="-1"/>
                <w:sz w:val="16"/>
                <w:szCs w:val="16"/>
              </w:rPr>
              <w:t>населенных</w:t>
            </w:r>
            <w:r w:rsidRPr="003633C4">
              <w:rPr>
                <w:rFonts w:ascii="Times New Roman" w:hAnsi="Times New Roman" w:cs="Times New Roman"/>
                <w:spacing w:val="44"/>
                <w:sz w:val="16"/>
                <w:szCs w:val="16"/>
              </w:rPr>
              <w:t xml:space="preserve"> </w:t>
            </w:r>
            <w:r w:rsidRPr="003633C4">
              <w:rPr>
                <w:rFonts w:ascii="Times New Roman" w:hAnsi="Times New Roman" w:cs="Times New Roman"/>
                <w:spacing w:val="-1"/>
                <w:sz w:val="16"/>
                <w:szCs w:val="16"/>
              </w:rPr>
              <w:t>пунктов</w:t>
            </w:r>
            <w:r w:rsidRPr="003633C4">
              <w:rPr>
                <w:rFonts w:ascii="Times New Roman" w:hAnsi="Times New Roman" w:cs="Times New Roman"/>
                <w:spacing w:val="44"/>
                <w:sz w:val="16"/>
                <w:szCs w:val="16"/>
              </w:rPr>
              <w:t xml:space="preserve"> </w:t>
            </w:r>
            <w:r w:rsidRPr="003633C4">
              <w:rPr>
                <w:rFonts w:ascii="Times New Roman" w:hAnsi="Times New Roman" w:cs="Times New Roman"/>
                <w:sz w:val="16"/>
                <w:szCs w:val="16"/>
              </w:rPr>
              <w:t>должны</w:t>
            </w:r>
            <w:r w:rsidRPr="003633C4">
              <w:rPr>
                <w:rFonts w:ascii="Times New Roman" w:hAnsi="Times New Roman" w:cs="Times New Roman"/>
                <w:spacing w:val="27"/>
                <w:sz w:val="16"/>
                <w:szCs w:val="16"/>
              </w:rPr>
              <w:t xml:space="preserve"> </w:t>
            </w:r>
            <w:r w:rsidRPr="003633C4">
              <w:rPr>
                <w:rFonts w:ascii="Times New Roman" w:hAnsi="Times New Roman" w:cs="Times New Roman"/>
                <w:spacing w:val="-1"/>
                <w:sz w:val="16"/>
                <w:szCs w:val="16"/>
              </w:rPr>
              <w:t>размещаться</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на</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расстоянии</w:t>
            </w:r>
            <w:r w:rsidRPr="003633C4">
              <w:rPr>
                <w:rFonts w:ascii="Times New Roman" w:hAnsi="Times New Roman" w:cs="Times New Roman"/>
                <w:sz w:val="16"/>
                <w:szCs w:val="16"/>
              </w:rPr>
              <w:t xml:space="preserve"> не</w:t>
            </w:r>
            <w:r w:rsidRPr="003633C4">
              <w:rPr>
                <w:rFonts w:ascii="Times New Roman" w:hAnsi="Times New Roman" w:cs="Times New Roman"/>
                <w:spacing w:val="-3"/>
                <w:sz w:val="16"/>
                <w:szCs w:val="16"/>
              </w:rPr>
              <w:t xml:space="preserve"> </w:t>
            </w:r>
            <w:r w:rsidRPr="003633C4">
              <w:rPr>
                <w:rFonts w:ascii="Times New Roman" w:hAnsi="Times New Roman" w:cs="Times New Roman"/>
                <w:spacing w:val="-1"/>
                <w:sz w:val="16"/>
                <w:szCs w:val="16"/>
              </w:rPr>
              <w:t>менее10</w:t>
            </w:r>
            <w:r w:rsidRPr="003633C4">
              <w:rPr>
                <w:rFonts w:ascii="Times New Roman" w:hAnsi="Times New Roman" w:cs="Times New Roman"/>
                <w:sz w:val="16"/>
                <w:szCs w:val="16"/>
              </w:rPr>
              <w:t>м</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 xml:space="preserve">от </w:t>
            </w:r>
            <w:r w:rsidRPr="003633C4">
              <w:rPr>
                <w:rFonts w:ascii="Times New Roman" w:hAnsi="Times New Roman" w:cs="Times New Roman"/>
                <w:spacing w:val="-1"/>
                <w:sz w:val="16"/>
                <w:szCs w:val="16"/>
              </w:rPr>
              <w:t>границ</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соседнего</w:t>
            </w:r>
            <w:r w:rsidRPr="003633C4">
              <w:rPr>
                <w:rFonts w:ascii="Times New Roman" w:hAnsi="Times New Roman" w:cs="Times New Roman"/>
                <w:spacing w:val="57"/>
                <w:sz w:val="16"/>
                <w:szCs w:val="16"/>
              </w:rPr>
              <w:t xml:space="preserve"> </w:t>
            </w:r>
            <w:r w:rsidRPr="003633C4">
              <w:rPr>
                <w:rFonts w:ascii="Times New Roman" w:hAnsi="Times New Roman" w:cs="Times New Roman"/>
                <w:spacing w:val="-1"/>
                <w:sz w:val="16"/>
                <w:szCs w:val="16"/>
              </w:rPr>
              <w:t>земельного</w:t>
            </w:r>
            <w:r w:rsidRPr="003633C4">
              <w:rPr>
                <w:rFonts w:ascii="Times New Roman" w:hAnsi="Times New Roman" w:cs="Times New Roman"/>
                <w:spacing w:val="2"/>
                <w:sz w:val="16"/>
                <w:szCs w:val="16"/>
              </w:rPr>
              <w:t xml:space="preserve"> </w:t>
            </w:r>
            <w:r w:rsidRPr="003633C4">
              <w:rPr>
                <w:rFonts w:ascii="Times New Roman" w:hAnsi="Times New Roman" w:cs="Times New Roman"/>
                <w:spacing w:val="-1"/>
                <w:sz w:val="16"/>
                <w:szCs w:val="16"/>
              </w:rPr>
              <w:t xml:space="preserve">участка </w:t>
            </w:r>
            <w:r w:rsidRPr="003633C4">
              <w:rPr>
                <w:rFonts w:ascii="Times New Roman" w:hAnsi="Times New Roman" w:cs="Times New Roman"/>
                <w:sz w:val="16"/>
                <w:szCs w:val="16"/>
              </w:rPr>
              <w:t>и не</w:t>
            </w:r>
            <w:r w:rsidRPr="003633C4">
              <w:rPr>
                <w:rFonts w:ascii="Times New Roman" w:hAnsi="Times New Roman" w:cs="Times New Roman"/>
                <w:spacing w:val="2"/>
                <w:sz w:val="16"/>
                <w:szCs w:val="16"/>
              </w:rPr>
              <w:t xml:space="preserve"> </w:t>
            </w:r>
            <w:r w:rsidRPr="003633C4">
              <w:rPr>
                <w:rFonts w:ascii="Times New Roman" w:hAnsi="Times New Roman" w:cs="Times New Roman"/>
                <w:spacing w:val="-1"/>
                <w:sz w:val="16"/>
                <w:szCs w:val="16"/>
              </w:rPr>
              <w:t xml:space="preserve">менее </w:t>
            </w:r>
            <w:r w:rsidRPr="003633C4">
              <w:rPr>
                <w:rFonts w:ascii="Times New Roman" w:hAnsi="Times New Roman" w:cs="Times New Roman"/>
                <w:sz w:val="16"/>
                <w:szCs w:val="16"/>
              </w:rPr>
              <w:t>50м</w:t>
            </w:r>
            <w:r w:rsidRPr="003633C4">
              <w:rPr>
                <w:rFonts w:ascii="Times New Roman" w:hAnsi="Times New Roman" w:cs="Times New Roman"/>
                <w:spacing w:val="-3"/>
                <w:sz w:val="16"/>
                <w:szCs w:val="16"/>
              </w:rPr>
              <w:t xml:space="preserve"> </w:t>
            </w:r>
            <w:r w:rsidRPr="003633C4">
              <w:rPr>
                <w:rFonts w:ascii="Times New Roman" w:hAnsi="Times New Roman" w:cs="Times New Roman"/>
                <w:sz w:val="16"/>
                <w:szCs w:val="16"/>
              </w:rPr>
              <w:t xml:space="preserve">от </w:t>
            </w:r>
            <w:r w:rsidRPr="003633C4">
              <w:rPr>
                <w:rFonts w:ascii="Times New Roman" w:hAnsi="Times New Roman" w:cs="Times New Roman"/>
                <w:spacing w:val="-1"/>
                <w:sz w:val="16"/>
                <w:szCs w:val="16"/>
              </w:rPr>
              <w:t>жилых помещений.</w:t>
            </w:r>
            <w:r w:rsidRPr="003633C4">
              <w:rPr>
                <w:rFonts w:ascii="Times New Roman" w:hAnsi="Times New Roman" w:cs="Times New Roman"/>
                <w:spacing w:val="41"/>
                <w:sz w:val="16"/>
                <w:szCs w:val="16"/>
              </w:rPr>
              <w:t xml:space="preserve"> </w:t>
            </w:r>
            <w:r w:rsidRPr="003633C4">
              <w:rPr>
                <w:rFonts w:ascii="Times New Roman" w:hAnsi="Times New Roman" w:cs="Times New Roman"/>
                <w:sz w:val="16"/>
                <w:szCs w:val="16"/>
              </w:rPr>
              <w:t>Территория</w:t>
            </w:r>
            <w:r w:rsidRPr="003633C4">
              <w:rPr>
                <w:rFonts w:ascii="Times New Roman" w:hAnsi="Times New Roman" w:cs="Times New Roman"/>
                <w:spacing w:val="-2"/>
                <w:sz w:val="16"/>
                <w:szCs w:val="16"/>
              </w:rPr>
              <w:t xml:space="preserve"> </w:t>
            </w:r>
            <w:r w:rsidRPr="003633C4">
              <w:rPr>
                <w:rFonts w:ascii="Times New Roman" w:hAnsi="Times New Roman" w:cs="Times New Roman"/>
                <w:spacing w:val="-1"/>
                <w:sz w:val="16"/>
                <w:szCs w:val="16"/>
              </w:rPr>
              <w:t>пасеки(ульев)</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должна иметь</w:t>
            </w:r>
            <w:r w:rsidRPr="003633C4">
              <w:rPr>
                <w:rFonts w:ascii="Times New Roman" w:hAnsi="Times New Roman" w:cs="Times New Roman"/>
                <w:sz w:val="16"/>
                <w:szCs w:val="16"/>
              </w:rPr>
              <w:t xml:space="preserve"> сплошное</w:t>
            </w:r>
            <w:r w:rsidRPr="003633C4">
              <w:rPr>
                <w:rFonts w:ascii="Times New Roman" w:hAnsi="Times New Roman" w:cs="Times New Roman"/>
                <w:spacing w:val="-1"/>
                <w:sz w:val="16"/>
                <w:szCs w:val="16"/>
              </w:rPr>
              <w:t xml:space="preserve"> ограждение</w:t>
            </w:r>
            <w:r w:rsidRPr="003633C4">
              <w:rPr>
                <w:rFonts w:ascii="Times New Roman" w:hAnsi="Times New Roman" w:cs="Times New Roman"/>
                <w:spacing w:val="39"/>
                <w:sz w:val="16"/>
                <w:szCs w:val="16"/>
              </w:rPr>
              <w:t xml:space="preserve"> </w:t>
            </w:r>
            <w:r w:rsidRPr="003633C4">
              <w:rPr>
                <w:rFonts w:ascii="Times New Roman" w:hAnsi="Times New Roman" w:cs="Times New Roman"/>
                <w:spacing w:val="-1"/>
                <w:sz w:val="16"/>
                <w:szCs w:val="16"/>
              </w:rPr>
              <w:t>высотой</w:t>
            </w:r>
            <w:r w:rsidRPr="003633C4">
              <w:rPr>
                <w:rFonts w:ascii="Times New Roman" w:hAnsi="Times New Roman" w:cs="Times New Roman"/>
                <w:sz w:val="16"/>
                <w:szCs w:val="16"/>
              </w:rPr>
              <w:t xml:space="preserve"> не</w:t>
            </w:r>
            <w:r w:rsidRPr="003633C4">
              <w:rPr>
                <w:rFonts w:ascii="Times New Roman" w:hAnsi="Times New Roman" w:cs="Times New Roman"/>
                <w:spacing w:val="-1"/>
                <w:sz w:val="16"/>
                <w:szCs w:val="16"/>
              </w:rPr>
              <w:t xml:space="preserve"> менее</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2</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м.</w:t>
            </w:r>
          </w:p>
          <w:p w:rsidR="00E73949" w:rsidRPr="003633C4" w:rsidRDefault="00E73949" w:rsidP="00E73949">
            <w:pPr>
              <w:pStyle w:val="TableParagraph"/>
              <w:ind w:left="102" w:right="163"/>
              <w:rPr>
                <w:rFonts w:ascii="Times New Roman" w:eastAsia="Times New Roman" w:hAnsi="Times New Roman"/>
                <w:sz w:val="16"/>
                <w:szCs w:val="16"/>
                <w:lang w:val="ru-RU"/>
              </w:rPr>
            </w:pPr>
            <w:r w:rsidRPr="003633C4">
              <w:rPr>
                <w:rFonts w:ascii="Times New Roman" w:hAnsi="Times New Roman"/>
                <w:spacing w:val="-1"/>
                <w:sz w:val="16"/>
                <w:szCs w:val="16"/>
                <w:lang w:val="ru-RU"/>
              </w:rPr>
              <w:t>Размещение</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ульев</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на</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земельных</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участках</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на</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расстоянии</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менее</w:t>
            </w:r>
            <w:r w:rsidRPr="003633C4">
              <w:rPr>
                <w:rFonts w:ascii="Times New Roman" w:hAnsi="Times New Roman"/>
                <w:spacing w:val="5"/>
                <w:sz w:val="16"/>
                <w:szCs w:val="16"/>
                <w:lang w:val="ru-RU"/>
              </w:rPr>
              <w:t xml:space="preserve"> </w:t>
            </w:r>
            <w:r w:rsidRPr="003633C4">
              <w:rPr>
                <w:rFonts w:ascii="Times New Roman" w:hAnsi="Times New Roman"/>
                <w:sz w:val="16"/>
                <w:szCs w:val="16"/>
                <w:lang w:val="ru-RU"/>
              </w:rPr>
              <w:t>10м</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от</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границы соседнего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земельного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участка допускается:</w:t>
            </w:r>
          </w:p>
          <w:p w:rsidR="00E73949" w:rsidRPr="003633C4" w:rsidRDefault="00E73949" w:rsidP="00E73949">
            <w:pPr>
              <w:pStyle w:val="a5"/>
              <w:widowControl w:val="0"/>
              <w:numPr>
                <w:ilvl w:val="0"/>
                <w:numId w:val="65"/>
              </w:numPr>
              <w:tabs>
                <w:tab w:val="left" w:pos="208"/>
              </w:tabs>
              <w:spacing w:after="0" w:line="206" w:lineRule="exact"/>
              <w:ind w:firstLine="0"/>
              <w:contextualSpacing w:val="0"/>
              <w:rPr>
                <w:rFonts w:ascii="Times New Roman" w:hAnsi="Times New Roman" w:cs="Times New Roman"/>
                <w:sz w:val="16"/>
                <w:szCs w:val="16"/>
              </w:rPr>
            </w:pPr>
            <w:r w:rsidRPr="003633C4">
              <w:rPr>
                <w:rFonts w:ascii="Times New Roman" w:hAnsi="Times New Roman" w:cs="Times New Roman"/>
                <w:sz w:val="16"/>
                <w:szCs w:val="16"/>
              </w:rPr>
              <w:t xml:space="preserve">при </w:t>
            </w:r>
            <w:r w:rsidRPr="003633C4">
              <w:rPr>
                <w:rFonts w:ascii="Times New Roman" w:hAnsi="Times New Roman" w:cs="Times New Roman"/>
                <w:spacing w:val="-1"/>
                <w:sz w:val="16"/>
                <w:szCs w:val="16"/>
              </w:rPr>
              <w:t>размещении</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 xml:space="preserve">ульев </w:t>
            </w:r>
            <w:r w:rsidRPr="003633C4">
              <w:rPr>
                <w:rFonts w:ascii="Times New Roman" w:hAnsi="Times New Roman" w:cs="Times New Roman"/>
                <w:sz w:val="16"/>
                <w:szCs w:val="16"/>
              </w:rPr>
              <w:t>на</w:t>
            </w:r>
            <w:r w:rsidRPr="003633C4">
              <w:rPr>
                <w:rFonts w:ascii="Times New Roman" w:hAnsi="Times New Roman" w:cs="Times New Roman"/>
                <w:spacing w:val="-1"/>
                <w:sz w:val="16"/>
                <w:szCs w:val="16"/>
              </w:rPr>
              <w:t xml:space="preserve"> </w:t>
            </w:r>
            <w:r w:rsidRPr="003633C4">
              <w:rPr>
                <w:rFonts w:ascii="Times New Roman" w:hAnsi="Times New Roman" w:cs="Times New Roman"/>
                <w:sz w:val="16"/>
                <w:szCs w:val="16"/>
              </w:rPr>
              <w:t>высоте не</w:t>
            </w:r>
            <w:r w:rsidRPr="003633C4">
              <w:rPr>
                <w:rFonts w:ascii="Times New Roman" w:hAnsi="Times New Roman" w:cs="Times New Roman"/>
                <w:spacing w:val="-1"/>
                <w:sz w:val="16"/>
                <w:szCs w:val="16"/>
              </w:rPr>
              <w:t xml:space="preserve"> менее</w:t>
            </w:r>
            <w:r w:rsidRPr="003633C4">
              <w:rPr>
                <w:rFonts w:ascii="Times New Roman" w:hAnsi="Times New Roman" w:cs="Times New Roman"/>
                <w:spacing w:val="2"/>
                <w:sz w:val="16"/>
                <w:szCs w:val="16"/>
              </w:rPr>
              <w:t xml:space="preserve"> </w:t>
            </w:r>
            <w:r w:rsidRPr="003633C4">
              <w:rPr>
                <w:rFonts w:ascii="Times New Roman" w:hAnsi="Times New Roman" w:cs="Times New Roman"/>
                <w:sz w:val="16"/>
                <w:szCs w:val="16"/>
              </w:rPr>
              <w:t>2</w:t>
            </w:r>
            <w:r w:rsidRPr="003633C4">
              <w:rPr>
                <w:rFonts w:ascii="Times New Roman" w:hAnsi="Times New Roman" w:cs="Times New Roman"/>
                <w:spacing w:val="-1"/>
                <w:sz w:val="16"/>
                <w:szCs w:val="16"/>
              </w:rPr>
              <w:t>м;</w:t>
            </w:r>
          </w:p>
          <w:p w:rsidR="00E73949" w:rsidRPr="003633C4" w:rsidRDefault="00E73949" w:rsidP="00E73949">
            <w:pPr>
              <w:pStyle w:val="a5"/>
              <w:widowControl w:val="0"/>
              <w:numPr>
                <w:ilvl w:val="0"/>
                <w:numId w:val="65"/>
              </w:numPr>
              <w:tabs>
                <w:tab w:val="left" w:pos="254"/>
              </w:tabs>
              <w:spacing w:before="2" w:after="0" w:line="240" w:lineRule="auto"/>
              <w:ind w:right="550" w:firstLine="0"/>
              <w:contextualSpacing w:val="0"/>
              <w:rPr>
                <w:rFonts w:ascii="Times New Roman" w:hAnsi="Times New Roman" w:cs="Times New Roman"/>
                <w:sz w:val="16"/>
                <w:szCs w:val="16"/>
              </w:rPr>
            </w:pPr>
            <w:r w:rsidRPr="003633C4">
              <w:rPr>
                <w:rFonts w:ascii="Times New Roman" w:hAnsi="Times New Roman" w:cs="Times New Roman"/>
                <w:sz w:val="16"/>
                <w:szCs w:val="16"/>
              </w:rPr>
              <w:t>с</w:t>
            </w:r>
            <w:r w:rsidRPr="003633C4">
              <w:rPr>
                <w:rFonts w:ascii="Times New Roman" w:hAnsi="Times New Roman" w:cs="Times New Roman"/>
                <w:spacing w:val="45"/>
                <w:sz w:val="16"/>
                <w:szCs w:val="16"/>
              </w:rPr>
              <w:t xml:space="preserve"> </w:t>
            </w:r>
            <w:r w:rsidRPr="003633C4">
              <w:rPr>
                <w:rFonts w:ascii="Times New Roman" w:hAnsi="Times New Roman" w:cs="Times New Roman"/>
                <w:spacing w:val="-1"/>
                <w:sz w:val="16"/>
                <w:szCs w:val="16"/>
              </w:rPr>
              <w:t>отделением</w:t>
            </w:r>
            <w:r w:rsidRPr="003633C4">
              <w:rPr>
                <w:rFonts w:ascii="Times New Roman" w:hAnsi="Times New Roman" w:cs="Times New Roman"/>
                <w:spacing w:val="44"/>
                <w:sz w:val="16"/>
                <w:szCs w:val="16"/>
              </w:rPr>
              <w:t xml:space="preserve"> </w:t>
            </w:r>
            <w:r w:rsidRPr="003633C4">
              <w:rPr>
                <w:rFonts w:ascii="Times New Roman" w:hAnsi="Times New Roman" w:cs="Times New Roman"/>
                <w:sz w:val="16"/>
                <w:szCs w:val="16"/>
              </w:rPr>
              <w:t>их</w:t>
            </w:r>
            <w:r w:rsidRPr="003633C4">
              <w:rPr>
                <w:rFonts w:ascii="Times New Roman" w:hAnsi="Times New Roman" w:cs="Times New Roman"/>
                <w:spacing w:val="44"/>
                <w:sz w:val="16"/>
                <w:szCs w:val="16"/>
              </w:rPr>
              <w:t xml:space="preserve"> </w:t>
            </w:r>
            <w:r w:rsidRPr="003633C4">
              <w:rPr>
                <w:rFonts w:ascii="Times New Roman" w:hAnsi="Times New Roman" w:cs="Times New Roman"/>
                <w:spacing w:val="-1"/>
                <w:sz w:val="16"/>
                <w:szCs w:val="16"/>
              </w:rPr>
              <w:t>зданием,</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строением,</w:t>
            </w:r>
            <w:r w:rsidRPr="003633C4">
              <w:rPr>
                <w:rFonts w:ascii="Times New Roman" w:hAnsi="Times New Roman" w:cs="Times New Roman"/>
                <w:spacing w:val="1"/>
                <w:sz w:val="16"/>
                <w:szCs w:val="16"/>
              </w:rPr>
              <w:t xml:space="preserve"> </w:t>
            </w:r>
            <w:r w:rsidRPr="003633C4">
              <w:rPr>
                <w:rFonts w:ascii="Times New Roman" w:hAnsi="Times New Roman" w:cs="Times New Roman"/>
                <w:spacing w:val="-1"/>
                <w:sz w:val="16"/>
                <w:szCs w:val="16"/>
              </w:rPr>
              <w:t>сооружением,</w:t>
            </w:r>
            <w:r w:rsidRPr="003633C4">
              <w:rPr>
                <w:rFonts w:ascii="Times New Roman" w:hAnsi="Times New Roman" w:cs="Times New Roman"/>
                <w:sz w:val="16"/>
                <w:szCs w:val="16"/>
              </w:rPr>
              <w:t xml:space="preserve"> </w:t>
            </w:r>
            <w:r w:rsidRPr="003633C4">
              <w:rPr>
                <w:rFonts w:ascii="Times New Roman" w:hAnsi="Times New Roman" w:cs="Times New Roman"/>
                <w:spacing w:val="-1"/>
                <w:sz w:val="16"/>
                <w:szCs w:val="16"/>
              </w:rPr>
              <w:t>густым</w:t>
            </w:r>
            <w:r w:rsidRPr="003633C4">
              <w:rPr>
                <w:rFonts w:ascii="Times New Roman" w:hAnsi="Times New Roman" w:cs="Times New Roman"/>
                <w:spacing w:val="47"/>
                <w:sz w:val="16"/>
                <w:szCs w:val="16"/>
              </w:rPr>
              <w:t xml:space="preserve"> </w:t>
            </w:r>
            <w:r w:rsidRPr="003633C4">
              <w:rPr>
                <w:rFonts w:ascii="Times New Roman" w:hAnsi="Times New Roman" w:cs="Times New Roman"/>
                <w:spacing w:val="-1"/>
                <w:sz w:val="16"/>
                <w:szCs w:val="16"/>
              </w:rPr>
              <w:t>кустарником высотой</w:t>
            </w:r>
            <w:r w:rsidRPr="003633C4">
              <w:rPr>
                <w:rFonts w:ascii="Times New Roman" w:hAnsi="Times New Roman" w:cs="Times New Roman"/>
                <w:sz w:val="16"/>
                <w:szCs w:val="16"/>
              </w:rPr>
              <w:t xml:space="preserve"> не</w:t>
            </w:r>
            <w:r w:rsidRPr="003633C4">
              <w:rPr>
                <w:rFonts w:ascii="Times New Roman" w:hAnsi="Times New Roman" w:cs="Times New Roman"/>
                <w:spacing w:val="-1"/>
                <w:sz w:val="16"/>
                <w:szCs w:val="16"/>
              </w:rPr>
              <w:t xml:space="preserve"> менее </w:t>
            </w:r>
            <w:r w:rsidRPr="003633C4">
              <w:rPr>
                <w:rFonts w:ascii="Times New Roman" w:hAnsi="Times New Roman" w:cs="Times New Roman"/>
                <w:sz w:val="16"/>
                <w:szCs w:val="16"/>
              </w:rPr>
              <w:t>2</w:t>
            </w:r>
            <w:r w:rsidRPr="003633C4">
              <w:rPr>
                <w:rFonts w:ascii="Times New Roman" w:hAnsi="Times New Roman" w:cs="Times New Roman"/>
                <w:spacing w:val="-1"/>
                <w:sz w:val="16"/>
                <w:szCs w:val="16"/>
              </w:rPr>
              <w:t>м.</w:t>
            </w:r>
          </w:p>
          <w:p w:rsidR="00E73949" w:rsidRPr="003633C4" w:rsidRDefault="00E73949" w:rsidP="00E73949">
            <w:pPr>
              <w:pStyle w:val="TableParagraph"/>
              <w:ind w:left="102" w:right="213"/>
              <w:rPr>
                <w:rFonts w:ascii="Times New Roman" w:eastAsia="Times New Roman" w:hAnsi="Times New Roman"/>
                <w:sz w:val="16"/>
                <w:szCs w:val="16"/>
                <w:lang w:val="ru-RU"/>
              </w:rPr>
            </w:pPr>
            <w:r w:rsidRPr="003633C4">
              <w:rPr>
                <w:rFonts w:ascii="Times New Roman" w:hAnsi="Times New Roman"/>
                <w:sz w:val="16"/>
                <w:szCs w:val="16"/>
                <w:lang w:val="ru-RU"/>
              </w:rPr>
              <w:t xml:space="preserve">3. </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Предельное</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количество</w:t>
            </w:r>
            <w:r w:rsidRPr="003633C4">
              <w:rPr>
                <w:rFonts w:ascii="Times New Roman" w:hAnsi="Times New Roman"/>
                <w:sz w:val="16"/>
                <w:szCs w:val="16"/>
                <w:lang w:val="ru-RU"/>
              </w:rPr>
              <w:t xml:space="preserve"> этажей</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или</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предельная</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 xml:space="preserve">высота </w:t>
            </w:r>
            <w:r w:rsidRPr="003633C4">
              <w:rPr>
                <w:rFonts w:ascii="Times New Roman" w:hAnsi="Times New Roman"/>
                <w:spacing w:val="-1"/>
                <w:sz w:val="16"/>
                <w:szCs w:val="16"/>
                <w:lang w:val="ru-RU"/>
              </w:rPr>
              <w:t>зданий,</w:t>
            </w:r>
            <w:r w:rsidRPr="003633C4">
              <w:rPr>
                <w:rFonts w:ascii="Times New Roman" w:hAnsi="Times New Roman"/>
                <w:spacing w:val="43"/>
                <w:sz w:val="16"/>
                <w:szCs w:val="16"/>
                <w:lang w:val="ru-RU"/>
              </w:rPr>
              <w:t xml:space="preserve"> </w:t>
            </w:r>
            <w:r w:rsidRPr="003633C4">
              <w:rPr>
                <w:rFonts w:ascii="Times New Roman" w:hAnsi="Times New Roman"/>
                <w:spacing w:val="-1"/>
                <w:sz w:val="16"/>
                <w:szCs w:val="16"/>
                <w:lang w:val="ru-RU"/>
              </w:rPr>
              <w:t>строений,</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сооружений:</w:t>
            </w:r>
          </w:p>
          <w:p w:rsidR="00E73949" w:rsidRPr="003633C4" w:rsidRDefault="00E73949" w:rsidP="00E73949">
            <w:pPr>
              <w:pStyle w:val="TableParagraph"/>
              <w:spacing w:before="1"/>
              <w:ind w:left="102" w:right="929"/>
              <w:rPr>
                <w:rFonts w:ascii="Times New Roman" w:eastAsia="Times New Roman" w:hAnsi="Times New Roman"/>
                <w:sz w:val="16"/>
                <w:szCs w:val="16"/>
                <w:lang w:val="ru-RU"/>
              </w:rPr>
            </w:pPr>
            <w:r w:rsidRPr="003633C4">
              <w:rPr>
                <w:rFonts w:ascii="Times New Roman" w:eastAsia="Times New Roman" w:hAnsi="Times New Roman"/>
                <w:sz w:val="16"/>
                <w:szCs w:val="16"/>
                <w:lang w:val="ru-RU"/>
              </w:rPr>
              <w:t>3.1</w:t>
            </w:r>
            <w:r w:rsidRPr="003633C4">
              <w:rPr>
                <w:rFonts w:ascii="Times New Roman" w:eastAsia="Times New Roman" w:hAnsi="Times New Roman"/>
                <w:spacing w:val="1"/>
                <w:sz w:val="16"/>
                <w:szCs w:val="16"/>
                <w:lang w:val="ru-RU"/>
              </w:rPr>
              <w:t xml:space="preserve"> </w:t>
            </w:r>
            <w:r w:rsidRPr="003633C4">
              <w:rPr>
                <w:rFonts w:ascii="Times New Roman" w:eastAsia="Times New Roman" w:hAnsi="Times New Roman"/>
                <w:spacing w:val="-1"/>
                <w:sz w:val="16"/>
                <w:szCs w:val="16"/>
                <w:lang w:val="ru-RU"/>
              </w:rPr>
              <w:t>максимальное</w:t>
            </w:r>
            <w:r w:rsidRPr="003633C4">
              <w:rPr>
                <w:rFonts w:ascii="Times New Roman" w:eastAsia="Times New Roman" w:hAnsi="Times New Roman"/>
                <w:sz w:val="16"/>
                <w:szCs w:val="16"/>
                <w:lang w:val="ru-RU"/>
              </w:rPr>
              <w:t xml:space="preserve"> </w:t>
            </w:r>
            <w:r w:rsidRPr="003633C4">
              <w:rPr>
                <w:rFonts w:ascii="Times New Roman" w:eastAsia="Times New Roman" w:hAnsi="Times New Roman"/>
                <w:spacing w:val="-1"/>
                <w:sz w:val="16"/>
                <w:szCs w:val="16"/>
                <w:lang w:val="ru-RU"/>
              </w:rPr>
              <w:t>количество</w:t>
            </w:r>
            <w:r w:rsidRPr="003633C4">
              <w:rPr>
                <w:rFonts w:ascii="Times New Roman" w:eastAsia="Times New Roman" w:hAnsi="Times New Roman"/>
                <w:spacing w:val="1"/>
                <w:sz w:val="16"/>
                <w:szCs w:val="16"/>
                <w:lang w:val="ru-RU"/>
              </w:rPr>
              <w:t xml:space="preserve"> </w:t>
            </w:r>
            <w:r w:rsidRPr="003633C4">
              <w:rPr>
                <w:rFonts w:ascii="Times New Roman" w:eastAsia="Times New Roman" w:hAnsi="Times New Roman"/>
                <w:spacing w:val="-1"/>
                <w:sz w:val="16"/>
                <w:szCs w:val="16"/>
                <w:lang w:val="ru-RU"/>
              </w:rPr>
              <w:t>этажей</w:t>
            </w:r>
            <w:r w:rsidRPr="003633C4">
              <w:rPr>
                <w:rFonts w:ascii="Times New Roman" w:eastAsia="Times New Roman" w:hAnsi="Times New Roman"/>
                <w:spacing w:val="45"/>
                <w:sz w:val="16"/>
                <w:szCs w:val="16"/>
                <w:lang w:val="ru-RU"/>
              </w:rPr>
              <w:t xml:space="preserve"> </w:t>
            </w:r>
            <w:r w:rsidRPr="003633C4">
              <w:rPr>
                <w:rFonts w:ascii="Times New Roman" w:eastAsia="Times New Roman" w:hAnsi="Times New Roman"/>
                <w:spacing w:val="-1"/>
                <w:sz w:val="16"/>
                <w:szCs w:val="16"/>
                <w:lang w:val="ru-RU"/>
              </w:rPr>
              <w:t>индивидуальных</w:t>
            </w:r>
            <w:r w:rsidRPr="003633C4">
              <w:rPr>
                <w:rFonts w:ascii="Times New Roman" w:eastAsia="Times New Roman" w:hAnsi="Times New Roman"/>
                <w:spacing w:val="49"/>
                <w:sz w:val="16"/>
                <w:szCs w:val="16"/>
                <w:lang w:val="ru-RU"/>
              </w:rPr>
              <w:t xml:space="preserve"> </w:t>
            </w:r>
            <w:r w:rsidRPr="003633C4">
              <w:rPr>
                <w:rFonts w:ascii="Times New Roman" w:eastAsia="Times New Roman" w:hAnsi="Times New Roman"/>
                <w:spacing w:val="-1"/>
                <w:sz w:val="16"/>
                <w:szCs w:val="16"/>
                <w:lang w:val="ru-RU"/>
              </w:rPr>
              <w:t>одноквартирных</w:t>
            </w:r>
            <w:r w:rsidRPr="003633C4">
              <w:rPr>
                <w:rFonts w:ascii="Times New Roman" w:eastAsia="Times New Roman" w:hAnsi="Times New Roman"/>
                <w:spacing w:val="44"/>
                <w:sz w:val="16"/>
                <w:szCs w:val="16"/>
                <w:lang w:val="ru-RU"/>
              </w:rPr>
              <w:t xml:space="preserve"> </w:t>
            </w:r>
            <w:r w:rsidRPr="003633C4">
              <w:rPr>
                <w:rFonts w:ascii="Times New Roman" w:eastAsia="Times New Roman" w:hAnsi="Times New Roman"/>
                <w:sz w:val="16"/>
                <w:szCs w:val="16"/>
                <w:lang w:val="ru-RU"/>
              </w:rPr>
              <w:t xml:space="preserve">и </w:t>
            </w:r>
            <w:r w:rsidRPr="003633C4">
              <w:rPr>
                <w:rFonts w:ascii="Times New Roman" w:eastAsia="Times New Roman" w:hAnsi="Times New Roman"/>
                <w:spacing w:val="-1"/>
                <w:sz w:val="16"/>
                <w:szCs w:val="16"/>
                <w:lang w:val="ru-RU"/>
              </w:rPr>
              <w:t xml:space="preserve">двухквартирных </w:t>
            </w:r>
            <w:r w:rsidRPr="003633C4">
              <w:rPr>
                <w:rFonts w:ascii="Times New Roman" w:eastAsia="Times New Roman" w:hAnsi="Times New Roman"/>
                <w:sz w:val="16"/>
                <w:szCs w:val="16"/>
                <w:lang w:val="ru-RU"/>
              </w:rPr>
              <w:t>жилых</w:t>
            </w:r>
            <w:r w:rsidRPr="003633C4">
              <w:rPr>
                <w:rFonts w:ascii="Times New Roman" w:eastAsia="Times New Roman" w:hAnsi="Times New Roman"/>
                <w:spacing w:val="-1"/>
                <w:sz w:val="16"/>
                <w:szCs w:val="16"/>
                <w:lang w:val="ru-RU"/>
              </w:rPr>
              <w:t xml:space="preserve"> </w:t>
            </w:r>
            <w:r w:rsidRPr="003633C4">
              <w:rPr>
                <w:rFonts w:ascii="Times New Roman" w:eastAsia="Times New Roman" w:hAnsi="Times New Roman"/>
                <w:sz w:val="16"/>
                <w:szCs w:val="16"/>
                <w:lang w:val="ru-RU"/>
              </w:rPr>
              <w:t>домов–</w:t>
            </w:r>
            <w:r w:rsidRPr="003633C4">
              <w:rPr>
                <w:rFonts w:ascii="Times New Roman" w:eastAsia="Times New Roman" w:hAnsi="Times New Roman"/>
                <w:spacing w:val="1"/>
                <w:sz w:val="16"/>
                <w:szCs w:val="16"/>
                <w:lang w:val="ru-RU"/>
              </w:rPr>
              <w:t xml:space="preserve"> </w:t>
            </w:r>
            <w:r w:rsidRPr="003633C4">
              <w:rPr>
                <w:rFonts w:ascii="Times New Roman" w:eastAsia="Times New Roman" w:hAnsi="Times New Roman"/>
                <w:sz w:val="16"/>
                <w:szCs w:val="16"/>
                <w:lang w:val="ru-RU"/>
              </w:rPr>
              <w:t>3</w:t>
            </w:r>
            <w:r w:rsidRPr="003633C4">
              <w:rPr>
                <w:rFonts w:ascii="Times New Roman" w:eastAsia="Times New Roman" w:hAnsi="Times New Roman"/>
                <w:spacing w:val="1"/>
                <w:sz w:val="16"/>
                <w:szCs w:val="16"/>
                <w:lang w:val="ru-RU"/>
              </w:rPr>
              <w:t xml:space="preserve"> </w:t>
            </w:r>
            <w:r w:rsidRPr="003633C4">
              <w:rPr>
                <w:rFonts w:ascii="Times New Roman" w:eastAsia="Times New Roman" w:hAnsi="Times New Roman"/>
                <w:spacing w:val="-1"/>
                <w:sz w:val="16"/>
                <w:szCs w:val="16"/>
                <w:lang w:val="ru-RU"/>
              </w:rPr>
              <w:t>этажа.</w:t>
            </w:r>
          </w:p>
          <w:p w:rsidR="00E73949" w:rsidRPr="003633C4" w:rsidRDefault="00E73949" w:rsidP="00E73949">
            <w:pPr>
              <w:pStyle w:val="TableParagraph"/>
              <w:spacing w:line="206" w:lineRule="exact"/>
              <w:ind w:left="102"/>
              <w:rPr>
                <w:rFonts w:ascii="Times New Roman" w:hAnsi="Times New Roman"/>
                <w:spacing w:val="-1"/>
                <w:sz w:val="16"/>
                <w:szCs w:val="16"/>
                <w:lang w:val="ru-RU"/>
              </w:rPr>
            </w:pPr>
            <w:r w:rsidRPr="003633C4">
              <w:rPr>
                <w:rFonts w:ascii="Times New Roman" w:hAnsi="Times New Roman"/>
                <w:sz w:val="16"/>
                <w:szCs w:val="16"/>
                <w:lang w:val="ru-RU"/>
              </w:rPr>
              <w:t xml:space="preserve">4. </w:t>
            </w:r>
            <w:r w:rsidRPr="003633C4">
              <w:rPr>
                <w:rFonts w:ascii="Times New Roman" w:hAnsi="Times New Roman"/>
                <w:spacing w:val="-1"/>
                <w:sz w:val="16"/>
                <w:szCs w:val="16"/>
                <w:lang w:val="ru-RU"/>
              </w:rPr>
              <w:t>Максимальный</w:t>
            </w:r>
            <w:r w:rsidRPr="003633C4">
              <w:rPr>
                <w:rFonts w:ascii="Times New Roman" w:hAnsi="Times New Roman"/>
                <w:sz w:val="16"/>
                <w:szCs w:val="16"/>
                <w:lang w:val="ru-RU"/>
              </w:rPr>
              <w:t xml:space="preserve"> процент </w:t>
            </w:r>
            <w:r w:rsidRPr="003633C4">
              <w:rPr>
                <w:rFonts w:ascii="Times New Roman" w:hAnsi="Times New Roman"/>
                <w:spacing w:val="-1"/>
                <w:sz w:val="16"/>
                <w:szCs w:val="16"/>
                <w:lang w:val="ru-RU"/>
              </w:rPr>
              <w:t>застройки</w:t>
            </w:r>
            <w:r w:rsidRPr="003633C4">
              <w:rPr>
                <w:rFonts w:ascii="Times New Roman" w:hAnsi="Times New Roman"/>
                <w:sz w:val="16"/>
                <w:szCs w:val="16"/>
                <w:lang w:val="ru-RU"/>
              </w:rPr>
              <w:t xml:space="preserve"> в</w:t>
            </w:r>
            <w:r w:rsidRPr="003633C4">
              <w:rPr>
                <w:rFonts w:ascii="Times New Roman" w:hAnsi="Times New Roman"/>
                <w:spacing w:val="-1"/>
                <w:sz w:val="16"/>
                <w:szCs w:val="16"/>
                <w:lang w:val="ru-RU"/>
              </w:rPr>
              <w:t xml:space="preserve"> границах земельного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участка:</w:t>
            </w:r>
          </w:p>
          <w:p w:rsidR="00E73949" w:rsidRPr="003633C4" w:rsidRDefault="00E73949" w:rsidP="00E73949">
            <w:pPr>
              <w:pStyle w:val="TableParagraph"/>
              <w:spacing w:line="242" w:lineRule="auto"/>
              <w:ind w:left="102" w:right="286"/>
              <w:rPr>
                <w:rFonts w:ascii="Times New Roman" w:eastAsia="Times New Roman" w:hAnsi="Times New Roman"/>
                <w:sz w:val="16"/>
                <w:szCs w:val="16"/>
                <w:lang w:val="ru-RU"/>
              </w:rPr>
            </w:pPr>
            <w:r w:rsidRPr="003633C4">
              <w:rPr>
                <w:rFonts w:ascii="Times New Roman" w:eastAsia="Times New Roman" w:hAnsi="Times New Roman"/>
                <w:sz w:val="16"/>
                <w:szCs w:val="16"/>
                <w:lang w:val="ru-RU"/>
              </w:rPr>
              <w:t>4.1</w:t>
            </w:r>
            <w:r w:rsidRPr="003633C4">
              <w:rPr>
                <w:rFonts w:ascii="Times New Roman" w:eastAsia="Times New Roman" w:hAnsi="Times New Roman"/>
                <w:spacing w:val="44"/>
                <w:sz w:val="16"/>
                <w:szCs w:val="16"/>
                <w:lang w:val="ru-RU"/>
              </w:rPr>
              <w:t xml:space="preserve"> </w:t>
            </w:r>
            <w:r w:rsidRPr="003633C4">
              <w:rPr>
                <w:rFonts w:ascii="Times New Roman" w:eastAsia="Times New Roman" w:hAnsi="Times New Roman"/>
                <w:spacing w:val="-1"/>
                <w:sz w:val="16"/>
                <w:szCs w:val="16"/>
                <w:lang w:val="ru-RU"/>
              </w:rPr>
              <w:t>Максимальный</w:t>
            </w:r>
            <w:r w:rsidRPr="003633C4">
              <w:rPr>
                <w:rFonts w:ascii="Times New Roman" w:eastAsia="Times New Roman" w:hAnsi="Times New Roman"/>
                <w:spacing w:val="45"/>
                <w:sz w:val="16"/>
                <w:szCs w:val="16"/>
                <w:lang w:val="ru-RU"/>
              </w:rPr>
              <w:t xml:space="preserve"> </w:t>
            </w:r>
            <w:r w:rsidRPr="003633C4">
              <w:rPr>
                <w:rFonts w:ascii="Times New Roman" w:eastAsia="Times New Roman" w:hAnsi="Times New Roman"/>
                <w:spacing w:val="-1"/>
                <w:sz w:val="16"/>
                <w:szCs w:val="16"/>
                <w:lang w:val="ru-RU"/>
              </w:rPr>
              <w:t>процент</w:t>
            </w:r>
            <w:r w:rsidRPr="003633C4">
              <w:rPr>
                <w:rFonts w:ascii="Times New Roman" w:eastAsia="Times New Roman" w:hAnsi="Times New Roman"/>
                <w:sz w:val="16"/>
                <w:szCs w:val="16"/>
                <w:lang w:val="ru-RU"/>
              </w:rPr>
              <w:t xml:space="preserve"> </w:t>
            </w:r>
            <w:r w:rsidRPr="003633C4">
              <w:rPr>
                <w:rFonts w:ascii="Times New Roman" w:eastAsia="Times New Roman" w:hAnsi="Times New Roman"/>
                <w:spacing w:val="1"/>
                <w:sz w:val="16"/>
                <w:szCs w:val="16"/>
                <w:lang w:val="ru-RU"/>
              </w:rPr>
              <w:t xml:space="preserve"> </w:t>
            </w:r>
            <w:r w:rsidRPr="003633C4">
              <w:rPr>
                <w:rFonts w:ascii="Times New Roman" w:eastAsia="Times New Roman" w:hAnsi="Times New Roman"/>
                <w:spacing w:val="-1"/>
                <w:sz w:val="16"/>
                <w:szCs w:val="16"/>
                <w:lang w:val="ru-RU"/>
              </w:rPr>
              <w:t>застройки</w:t>
            </w:r>
            <w:r w:rsidRPr="003633C4">
              <w:rPr>
                <w:rFonts w:ascii="Times New Roman" w:eastAsia="Times New Roman" w:hAnsi="Times New Roman"/>
                <w:spacing w:val="45"/>
                <w:sz w:val="16"/>
                <w:szCs w:val="16"/>
                <w:lang w:val="ru-RU"/>
              </w:rPr>
              <w:t xml:space="preserve"> </w:t>
            </w:r>
            <w:r w:rsidRPr="003633C4">
              <w:rPr>
                <w:rFonts w:ascii="Times New Roman" w:eastAsia="Times New Roman" w:hAnsi="Times New Roman"/>
                <w:spacing w:val="-1"/>
                <w:sz w:val="16"/>
                <w:szCs w:val="16"/>
                <w:lang w:val="ru-RU"/>
              </w:rPr>
              <w:t>земельного</w:t>
            </w:r>
            <w:r w:rsidRPr="003633C4">
              <w:rPr>
                <w:rFonts w:ascii="Times New Roman" w:eastAsia="Times New Roman" w:hAnsi="Times New Roman"/>
                <w:sz w:val="16"/>
                <w:szCs w:val="16"/>
                <w:lang w:val="ru-RU"/>
              </w:rPr>
              <w:t xml:space="preserve"> </w:t>
            </w:r>
            <w:r w:rsidRPr="003633C4">
              <w:rPr>
                <w:rFonts w:ascii="Times New Roman" w:eastAsia="Times New Roman" w:hAnsi="Times New Roman"/>
                <w:spacing w:val="1"/>
                <w:sz w:val="16"/>
                <w:szCs w:val="16"/>
                <w:lang w:val="ru-RU"/>
              </w:rPr>
              <w:t xml:space="preserve"> </w:t>
            </w:r>
            <w:r w:rsidRPr="003633C4">
              <w:rPr>
                <w:rFonts w:ascii="Times New Roman" w:eastAsia="Times New Roman" w:hAnsi="Times New Roman"/>
                <w:spacing w:val="-1"/>
                <w:sz w:val="16"/>
                <w:szCs w:val="16"/>
                <w:lang w:val="ru-RU"/>
              </w:rPr>
              <w:t>приусадебного</w:t>
            </w:r>
            <w:r w:rsidRPr="003633C4">
              <w:rPr>
                <w:rFonts w:ascii="Times New Roman" w:eastAsia="Times New Roman" w:hAnsi="Times New Roman"/>
                <w:spacing w:val="65"/>
                <w:sz w:val="16"/>
                <w:szCs w:val="16"/>
                <w:lang w:val="ru-RU"/>
              </w:rPr>
              <w:t xml:space="preserve"> </w:t>
            </w:r>
            <w:r w:rsidRPr="003633C4">
              <w:rPr>
                <w:rFonts w:ascii="Times New Roman" w:eastAsia="Times New Roman" w:hAnsi="Times New Roman"/>
                <w:spacing w:val="-1"/>
                <w:sz w:val="16"/>
                <w:szCs w:val="16"/>
                <w:lang w:val="ru-RU"/>
              </w:rPr>
              <w:t>(приквартирного)</w:t>
            </w:r>
            <w:r w:rsidRPr="003633C4">
              <w:rPr>
                <w:rFonts w:ascii="Times New Roman" w:eastAsia="Times New Roman" w:hAnsi="Times New Roman"/>
                <w:spacing w:val="-2"/>
                <w:sz w:val="16"/>
                <w:szCs w:val="16"/>
                <w:lang w:val="ru-RU"/>
              </w:rPr>
              <w:t xml:space="preserve"> </w:t>
            </w:r>
            <w:r w:rsidRPr="003633C4">
              <w:rPr>
                <w:rFonts w:ascii="Times New Roman" w:eastAsia="Times New Roman" w:hAnsi="Times New Roman"/>
                <w:spacing w:val="-1"/>
                <w:sz w:val="16"/>
                <w:szCs w:val="16"/>
                <w:lang w:val="ru-RU"/>
              </w:rPr>
              <w:t>участка</w:t>
            </w:r>
            <w:r w:rsidRPr="003633C4">
              <w:rPr>
                <w:rFonts w:ascii="Times New Roman" w:eastAsia="Times New Roman" w:hAnsi="Times New Roman"/>
                <w:spacing w:val="2"/>
                <w:sz w:val="16"/>
                <w:szCs w:val="16"/>
                <w:lang w:val="ru-RU"/>
              </w:rPr>
              <w:t xml:space="preserve"> </w:t>
            </w:r>
            <w:r w:rsidRPr="003633C4">
              <w:rPr>
                <w:rFonts w:ascii="Times New Roman" w:eastAsia="Times New Roman" w:hAnsi="Times New Roman"/>
                <w:sz w:val="16"/>
                <w:szCs w:val="16"/>
                <w:lang w:val="ru-RU"/>
              </w:rPr>
              <w:t>–</w:t>
            </w:r>
            <w:r w:rsidRPr="003633C4">
              <w:rPr>
                <w:rFonts w:ascii="Times New Roman" w:eastAsia="Times New Roman" w:hAnsi="Times New Roman"/>
                <w:spacing w:val="1"/>
                <w:sz w:val="16"/>
                <w:szCs w:val="16"/>
                <w:lang w:val="ru-RU"/>
              </w:rPr>
              <w:t xml:space="preserve"> </w:t>
            </w:r>
            <w:r w:rsidRPr="003633C4">
              <w:rPr>
                <w:rFonts w:ascii="Times New Roman" w:eastAsia="Times New Roman" w:hAnsi="Times New Roman"/>
                <w:spacing w:val="-1"/>
                <w:sz w:val="16"/>
                <w:szCs w:val="16"/>
                <w:lang w:val="ru-RU"/>
              </w:rPr>
              <w:t>60%.</w:t>
            </w:r>
          </w:p>
        </w:tc>
      </w:tr>
      <w:tr w:rsidR="00887BD4" w:rsidRPr="00B9325D" w:rsidTr="00296F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24"/>
        </w:trPr>
        <w:tc>
          <w:tcPr>
            <w:tcW w:w="486" w:type="dxa"/>
            <w:tcBorders>
              <w:top w:val="single" w:sz="4" w:space="0" w:color="auto"/>
            </w:tcBorders>
            <w:shd w:val="clear" w:color="auto" w:fill="auto"/>
          </w:tcPr>
          <w:p w:rsidR="00887BD4" w:rsidRPr="00B9325D" w:rsidRDefault="00887BD4" w:rsidP="003047FD">
            <w:pPr>
              <w:widowControl w:val="0"/>
              <w:spacing w:after="0" w:line="240" w:lineRule="auto"/>
              <w:rPr>
                <w:rFonts w:ascii="Times New Roman" w:hAnsi="Times New Roman" w:cs="Times New Roman"/>
                <w:color w:val="000000" w:themeColor="text1"/>
              </w:rPr>
            </w:pPr>
          </w:p>
        </w:tc>
        <w:tc>
          <w:tcPr>
            <w:tcW w:w="2268" w:type="dxa"/>
            <w:tcBorders>
              <w:top w:val="single" w:sz="4" w:space="0" w:color="auto"/>
            </w:tcBorders>
            <w:shd w:val="clear" w:color="auto" w:fill="auto"/>
          </w:tcPr>
          <w:p w:rsidR="00887BD4" w:rsidRPr="00B9325D" w:rsidRDefault="00887BD4" w:rsidP="003047FD">
            <w:pPr>
              <w:widowControl w:val="0"/>
              <w:spacing w:after="0" w:line="240" w:lineRule="auto"/>
              <w:rPr>
                <w:rFonts w:ascii="Times New Roman" w:hAnsi="Times New Roman" w:cs="Times New Roman"/>
                <w:color w:val="000000" w:themeColor="text1"/>
              </w:rPr>
            </w:pPr>
          </w:p>
        </w:tc>
        <w:tc>
          <w:tcPr>
            <w:tcW w:w="708" w:type="dxa"/>
            <w:tcBorders>
              <w:top w:val="single" w:sz="4" w:space="0" w:color="auto"/>
            </w:tcBorders>
            <w:shd w:val="clear" w:color="auto" w:fill="auto"/>
          </w:tcPr>
          <w:p w:rsidR="00887BD4" w:rsidRPr="00B9325D" w:rsidRDefault="00887BD4" w:rsidP="003047FD">
            <w:pPr>
              <w:widowControl w:val="0"/>
              <w:spacing w:after="0" w:line="240" w:lineRule="auto"/>
              <w:rPr>
                <w:rFonts w:ascii="Times New Roman" w:hAnsi="Times New Roman" w:cs="Times New Roman"/>
                <w:color w:val="000000" w:themeColor="text1"/>
              </w:rPr>
            </w:pPr>
          </w:p>
        </w:tc>
        <w:tc>
          <w:tcPr>
            <w:tcW w:w="5387" w:type="dxa"/>
            <w:tcBorders>
              <w:top w:val="single" w:sz="4" w:space="0" w:color="auto"/>
            </w:tcBorders>
            <w:shd w:val="clear" w:color="auto" w:fill="auto"/>
          </w:tcPr>
          <w:p w:rsidR="00887BD4" w:rsidRPr="00B9325D" w:rsidRDefault="00887BD4" w:rsidP="003047FD">
            <w:pPr>
              <w:widowControl w:val="0"/>
              <w:spacing w:after="0" w:line="240" w:lineRule="auto"/>
              <w:rPr>
                <w:rFonts w:ascii="Times New Roman" w:hAnsi="Times New Roman" w:cs="Times New Roman"/>
                <w:color w:val="000000" w:themeColor="text1"/>
              </w:rPr>
            </w:pPr>
          </w:p>
        </w:tc>
        <w:tc>
          <w:tcPr>
            <w:tcW w:w="710" w:type="dxa"/>
            <w:tcBorders>
              <w:top w:val="single" w:sz="4" w:space="0" w:color="auto"/>
            </w:tcBorders>
            <w:shd w:val="clear" w:color="auto" w:fill="auto"/>
          </w:tcPr>
          <w:p w:rsidR="00887BD4" w:rsidRPr="00B9325D" w:rsidRDefault="00887BD4" w:rsidP="003047FD">
            <w:pPr>
              <w:widowControl w:val="0"/>
              <w:spacing w:after="0" w:line="240" w:lineRule="auto"/>
              <w:rPr>
                <w:rFonts w:ascii="Times New Roman" w:hAnsi="Times New Roman" w:cs="Times New Roman"/>
                <w:color w:val="000000" w:themeColor="text1"/>
              </w:rPr>
            </w:pPr>
          </w:p>
        </w:tc>
        <w:tc>
          <w:tcPr>
            <w:tcW w:w="5467" w:type="dxa"/>
            <w:gridSpan w:val="2"/>
            <w:tcBorders>
              <w:top w:val="single" w:sz="4" w:space="0" w:color="auto"/>
            </w:tcBorders>
            <w:shd w:val="clear" w:color="auto" w:fill="auto"/>
          </w:tcPr>
          <w:p w:rsidR="00887BD4" w:rsidRPr="00B9325D" w:rsidRDefault="00887BD4" w:rsidP="003047FD">
            <w:pPr>
              <w:widowControl w:val="0"/>
              <w:spacing w:after="0" w:line="240" w:lineRule="auto"/>
              <w:rPr>
                <w:rFonts w:ascii="Times New Roman" w:hAnsi="Times New Roman" w:cs="Times New Roman"/>
                <w:color w:val="000000" w:themeColor="text1"/>
              </w:rPr>
            </w:pPr>
          </w:p>
        </w:tc>
      </w:tr>
    </w:tbl>
    <w:p w:rsidR="00887BD4" w:rsidRPr="00B9325D" w:rsidRDefault="00887BD4" w:rsidP="00887BD4">
      <w:pPr>
        <w:pStyle w:val="Iauiue"/>
        <w:ind w:firstLine="709"/>
        <w:jc w:val="center"/>
        <w:rPr>
          <w:b/>
          <w:color w:val="000000" w:themeColor="text1"/>
          <w:sz w:val="28"/>
          <w:szCs w:val="28"/>
          <w:u w:val="single"/>
        </w:rPr>
      </w:pPr>
    </w:p>
    <w:tbl>
      <w:tblPr>
        <w:tblW w:w="14934" w:type="dxa"/>
        <w:tblInd w:w="98" w:type="dxa"/>
        <w:tblLayout w:type="fixed"/>
        <w:tblCellMar>
          <w:left w:w="0" w:type="dxa"/>
          <w:right w:w="0" w:type="dxa"/>
        </w:tblCellMar>
        <w:tblLook w:val="01E0" w:firstRow="1" w:lastRow="1" w:firstColumn="1" w:lastColumn="1" w:noHBand="0" w:noVBand="0"/>
      </w:tblPr>
      <w:tblGrid>
        <w:gridCol w:w="540"/>
        <w:gridCol w:w="2267"/>
        <w:gridCol w:w="15"/>
        <w:gridCol w:w="693"/>
        <w:gridCol w:w="20"/>
        <w:gridCol w:w="5365"/>
        <w:gridCol w:w="80"/>
        <w:gridCol w:w="630"/>
        <w:gridCol w:w="60"/>
        <w:gridCol w:w="19"/>
        <w:gridCol w:w="5245"/>
      </w:tblGrid>
      <w:tr w:rsidR="00B9325D" w:rsidRPr="00B9325D" w:rsidTr="003047FD">
        <w:trPr>
          <w:trHeight w:hRule="exact" w:val="7053"/>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5.</w:t>
            </w:r>
          </w:p>
        </w:tc>
        <w:tc>
          <w:tcPr>
            <w:tcW w:w="2282" w:type="dxa"/>
            <w:gridSpan w:val="2"/>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3047FD">
            <w:pPr>
              <w:pStyle w:val="TableParagraph"/>
              <w:spacing w:line="239" w:lineRule="auto"/>
              <w:ind w:left="102" w:right="47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Обслуживание </w:t>
            </w:r>
            <w:r w:rsidRPr="00B9325D">
              <w:rPr>
                <w:rFonts w:ascii="Times New Roman" w:hAnsi="Times New Roman"/>
                <w:color w:val="000000" w:themeColor="text1"/>
                <w:sz w:val="18"/>
                <w:lang w:val="ru-RU"/>
              </w:rPr>
              <w:t>жилой</w:t>
            </w:r>
            <w:r w:rsidRPr="00B9325D">
              <w:rPr>
                <w:rFonts w:ascii="Times New Roman" w:hAnsi="Times New Roman"/>
                <w:color w:val="000000" w:themeColor="text1"/>
                <w:spacing w:val="27"/>
                <w:sz w:val="18"/>
                <w:lang w:val="ru-RU"/>
              </w:rPr>
              <w:t xml:space="preserve"> </w:t>
            </w:r>
            <w:r w:rsidRPr="00B9325D">
              <w:rPr>
                <w:rFonts w:ascii="Times New Roman" w:hAnsi="Times New Roman"/>
                <w:color w:val="000000" w:themeColor="text1"/>
                <w:spacing w:val="-1"/>
                <w:sz w:val="18"/>
                <w:lang w:val="ru-RU"/>
              </w:rPr>
              <w:t>застройки;</w:t>
            </w:r>
          </w:p>
          <w:p w:rsidR="00887BD4" w:rsidRPr="00B9325D" w:rsidRDefault="00887BD4" w:rsidP="003047FD">
            <w:pPr>
              <w:pStyle w:val="TableParagraph"/>
              <w:spacing w:before="2"/>
              <w:ind w:left="102" w:right="171"/>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Дошкольное,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начальное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23"/>
                <w:sz w:val="18"/>
                <w:lang w:val="ru-RU"/>
              </w:rPr>
              <w:t xml:space="preserve"> </w:t>
            </w:r>
            <w:r w:rsidRPr="00B9325D">
              <w:rPr>
                <w:rFonts w:ascii="Times New Roman" w:hAnsi="Times New Roman"/>
                <w:color w:val="000000" w:themeColor="text1"/>
                <w:spacing w:val="-1"/>
                <w:sz w:val="18"/>
                <w:lang w:val="ru-RU"/>
              </w:rPr>
              <w:t>среднее</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z w:val="18"/>
                <w:lang w:val="ru-RU"/>
              </w:rPr>
              <w:t>общее</w:t>
            </w:r>
            <w:r w:rsidRPr="00B9325D">
              <w:rPr>
                <w:rFonts w:ascii="Times New Roman" w:hAnsi="Times New Roman"/>
                <w:color w:val="000000" w:themeColor="text1"/>
                <w:spacing w:val="24"/>
                <w:sz w:val="18"/>
                <w:lang w:val="ru-RU"/>
              </w:rPr>
              <w:t xml:space="preserve"> </w:t>
            </w:r>
            <w:r w:rsidRPr="00B9325D">
              <w:rPr>
                <w:rFonts w:ascii="Times New Roman" w:hAnsi="Times New Roman"/>
                <w:color w:val="000000" w:themeColor="text1"/>
                <w:spacing w:val="-1"/>
                <w:sz w:val="18"/>
                <w:lang w:val="ru-RU"/>
              </w:rPr>
              <w:t>образование</w:t>
            </w:r>
          </w:p>
        </w:tc>
        <w:tc>
          <w:tcPr>
            <w:tcW w:w="713" w:type="dxa"/>
            <w:gridSpan w:val="2"/>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3047FD">
            <w:pPr>
              <w:pStyle w:val="TableParagraph"/>
              <w:spacing w:line="201"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445" w:type="dxa"/>
            <w:gridSpan w:val="2"/>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3047FD">
            <w:pPr>
              <w:pStyle w:val="TableParagraph"/>
              <w:ind w:left="102" w:right="115" w:firstLine="33"/>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размещение</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z w:val="18"/>
                <w:lang w:val="ru-RU"/>
              </w:rPr>
              <w:t>которых</w:t>
            </w:r>
            <w:r w:rsidRPr="00B9325D">
              <w:rPr>
                <w:rFonts w:ascii="Times New Roman" w:hAnsi="Times New Roman"/>
                <w:color w:val="000000" w:themeColor="text1"/>
                <w:spacing w:val="-1"/>
                <w:sz w:val="18"/>
                <w:lang w:val="ru-RU"/>
              </w:rPr>
              <w:t xml:space="preserve"> предусмотрено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видами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использования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кодами</w:t>
            </w:r>
            <w:r w:rsidRPr="00B9325D">
              <w:rPr>
                <w:rFonts w:ascii="Times New Roman" w:hAnsi="Times New Roman"/>
                <w:color w:val="000000" w:themeColor="text1"/>
                <w:sz w:val="18"/>
                <w:lang w:val="ru-RU"/>
              </w:rPr>
              <w:t xml:space="preserve"> 3.1,</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3.2,</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3.3,</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3.4,</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3.4.1,</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3.5.1,</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3.6,</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3.7,</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3.10.1,</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4.1,</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4.3,</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4.4,</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4.6,</w:t>
            </w:r>
          </w:p>
          <w:p w:rsidR="00887BD4" w:rsidRPr="00B9325D" w:rsidRDefault="00887BD4" w:rsidP="003047FD">
            <w:pPr>
              <w:pStyle w:val="TableParagraph"/>
              <w:ind w:left="102" w:right="34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4.7,</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 xml:space="preserve">4.9, </w:t>
            </w:r>
            <w:r w:rsidRPr="00B9325D">
              <w:rPr>
                <w:rFonts w:ascii="Times New Roman" w:hAnsi="Times New Roman"/>
                <w:color w:val="000000" w:themeColor="text1"/>
                <w:spacing w:val="-1"/>
                <w:sz w:val="18"/>
                <w:lang w:val="ru-RU"/>
              </w:rPr>
              <w:t>если</w:t>
            </w:r>
            <w:r w:rsidRPr="00B9325D">
              <w:rPr>
                <w:rFonts w:ascii="Times New Roman" w:hAnsi="Times New Roman"/>
                <w:color w:val="000000" w:themeColor="text1"/>
                <w:sz w:val="18"/>
                <w:lang w:val="ru-RU"/>
              </w:rPr>
              <w:t xml:space="preserve"> их</w:t>
            </w:r>
            <w:r w:rsidRPr="00B9325D">
              <w:rPr>
                <w:rFonts w:ascii="Times New Roman" w:hAnsi="Times New Roman"/>
                <w:color w:val="000000" w:themeColor="text1"/>
                <w:spacing w:val="-1"/>
                <w:sz w:val="18"/>
                <w:lang w:val="ru-RU"/>
              </w:rPr>
              <w:t xml:space="preserve"> размещение </w:t>
            </w:r>
            <w:r w:rsidRPr="00B9325D">
              <w:rPr>
                <w:rFonts w:ascii="Times New Roman" w:hAnsi="Times New Roman"/>
                <w:color w:val="000000" w:themeColor="text1"/>
                <w:sz w:val="18"/>
                <w:lang w:val="ru-RU"/>
              </w:rPr>
              <w:t>связано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удовлетворением</w:t>
            </w:r>
            <w:r w:rsidRPr="00B9325D">
              <w:rPr>
                <w:rFonts w:ascii="Times New Roman" w:hAnsi="Times New Roman"/>
                <w:color w:val="000000" w:themeColor="text1"/>
                <w:spacing w:val="29"/>
                <w:sz w:val="18"/>
                <w:lang w:val="ru-RU"/>
              </w:rPr>
              <w:t xml:space="preserve"> </w:t>
            </w:r>
            <w:r w:rsidRPr="00B9325D">
              <w:rPr>
                <w:rFonts w:ascii="Times New Roman" w:hAnsi="Times New Roman"/>
                <w:color w:val="000000" w:themeColor="text1"/>
                <w:spacing w:val="-1"/>
                <w:sz w:val="18"/>
                <w:lang w:val="ru-RU"/>
              </w:rPr>
              <w:t>повседневных потребностей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жителей,</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1"/>
                <w:sz w:val="18"/>
                <w:lang w:val="ru-RU"/>
              </w:rPr>
              <w:t xml:space="preserve"> причиняет</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вреда</w:t>
            </w:r>
            <w:r w:rsidRPr="00B9325D">
              <w:rPr>
                <w:rFonts w:ascii="Times New Roman" w:hAnsi="Times New Roman"/>
                <w:color w:val="000000" w:themeColor="text1"/>
                <w:spacing w:val="71"/>
                <w:sz w:val="18"/>
                <w:lang w:val="ru-RU"/>
              </w:rPr>
              <w:t xml:space="preserve"> </w:t>
            </w:r>
            <w:r w:rsidRPr="00B9325D">
              <w:rPr>
                <w:rFonts w:ascii="Times New Roman" w:hAnsi="Times New Roman"/>
                <w:color w:val="000000" w:themeColor="text1"/>
                <w:spacing w:val="-1"/>
                <w:sz w:val="18"/>
                <w:lang w:val="ru-RU"/>
              </w:rPr>
              <w:t xml:space="preserve">окружающей </w:t>
            </w:r>
            <w:r w:rsidRPr="00B9325D">
              <w:rPr>
                <w:rFonts w:ascii="Times New Roman" w:hAnsi="Times New Roman"/>
                <w:color w:val="000000" w:themeColor="text1"/>
                <w:sz w:val="18"/>
                <w:lang w:val="ru-RU"/>
              </w:rPr>
              <w:t>среде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санитарному</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pacing w:val="-1"/>
                <w:sz w:val="18"/>
                <w:lang w:val="ru-RU"/>
              </w:rPr>
              <w:t>благополучию,</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причиняет</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существенного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неудобства жителям,</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1"/>
                <w:sz w:val="18"/>
                <w:lang w:val="ru-RU"/>
              </w:rPr>
              <w:t xml:space="preserve"> требует</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установления</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санитарной</w:t>
            </w:r>
            <w:r w:rsidRPr="00B9325D">
              <w:rPr>
                <w:rFonts w:ascii="Times New Roman" w:hAnsi="Times New Roman"/>
                <w:color w:val="000000" w:themeColor="text1"/>
                <w:sz w:val="18"/>
                <w:lang w:val="ru-RU"/>
              </w:rPr>
              <w:t xml:space="preserve"> зоны</w:t>
            </w:r>
          </w:p>
          <w:p w:rsidR="00887BD4" w:rsidRPr="00B9325D" w:rsidRDefault="00887BD4" w:rsidP="003047FD">
            <w:pPr>
              <w:pStyle w:val="TableParagraph"/>
              <w:ind w:left="102" w:right="132" w:firstLine="33"/>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просвещения,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дошкольного,</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начального</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69"/>
                <w:sz w:val="18"/>
                <w:lang w:val="ru-RU"/>
              </w:rPr>
              <w:t xml:space="preserve"> </w:t>
            </w:r>
            <w:r w:rsidRPr="00B9325D">
              <w:rPr>
                <w:rFonts w:ascii="Times New Roman" w:hAnsi="Times New Roman"/>
                <w:color w:val="000000" w:themeColor="text1"/>
                <w:spacing w:val="-1"/>
                <w:sz w:val="18"/>
                <w:lang w:val="ru-RU"/>
              </w:rPr>
              <w:t>среднего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общего</w:t>
            </w:r>
            <w:r w:rsidRPr="00B9325D">
              <w:rPr>
                <w:rFonts w:ascii="Times New Roman" w:hAnsi="Times New Roman"/>
                <w:color w:val="000000" w:themeColor="text1"/>
                <w:spacing w:val="-1"/>
                <w:sz w:val="18"/>
                <w:lang w:val="ru-RU"/>
              </w:rPr>
              <w:t xml:space="preserve"> образования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(детские </w:t>
            </w:r>
            <w:r w:rsidRPr="00B9325D">
              <w:rPr>
                <w:rFonts w:ascii="Times New Roman" w:hAnsi="Times New Roman"/>
                <w:color w:val="000000" w:themeColor="text1"/>
                <w:sz w:val="18"/>
                <w:lang w:val="ru-RU"/>
              </w:rPr>
              <w:t xml:space="preserve">ясли, </w:t>
            </w:r>
            <w:r w:rsidRPr="00B9325D">
              <w:rPr>
                <w:rFonts w:ascii="Times New Roman" w:hAnsi="Times New Roman"/>
                <w:color w:val="000000" w:themeColor="text1"/>
                <w:spacing w:val="-1"/>
                <w:sz w:val="18"/>
                <w:lang w:val="ru-RU"/>
              </w:rPr>
              <w:t>детские сады,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школы,</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лицеи,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гимназии,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художественные,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музыкальные школы,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образовательные кружки</w:t>
            </w:r>
            <w:r w:rsidRPr="00B9325D">
              <w:rPr>
                <w:rFonts w:ascii="Times New Roman" w:hAnsi="Times New Roman"/>
                <w:color w:val="000000" w:themeColor="text1"/>
                <w:sz w:val="18"/>
                <w:lang w:val="ru-RU"/>
              </w:rPr>
              <w:t xml:space="preserve"> и иные</w:t>
            </w:r>
            <w:r w:rsidRPr="00B9325D">
              <w:rPr>
                <w:rFonts w:ascii="Times New Roman" w:hAnsi="Times New Roman"/>
                <w:color w:val="000000" w:themeColor="text1"/>
                <w:spacing w:val="-1"/>
                <w:sz w:val="18"/>
                <w:lang w:val="ru-RU"/>
              </w:rPr>
              <w:t xml:space="preserve"> организации,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осуществляющие</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деятельность</w:t>
            </w:r>
            <w:r w:rsidRPr="00B9325D">
              <w:rPr>
                <w:rFonts w:ascii="Times New Roman" w:hAnsi="Times New Roman"/>
                <w:color w:val="000000" w:themeColor="text1"/>
                <w:sz w:val="18"/>
                <w:lang w:val="ru-RU"/>
              </w:rPr>
              <w:t xml:space="preserve"> 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воспитанию,</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образованию</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просвещению)</w:t>
            </w:r>
          </w:p>
        </w:tc>
        <w:tc>
          <w:tcPr>
            <w:tcW w:w="690" w:type="dxa"/>
            <w:gridSpan w:val="2"/>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2.7</w:t>
            </w:r>
          </w:p>
          <w:p w:rsidR="00887BD4" w:rsidRPr="00B9325D" w:rsidRDefault="00887BD4" w:rsidP="003047FD">
            <w:pPr>
              <w:pStyle w:val="TableParagraph"/>
              <w:spacing w:line="207"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3.5.1</w:t>
            </w:r>
          </w:p>
        </w:tc>
        <w:tc>
          <w:tcPr>
            <w:tcW w:w="5264" w:type="dxa"/>
            <w:gridSpan w:val="2"/>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1. </w:t>
            </w:r>
            <w:r w:rsidRPr="00B9325D">
              <w:rPr>
                <w:rFonts w:ascii="Times New Roman" w:hAnsi="Times New Roman"/>
                <w:color w:val="000000" w:themeColor="text1"/>
                <w:spacing w:val="-1"/>
                <w:sz w:val="18"/>
                <w:lang w:val="ru-RU"/>
              </w:rPr>
              <w:t>Предельные размеры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p>
          <w:p w:rsidR="00887BD4" w:rsidRPr="00B9325D" w:rsidRDefault="00887BD4" w:rsidP="003047FD">
            <w:pPr>
              <w:pStyle w:val="TableParagraph"/>
              <w:tabs>
                <w:tab w:val="left" w:pos="3366"/>
              </w:tabs>
              <w:ind w:left="102" w:right="231"/>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1.1</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Минимальные</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размеры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детских</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дошкольных</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учреждений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принимаются</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z w:val="18"/>
                <w:lang w:val="ru-RU"/>
              </w:rPr>
              <w:t>40</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м2/место</w:t>
            </w:r>
            <w:r w:rsidRPr="00B9325D">
              <w:rPr>
                <w:rFonts w:ascii="Times New Roman" w:hAnsi="Times New Roman"/>
                <w:color w:val="000000" w:themeColor="text1"/>
                <w:spacing w:val="-1"/>
                <w:sz w:val="18"/>
                <w:lang w:val="ru-RU"/>
              </w:rPr>
              <w:tab/>
            </w:r>
            <w:r w:rsidRPr="00B9325D">
              <w:rPr>
                <w:rFonts w:ascii="Times New Roman" w:hAnsi="Times New Roman"/>
                <w:color w:val="000000" w:themeColor="text1"/>
                <w:sz w:val="18"/>
                <w:lang w:val="ru-RU"/>
              </w:rPr>
              <w:t xml:space="preserve">при  </w:t>
            </w:r>
            <w:r w:rsidRPr="00B9325D">
              <w:rPr>
                <w:rFonts w:ascii="Times New Roman" w:hAnsi="Times New Roman"/>
                <w:color w:val="000000" w:themeColor="text1"/>
                <w:spacing w:val="-1"/>
                <w:sz w:val="18"/>
                <w:lang w:val="ru-RU"/>
              </w:rPr>
              <w:t>вместимости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до </w:t>
            </w:r>
            <w:r w:rsidRPr="00B9325D">
              <w:rPr>
                <w:rFonts w:ascii="Times New Roman" w:hAnsi="Times New Roman"/>
                <w:color w:val="000000" w:themeColor="text1"/>
                <w:spacing w:val="-1"/>
                <w:sz w:val="18"/>
                <w:lang w:val="ru-RU"/>
              </w:rPr>
              <w:t>100</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мест;</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35 </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м2/место</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z w:val="18"/>
                <w:lang w:val="ru-RU"/>
              </w:rPr>
              <w:t>при</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вместимости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св.</w:t>
            </w:r>
            <w:r w:rsidRPr="00B9325D">
              <w:rPr>
                <w:rFonts w:ascii="Times New Roman" w:hAnsi="Times New Roman"/>
                <w:color w:val="000000" w:themeColor="text1"/>
                <w:sz w:val="18"/>
                <w:lang w:val="ru-RU"/>
              </w:rPr>
              <w:t xml:space="preserve"> 100</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мест,</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свыше 500</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мест</w:t>
            </w:r>
          </w:p>
          <w:p w:rsidR="00887BD4" w:rsidRPr="00B9325D" w:rsidRDefault="00887BD4" w:rsidP="003047FD">
            <w:pPr>
              <w:pStyle w:val="TableParagraph"/>
              <w:spacing w:line="206" w:lineRule="exact"/>
              <w:ind w:left="102"/>
              <w:rPr>
                <w:rFonts w:ascii="Times New Roman" w:eastAsia="Times New Roman" w:hAnsi="Times New Roman"/>
                <w:color w:val="000000" w:themeColor="text1"/>
                <w:sz w:val="18"/>
                <w:szCs w:val="18"/>
                <w:lang w:val="ru-RU"/>
              </w:rPr>
            </w:pPr>
            <w:r w:rsidRPr="00B9325D">
              <w:rPr>
                <w:rFonts w:ascii="Times New Roman" w:eastAsia="Times New Roman" w:hAnsi="Times New Roman"/>
                <w:color w:val="000000" w:themeColor="text1"/>
                <w:sz w:val="18"/>
                <w:szCs w:val="18"/>
                <w:lang w:val="ru-RU"/>
              </w:rPr>
              <w:t>–</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pacing w:val="-1"/>
                <w:sz w:val="18"/>
                <w:szCs w:val="18"/>
                <w:lang w:val="ru-RU"/>
              </w:rPr>
              <w:t>30м</w:t>
            </w:r>
            <w:r w:rsidRPr="00B9325D">
              <w:rPr>
                <w:rFonts w:ascii="Times New Roman" w:eastAsia="Times New Roman" w:hAnsi="Times New Roman"/>
                <w:color w:val="000000" w:themeColor="text1"/>
                <w:spacing w:val="-1"/>
                <w:position w:val="8"/>
                <w:sz w:val="12"/>
                <w:szCs w:val="12"/>
                <w:lang w:val="ru-RU"/>
              </w:rPr>
              <w:t>2</w:t>
            </w:r>
            <w:r w:rsidRPr="00B9325D">
              <w:rPr>
                <w:rFonts w:ascii="Times New Roman" w:eastAsia="Times New Roman" w:hAnsi="Times New Roman"/>
                <w:color w:val="000000" w:themeColor="text1"/>
                <w:spacing w:val="-1"/>
                <w:sz w:val="18"/>
                <w:szCs w:val="18"/>
                <w:lang w:val="ru-RU"/>
              </w:rPr>
              <w:t>/место</w:t>
            </w:r>
          </w:p>
          <w:p w:rsidR="00887BD4" w:rsidRPr="00B9325D" w:rsidRDefault="00887BD4" w:rsidP="003047FD">
            <w:pPr>
              <w:pStyle w:val="TableParagraph"/>
              <w:ind w:left="102" w:right="17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Размеры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 могут</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быть</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уменьшены:</w:t>
            </w:r>
            <w:r w:rsidRPr="00B9325D">
              <w:rPr>
                <w:rFonts w:ascii="Times New Roman" w:hAnsi="Times New Roman"/>
                <w:color w:val="000000" w:themeColor="text1"/>
                <w:sz w:val="18"/>
                <w:lang w:val="ru-RU"/>
              </w:rPr>
              <w:t xml:space="preserve"> на10%</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при</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условии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обоснования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возможности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размещения</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объектов</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42"/>
                <w:sz w:val="18"/>
                <w:lang w:val="ru-RU"/>
              </w:rPr>
              <w:t xml:space="preserve"> </w:t>
            </w:r>
            <w:r w:rsidRPr="00B9325D">
              <w:rPr>
                <w:rFonts w:ascii="Times New Roman" w:hAnsi="Times New Roman"/>
                <w:color w:val="000000" w:themeColor="text1"/>
                <w:spacing w:val="-1"/>
                <w:sz w:val="18"/>
                <w:lang w:val="ru-RU"/>
              </w:rPr>
              <w:t>учетом</w:t>
            </w:r>
            <w:r w:rsidRPr="00B9325D">
              <w:rPr>
                <w:rFonts w:ascii="Times New Roman" w:hAnsi="Times New Roman"/>
                <w:color w:val="000000" w:themeColor="text1"/>
                <w:spacing w:val="75"/>
                <w:sz w:val="18"/>
                <w:lang w:val="ru-RU"/>
              </w:rPr>
              <w:t xml:space="preserve"> </w:t>
            </w:r>
            <w:r w:rsidRPr="00B9325D">
              <w:rPr>
                <w:rFonts w:ascii="Times New Roman" w:hAnsi="Times New Roman"/>
                <w:color w:val="000000" w:themeColor="text1"/>
                <w:spacing w:val="-1"/>
                <w:sz w:val="18"/>
                <w:lang w:val="ru-RU"/>
              </w:rPr>
              <w:t>инженерно-строительных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условий,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на 25%</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в</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условиях</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реконструкции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сложившейся</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на</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 xml:space="preserve">рельефе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уклоном более</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z w:val="18"/>
                <w:lang w:val="ru-RU"/>
              </w:rPr>
              <w:t>20%</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на</w:t>
            </w:r>
            <w:r w:rsidRPr="00B9325D">
              <w:rPr>
                <w:rFonts w:ascii="Times New Roman" w:hAnsi="Times New Roman"/>
                <w:color w:val="000000" w:themeColor="text1"/>
                <w:spacing w:val="-1"/>
                <w:sz w:val="18"/>
                <w:lang w:val="ru-RU"/>
              </w:rPr>
              <w:t xml:space="preserve"> 15%.</w:t>
            </w:r>
          </w:p>
          <w:p w:rsidR="00887BD4" w:rsidRPr="00B9325D" w:rsidRDefault="00887BD4" w:rsidP="003047FD">
            <w:pPr>
              <w:pStyle w:val="TableParagraph"/>
              <w:spacing w:before="2"/>
              <w:ind w:left="102" w:right="521"/>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2.</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Минимальные</w:t>
            </w:r>
            <w:r w:rsidRPr="00B9325D">
              <w:rPr>
                <w:rFonts w:ascii="Times New Roman" w:hAnsi="Times New Roman"/>
                <w:color w:val="000000" w:themeColor="text1"/>
                <w:sz w:val="18"/>
                <w:lang w:val="ru-RU"/>
              </w:rPr>
              <w:t xml:space="preserve">  отступы</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 xml:space="preserve">зданий  </w:t>
            </w:r>
            <w:r w:rsidRPr="00B9325D">
              <w:rPr>
                <w:rFonts w:ascii="Times New Roman" w:hAnsi="Times New Roman"/>
                <w:color w:val="000000" w:themeColor="text1"/>
                <w:spacing w:val="-1"/>
                <w:sz w:val="18"/>
                <w:lang w:val="ru-RU"/>
              </w:rPr>
              <w:t>дошкольных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учреждений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от</w:t>
            </w:r>
            <w:r w:rsidRPr="00B9325D">
              <w:rPr>
                <w:rFonts w:ascii="Times New Roman" w:hAnsi="Times New Roman"/>
                <w:color w:val="000000" w:themeColor="text1"/>
                <w:spacing w:val="33"/>
                <w:sz w:val="18"/>
                <w:lang w:val="ru-RU"/>
              </w:rPr>
              <w:t xml:space="preserve"> </w:t>
            </w:r>
            <w:r w:rsidRPr="00B9325D">
              <w:rPr>
                <w:rFonts w:ascii="Times New Roman" w:hAnsi="Times New Roman"/>
                <w:color w:val="000000" w:themeColor="text1"/>
                <w:spacing w:val="-1"/>
                <w:sz w:val="18"/>
                <w:lang w:val="ru-RU"/>
              </w:rPr>
              <w:t>границ</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p>
          <w:p w:rsidR="00887BD4" w:rsidRPr="00B9325D" w:rsidRDefault="00887BD4" w:rsidP="003047FD">
            <w:pPr>
              <w:pStyle w:val="TableParagraph"/>
              <w:ind w:left="102" w:right="19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2.1</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Объекты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детского</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дошкольного</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образования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2"/>
                <w:sz w:val="18"/>
                <w:lang w:val="ru-RU"/>
              </w:rPr>
              <w:t>следует</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размещать</w:t>
            </w:r>
            <w:r w:rsidRPr="00B9325D">
              <w:rPr>
                <w:rFonts w:ascii="Times New Roman" w:hAnsi="Times New Roman"/>
                <w:color w:val="000000" w:themeColor="text1"/>
                <w:sz w:val="18"/>
                <w:lang w:val="ru-RU"/>
              </w:rPr>
              <w:t xml:space="preserve">  с</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минимальным</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отступом</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 xml:space="preserve">от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красных</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линий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z w:val="18"/>
                <w:lang w:val="ru-RU"/>
              </w:rPr>
              <w:t>25</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м,</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участках,</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удалённых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от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магистральных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улиц,</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коммунальных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37"/>
                <w:sz w:val="18"/>
                <w:lang w:val="ru-RU"/>
              </w:rPr>
              <w:t xml:space="preserve"> </w:t>
            </w:r>
            <w:r w:rsidRPr="00B9325D">
              <w:rPr>
                <w:rFonts w:ascii="Times New Roman" w:hAnsi="Times New Roman"/>
                <w:color w:val="000000" w:themeColor="text1"/>
                <w:spacing w:val="-1"/>
                <w:sz w:val="18"/>
                <w:lang w:val="ru-RU"/>
              </w:rPr>
              <w:t>промышленных</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предприятий,</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автостоянок,</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на</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расстоянии,</w:t>
            </w:r>
            <w:r w:rsidRPr="00B9325D">
              <w:rPr>
                <w:rFonts w:ascii="Times New Roman" w:hAnsi="Times New Roman"/>
                <w:color w:val="000000" w:themeColor="text1"/>
                <w:spacing w:val="79"/>
                <w:sz w:val="18"/>
                <w:lang w:val="ru-RU"/>
              </w:rPr>
              <w:t xml:space="preserve"> </w:t>
            </w:r>
            <w:r w:rsidRPr="00B9325D">
              <w:rPr>
                <w:rFonts w:ascii="Times New Roman" w:hAnsi="Times New Roman"/>
                <w:color w:val="000000" w:themeColor="text1"/>
                <w:spacing w:val="-1"/>
                <w:sz w:val="18"/>
                <w:lang w:val="ru-RU"/>
              </w:rPr>
              <w:t>обеспечивающем</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уровни шума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загрязнения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5"/>
                <w:sz w:val="18"/>
                <w:lang w:val="ru-RU"/>
              </w:rPr>
              <w:t xml:space="preserve"> </w:t>
            </w:r>
            <w:r w:rsidRPr="00B9325D">
              <w:rPr>
                <w:rFonts w:ascii="Times New Roman" w:hAnsi="Times New Roman"/>
                <w:color w:val="000000" w:themeColor="text1"/>
                <w:spacing w:val="-1"/>
                <w:sz w:val="18"/>
                <w:lang w:val="ru-RU"/>
              </w:rPr>
              <w:t>атмосферного</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воздуха</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требованиям</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санитарных</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правил</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нормативов.</w:t>
            </w:r>
          </w:p>
          <w:p w:rsidR="00887BD4" w:rsidRPr="00B9325D" w:rsidRDefault="00887BD4" w:rsidP="003047FD">
            <w:pPr>
              <w:pStyle w:val="TableParagraph"/>
              <w:spacing w:before="2" w:line="207"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3. </w:t>
            </w:r>
            <w:r w:rsidRPr="00B9325D">
              <w:rPr>
                <w:rFonts w:ascii="Times New Roman" w:hAnsi="Times New Roman"/>
                <w:color w:val="000000" w:themeColor="text1"/>
                <w:spacing w:val="-1"/>
                <w:sz w:val="18"/>
                <w:lang w:val="ru-RU"/>
              </w:rPr>
              <w:t>Предельное количество</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этажей</w:t>
            </w:r>
          </w:p>
          <w:p w:rsidR="00887BD4" w:rsidRPr="00B9325D" w:rsidRDefault="00887BD4" w:rsidP="003047FD">
            <w:pPr>
              <w:pStyle w:val="TableParagraph"/>
              <w:spacing w:line="207" w:lineRule="exact"/>
              <w:ind w:left="102"/>
              <w:rPr>
                <w:rFonts w:ascii="Times New Roman" w:eastAsia="Times New Roman" w:hAnsi="Times New Roman"/>
                <w:color w:val="000000" w:themeColor="text1"/>
                <w:sz w:val="18"/>
                <w:szCs w:val="18"/>
                <w:lang w:val="ru-RU"/>
              </w:rPr>
            </w:pPr>
            <w:r w:rsidRPr="00B9325D">
              <w:rPr>
                <w:rFonts w:ascii="Times New Roman" w:eastAsia="Times New Roman" w:hAnsi="Times New Roman"/>
                <w:color w:val="000000" w:themeColor="text1"/>
                <w:sz w:val="18"/>
                <w:szCs w:val="18"/>
                <w:lang w:val="ru-RU"/>
              </w:rPr>
              <w:t xml:space="preserve">3.1  </w:t>
            </w:r>
            <w:r w:rsidRPr="00B9325D">
              <w:rPr>
                <w:rFonts w:ascii="Times New Roman" w:eastAsia="Times New Roman" w:hAnsi="Times New Roman"/>
                <w:color w:val="000000" w:themeColor="text1"/>
                <w:spacing w:val="-1"/>
                <w:sz w:val="18"/>
                <w:szCs w:val="18"/>
                <w:lang w:val="ru-RU"/>
              </w:rPr>
              <w:t>Максимальное количество</w:t>
            </w:r>
            <w:r w:rsidRPr="00B9325D">
              <w:rPr>
                <w:rFonts w:ascii="Times New Roman" w:eastAsia="Times New Roman" w:hAnsi="Times New Roman"/>
                <w:color w:val="000000" w:themeColor="text1"/>
                <w:sz w:val="18"/>
                <w:szCs w:val="18"/>
                <w:lang w:val="ru-RU"/>
              </w:rPr>
              <w:t xml:space="preserve"> этажей–</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z w:val="18"/>
                <w:szCs w:val="18"/>
                <w:lang w:val="ru-RU"/>
              </w:rPr>
              <w:t>3.</w:t>
            </w:r>
          </w:p>
          <w:p w:rsidR="00887BD4" w:rsidRPr="00B9325D" w:rsidRDefault="00887BD4" w:rsidP="003047FD">
            <w:pPr>
              <w:pStyle w:val="TableParagraph"/>
              <w:spacing w:line="207"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4. </w:t>
            </w:r>
            <w:r w:rsidRPr="00B9325D">
              <w:rPr>
                <w:rFonts w:ascii="Times New Roman" w:hAnsi="Times New Roman"/>
                <w:color w:val="000000" w:themeColor="text1"/>
                <w:spacing w:val="-1"/>
                <w:sz w:val="18"/>
                <w:lang w:val="ru-RU"/>
              </w:rPr>
              <w:t>Максимальный</w:t>
            </w:r>
            <w:r w:rsidRPr="00B9325D">
              <w:rPr>
                <w:rFonts w:ascii="Times New Roman" w:hAnsi="Times New Roman"/>
                <w:color w:val="000000" w:themeColor="text1"/>
                <w:sz w:val="18"/>
                <w:lang w:val="ru-RU"/>
              </w:rPr>
              <w:t xml:space="preserve"> процент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границах 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участка</w:t>
            </w:r>
          </w:p>
          <w:p w:rsidR="00887BD4" w:rsidRPr="00B9325D" w:rsidRDefault="00887BD4" w:rsidP="003047FD">
            <w:pPr>
              <w:pStyle w:val="TableParagraph"/>
              <w:spacing w:line="207"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4.1</w:t>
            </w:r>
            <w:r w:rsidRPr="00B9325D">
              <w:rPr>
                <w:rFonts w:ascii="Times New Roman" w:hAnsi="Times New Roman"/>
                <w:color w:val="000000" w:themeColor="text1"/>
                <w:spacing w:val="-1"/>
                <w:sz w:val="18"/>
                <w:lang w:val="ru-RU"/>
              </w:rPr>
              <w:t xml:space="preserve"> Максимальный</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коэффициент</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участка</w:t>
            </w:r>
            <w:r w:rsidRPr="00B9325D">
              <w:rPr>
                <w:rFonts w:ascii="Times New Roman" w:hAnsi="Times New Roman"/>
                <w:color w:val="000000" w:themeColor="text1"/>
                <w:spacing w:val="5"/>
                <w:sz w:val="18"/>
                <w:lang w:val="ru-RU"/>
              </w:rPr>
              <w:t xml:space="preserve"> </w:t>
            </w:r>
            <w:r w:rsidRPr="00B9325D">
              <w:rPr>
                <w:rFonts w:ascii="Times New Roman" w:hAnsi="Times New Roman"/>
                <w:color w:val="000000" w:themeColor="text1"/>
                <w:sz w:val="18"/>
                <w:lang w:val="ru-RU"/>
              </w:rPr>
              <w:t>40%.</w:t>
            </w:r>
          </w:p>
          <w:p w:rsidR="00887BD4" w:rsidRPr="00B9325D" w:rsidRDefault="00887BD4" w:rsidP="003047FD">
            <w:pPr>
              <w:pStyle w:val="TableParagraph"/>
              <w:spacing w:before="2" w:line="207"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5. </w:t>
            </w:r>
            <w:r w:rsidRPr="00B9325D">
              <w:rPr>
                <w:rFonts w:ascii="Times New Roman" w:hAnsi="Times New Roman"/>
                <w:color w:val="000000" w:themeColor="text1"/>
                <w:spacing w:val="-1"/>
                <w:sz w:val="18"/>
                <w:lang w:val="ru-RU"/>
              </w:rPr>
              <w:t>Процент</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озеленения</w:t>
            </w:r>
          </w:p>
          <w:p w:rsidR="00887BD4" w:rsidRPr="00B9325D" w:rsidRDefault="00887BD4" w:rsidP="003047FD">
            <w:pPr>
              <w:pStyle w:val="TableParagraph"/>
              <w:ind w:left="102" w:right="15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5.1</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Площадь</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озеленения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участка</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объекта</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z w:val="18"/>
                <w:lang w:val="ru-RU"/>
              </w:rPr>
              <w:t>детского</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дошкольного образования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pacing w:val="-1"/>
                <w:sz w:val="18"/>
                <w:lang w:val="ru-RU"/>
              </w:rPr>
              <w:t>должна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составлять</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менее</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50</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При</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размещении</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z w:val="18"/>
                <w:lang w:val="ru-RU"/>
              </w:rPr>
              <w:t xml:space="preserve">территории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дошкольной</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образовательной</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организации</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границе</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 xml:space="preserve">с  </w:t>
            </w:r>
            <w:r w:rsidRPr="00B9325D">
              <w:rPr>
                <w:rFonts w:ascii="Times New Roman" w:hAnsi="Times New Roman"/>
                <w:color w:val="000000" w:themeColor="text1"/>
                <w:spacing w:val="-1"/>
                <w:sz w:val="18"/>
                <w:lang w:val="ru-RU"/>
              </w:rPr>
              <w:t>лесными</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садовыми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массивами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допускается</w:t>
            </w:r>
            <w:r w:rsidRPr="00B9325D">
              <w:rPr>
                <w:rFonts w:ascii="Times New Roman" w:hAnsi="Times New Roman"/>
                <w:color w:val="000000" w:themeColor="text1"/>
                <w:spacing w:val="37"/>
                <w:sz w:val="18"/>
                <w:lang w:val="ru-RU"/>
              </w:rPr>
              <w:t xml:space="preserve"> </w:t>
            </w:r>
            <w:r w:rsidRPr="00B9325D">
              <w:rPr>
                <w:rFonts w:ascii="Times New Roman" w:hAnsi="Times New Roman"/>
                <w:color w:val="000000" w:themeColor="text1"/>
                <w:spacing w:val="-1"/>
                <w:sz w:val="18"/>
                <w:lang w:val="ru-RU"/>
              </w:rPr>
              <w:t>сокращать</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площадь озеленения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10%.</w:t>
            </w:r>
          </w:p>
        </w:tc>
      </w:tr>
      <w:tr w:rsidR="00B9325D" w:rsidRPr="00B9325D" w:rsidTr="003047FD">
        <w:tblPrEx>
          <w:tblLook w:val="04A0" w:firstRow="1" w:lastRow="0" w:firstColumn="1" w:lastColumn="0" w:noHBand="0" w:noVBand="1"/>
        </w:tblPrEx>
        <w:trPr>
          <w:trHeight w:hRule="exact" w:val="28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6.</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ind w:left="102" w:right="700"/>
              <w:jc w:val="both"/>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Среднее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высшее</w:t>
            </w:r>
            <w:r w:rsidRPr="00B9325D">
              <w:rPr>
                <w:rFonts w:ascii="Times New Roman" w:hAnsi="Times New Roman"/>
                <w:color w:val="000000" w:themeColor="text1"/>
                <w:spacing w:val="28"/>
                <w:sz w:val="18"/>
                <w:lang w:val="ru-RU"/>
              </w:rPr>
              <w:t xml:space="preserve"> </w:t>
            </w:r>
            <w:r w:rsidRPr="00B9325D">
              <w:rPr>
                <w:rFonts w:ascii="Times New Roman" w:hAnsi="Times New Roman"/>
                <w:color w:val="000000" w:themeColor="text1"/>
                <w:spacing w:val="-1"/>
                <w:sz w:val="18"/>
                <w:lang w:val="ru-RU"/>
              </w:rPr>
              <w:t>профессиональное</w:t>
            </w:r>
            <w:r w:rsidRPr="00B9325D">
              <w:rPr>
                <w:rFonts w:ascii="Times New Roman" w:hAnsi="Times New Roman"/>
                <w:color w:val="000000" w:themeColor="text1"/>
                <w:spacing w:val="21"/>
                <w:sz w:val="18"/>
                <w:lang w:val="ru-RU"/>
              </w:rPr>
              <w:t xml:space="preserve"> </w:t>
            </w:r>
            <w:r w:rsidRPr="00B9325D">
              <w:rPr>
                <w:rFonts w:ascii="Times New Roman" w:hAnsi="Times New Roman"/>
                <w:color w:val="000000" w:themeColor="text1"/>
                <w:spacing w:val="-1"/>
                <w:sz w:val="18"/>
                <w:lang w:val="ru-RU"/>
              </w:rPr>
              <w:t>образование</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445"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ind w:left="102" w:right="905"/>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профессионального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образования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просвещения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(профессиональные технические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училища,</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колледжи,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художественные,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музыкальные</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училища.</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69"/>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3.5.2</w:t>
            </w:r>
          </w:p>
        </w:tc>
        <w:tc>
          <w:tcPr>
            <w:tcW w:w="5264"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02"/>
              <w:rPr>
                <w:rFonts w:ascii="Times New Roman" w:hAnsi="Times New Roman"/>
                <w:color w:val="000000" w:themeColor="text1"/>
                <w:sz w:val="18"/>
                <w:lang w:val="ru-RU"/>
              </w:rPr>
            </w:pPr>
            <w:r w:rsidRPr="00B9325D">
              <w:rPr>
                <w:rFonts w:ascii="Times New Roman" w:hAnsi="Times New Roman"/>
                <w:color w:val="000000" w:themeColor="text1"/>
                <w:sz w:val="18"/>
                <w:lang w:val="ru-RU"/>
              </w:rPr>
              <w:t xml:space="preserve">1. </w:t>
            </w:r>
            <w:r w:rsidRPr="00B9325D">
              <w:rPr>
                <w:rFonts w:ascii="Times New Roman" w:hAnsi="Times New Roman"/>
                <w:color w:val="000000" w:themeColor="text1"/>
                <w:spacing w:val="-1"/>
                <w:sz w:val="18"/>
                <w:lang w:val="ru-RU"/>
              </w:rPr>
              <w:t>Предельные размеры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принимаются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расчету</w:t>
            </w:r>
            <w:r w:rsidRPr="00B9325D">
              <w:rPr>
                <w:rFonts w:ascii="Times New Roman" w:hAnsi="Times New Roman"/>
                <w:color w:val="000000" w:themeColor="text1"/>
                <w:spacing w:val="42"/>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соответствии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параметрами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основных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объектов</w:t>
            </w:r>
            <w:r w:rsidRPr="00B9325D">
              <w:rPr>
                <w:rFonts w:ascii="Times New Roman" w:hAnsi="Times New Roman"/>
                <w:color w:val="000000" w:themeColor="text1"/>
                <w:sz w:val="18"/>
                <w:lang w:val="ru-RU"/>
              </w:rPr>
              <w:t xml:space="preserve">   и с</w:t>
            </w:r>
            <w:r w:rsidRPr="00B9325D">
              <w:rPr>
                <w:rFonts w:ascii="Times New Roman" w:hAnsi="Times New Roman"/>
                <w:color w:val="000000" w:themeColor="text1"/>
                <w:spacing w:val="73"/>
                <w:sz w:val="18"/>
                <w:lang w:val="ru-RU"/>
              </w:rPr>
              <w:t xml:space="preserve"> </w:t>
            </w:r>
            <w:r w:rsidRPr="00B9325D">
              <w:rPr>
                <w:rFonts w:ascii="Times New Roman" w:hAnsi="Times New Roman"/>
                <w:color w:val="000000" w:themeColor="text1"/>
                <w:spacing w:val="-1"/>
                <w:sz w:val="18"/>
                <w:lang w:val="ru-RU"/>
              </w:rPr>
              <w:t>требованиями</w:t>
            </w:r>
            <w:r w:rsidRPr="00B9325D">
              <w:rPr>
                <w:rFonts w:ascii="Times New Roman" w:hAnsi="Times New Roman"/>
                <w:color w:val="000000" w:themeColor="text1"/>
                <w:sz w:val="18"/>
                <w:lang w:val="ru-RU"/>
              </w:rPr>
              <w:t xml:space="preserve"> к</w:t>
            </w:r>
            <w:r w:rsidRPr="00B9325D">
              <w:rPr>
                <w:rFonts w:ascii="Times New Roman" w:hAnsi="Times New Roman"/>
                <w:color w:val="000000" w:themeColor="text1"/>
                <w:spacing w:val="-1"/>
                <w:sz w:val="18"/>
                <w:lang w:val="ru-RU"/>
              </w:rPr>
              <w:t xml:space="preserve"> размещению</w:t>
            </w:r>
            <w:r w:rsidRPr="00B9325D">
              <w:rPr>
                <w:rFonts w:ascii="Times New Roman" w:hAnsi="Times New Roman"/>
                <w:color w:val="000000" w:themeColor="text1"/>
                <w:sz w:val="18"/>
                <w:lang w:val="ru-RU"/>
              </w:rPr>
              <w:t xml:space="preserve"> таких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объектов СНиП,</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технических</w:t>
            </w:r>
            <w:r w:rsidRPr="00B9325D">
              <w:rPr>
                <w:rFonts w:ascii="Times New Roman" w:hAnsi="Times New Roman"/>
                <w:color w:val="000000" w:themeColor="text1"/>
                <w:spacing w:val="67"/>
                <w:sz w:val="18"/>
                <w:lang w:val="ru-RU"/>
              </w:rPr>
              <w:t xml:space="preserve"> </w:t>
            </w:r>
            <w:r w:rsidRPr="00B9325D">
              <w:rPr>
                <w:rFonts w:ascii="Times New Roman" w:hAnsi="Times New Roman"/>
                <w:color w:val="000000" w:themeColor="text1"/>
                <w:spacing w:val="-1"/>
                <w:sz w:val="18"/>
                <w:lang w:val="ru-RU"/>
              </w:rPr>
              <w:t>регламентов,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СанПиН,</w:t>
            </w:r>
            <w:r w:rsidRPr="00B9325D">
              <w:rPr>
                <w:rFonts w:ascii="Times New Roman" w:hAnsi="Times New Roman"/>
                <w:color w:val="000000" w:themeColor="text1"/>
                <w:sz w:val="18"/>
                <w:lang w:val="ru-RU"/>
              </w:rPr>
              <w:t xml:space="preserve"> и др. </w:t>
            </w:r>
          </w:p>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2.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отступ</w:t>
            </w:r>
            <w:r w:rsidRPr="00B9325D">
              <w:rPr>
                <w:rFonts w:ascii="Times New Roman" w:hAnsi="Times New Roman"/>
                <w:color w:val="000000" w:themeColor="text1"/>
                <w:sz w:val="18"/>
                <w:lang w:val="ru-RU"/>
              </w:rPr>
              <w:t xml:space="preserve"> от </w:t>
            </w:r>
            <w:r w:rsidRPr="00B9325D">
              <w:rPr>
                <w:rFonts w:ascii="Times New Roman" w:hAnsi="Times New Roman"/>
                <w:color w:val="000000" w:themeColor="text1"/>
                <w:spacing w:val="-1"/>
                <w:sz w:val="18"/>
                <w:lang w:val="ru-RU"/>
              </w:rPr>
              <w:t>красной</w:t>
            </w:r>
            <w:r w:rsidRPr="00B9325D">
              <w:rPr>
                <w:rFonts w:ascii="Times New Roman" w:hAnsi="Times New Roman"/>
                <w:color w:val="000000" w:themeColor="text1"/>
                <w:sz w:val="18"/>
                <w:lang w:val="ru-RU"/>
              </w:rPr>
              <w:t xml:space="preserve"> линии </w:t>
            </w:r>
            <w:r w:rsidRPr="00B9325D">
              <w:rPr>
                <w:rFonts w:ascii="Times New Roman" w:hAnsi="Times New Roman"/>
                <w:color w:val="000000" w:themeColor="text1"/>
                <w:spacing w:val="-1"/>
                <w:sz w:val="18"/>
                <w:lang w:val="ru-RU"/>
              </w:rPr>
              <w:t>составляет:</w:t>
            </w:r>
          </w:p>
          <w:p w:rsidR="00887BD4" w:rsidRPr="00B9325D" w:rsidRDefault="00887BD4" w:rsidP="004046D3">
            <w:pPr>
              <w:pStyle w:val="a5"/>
              <w:widowControl w:val="0"/>
              <w:numPr>
                <w:ilvl w:val="0"/>
                <w:numId w:val="70"/>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существующей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соответствии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со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сложившейся</w:t>
            </w:r>
            <w:r w:rsidRPr="00B9325D">
              <w:rPr>
                <w:rFonts w:ascii="Times New Roman" w:hAnsi="Times New Roman" w:cs="Times New Roman"/>
                <w:color w:val="000000" w:themeColor="text1"/>
                <w:spacing w:val="57"/>
                <w:sz w:val="18"/>
              </w:rPr>
              <w:t xml:space="preserve"> </w:t>
            </w:r>
            <w:r w:rsidRPr="00B9325D">
              <w:rPr>
                <w:rFonts w:ascii="Times New Roman" w:hAnsi="Times New Roman" w:cs="Times New Roman"/>
                <w:color w:val="000000" w:themeColor="text1"/>
                <w:spacing w:val="-1"/>
                <w:sz w:val="18"/>
              </w:rPr>
              <w:t>линией</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каждой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улице;</w:t>
            </w:r>
          </w:p>
          <w:p w:rsidR="00887BD4" w:rsidRPr="00B9325D" w:rsidRDefault="00887BD4" w:rsidP="004046D3">
            <w:pPr>
              <w:pStyle w:val="a5"/>
              <w:widowControl w:val="0"/>
              <w:numPr>
                <w:ilvl w:val="0"/>
                <w:numId w:val="70"/>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z w:val="18"/>
              </w:rPr>
              <w:t>новой</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006626E8">
              <w:rPr>
                <w:rFonts w:ascii="Times New Roman" w:hAnsi="Times New Roman" w:cs="Times New Roman"/>
                <w:color w:val="000000" w:themeColor="text1"/>
                <w:sz w:val="18"/>
              </w:rPr>
              <w:t>не менее 6м</w:t>
            </w:r>
            <w:r w:rsidRPr="00B9325D">
              <w:rPr>
                <w:rFonts w:ascii="Times New Roman" w:hAnsi="Times New Roman" w:cs="Times New Roman"/>
                <w:color w:val="000000" w:themeColor="text1"/>
                <w:spacing w:val="-1"/>
                <w:sz w:val="18"/>
              </w:rPr>
              <w:t>.</w:t>
            </w:r>
          </w:p>
          <w:p w:rsidR="00887BD4" w:rsidRPr="00B9325D" w:rsidRDefault="00887BD4" w:rsidP="004046D3">
            <w:pPr>
              <w:pStyle w:val="a5"/>
              <w:widowControl w:val="0"/>
              <w:numPr>
                <w:ilvl w:val="0"/>
                <w:numId w:val="69"/>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B9325D">
              <w:rPr>
                <w:rFonts w:ascii="Times New Roman" w:hAnsi="Times New Roman" w:cs="Times New Roman"/>
                <w:color w:val="000000" w:themeColor="text1"/>
                <w:spacing w:val="-1"/>
                <w:sz w:val="18"/>
                <w:szCs w:val="18"/>
                <w:lang w:val="en-US"/>
              </w:rPr>
              <w:t>Максимальное количество</w:t>
            </w:r>
            <w:r w:rsidRPr="00B9325D">
              <w:rPr>
                <w:rFonts w:ascii="Times New Roman" w:hAnsi="Times New Roman" w:cs="Times New Roman"/>
                <w:color w:val="000000" w:themeColor="text1"/>
                <w:sz w:val="18"/>
                <w:szCs w:val="18"/>
                <w:lang w:val="en-US"/>
              </w:rPr>
              <w:t xml:space="preserve"> </w:t>
            </w:r>
            <w:r w:rsidRPr="00B9325D">
              <w:rPr>
                <w:rFonts w:ascii="Times New Roman" w:hAnsi="Times New Roman" w:cs="Times New Roman"/>
                <w:color w:val="000000" w:themeColor="text1"/>
                <w:spacing w:val="-1"/>
                <w:sz w:val="18"/>
                <w:szCs w:val="18"/>
                <w:lang w:val="en-US"/>
              </w:rPr>
              <w:t>этажей</w:t>
            </w:r>
            <w:r w:rsidRPr="00B9325D">
              <w:rPr>
                <w:rFonts w:ascii="Times New Roman" w:hAnsi="Times New Roman" w:cs="Times New Roman"/>
                <w:color w:val="000000" w:themeColor="text1"/>
                <w:spacing w:val="2"/>
                <w:sz w:val="18"/>
                <w:szCs w:val="18"/>
                <w:lang w:val="en-US"/>
              </w:rPr>
              <w:t xml:space="preserve"> </w:t>
            </w:r>
            <w:r w:rsidRPr="00B9325D">
              <w:rPr>
                <w:rFonts w:ascii="Times New Roman" w:hAnsi="Times New Roman" w:cs="Times New Roman"/>
                <w:color w:val="000000" w:themeColor="text1"/>
                <w:sz w:val="18"/>
                <w:szCs w:val="18"/>
                <w:lang w:val="en-US"/>
              </w:rPr>
              <w:t>–</w:t>
            </w:r>
            <w:r w:rsidRPr="00B9325D">
              <w:rPr>
                <w:rFonts w:ascii="Times New Roman" w:hAnsi="Times New Roman" w:cs="Times New Roman"/>
                <w:color w:val="000000" w:themeColor="text1"/>
                <w:spacing w:val="1"/>
                <w:sz w:val="18"/>
                <w:szCs w:val="18"/>
                <w:lang w:val="en-US"/>
              </w:rPr>
              <w:t xml:space="preserve"> </w:t>
            </w:r>
            <w:r w:rsidRPr="00B9325D">
              <w:rPr>
                <w:rFonts w:ascii="Times New Roman" w:hAnsi="Times New Roman" w:cs="Times New Roman"/>
                <w:color w:val="000000" w:themeColor="text1"/>
                <w:sz w:val="18"/>
                <w:szCs w:val="18"/>
                <w:lang w:val="en-US"/>
              </w:rPr>
              <w:t>2.</w:t>
            </w:r>
          </w:p>
          <w:p w:rsidR="00887BD4" w:rsidRPr="00B9325D" w:rsidRDefault="00887BD4" w:rsidP="004046D3">
            <w:pPr>
              <w:pStyle w:val="a5"/>
              <w:widowControl w:val="0"/>
              <w:numPr>
                <w:ilvl w:val="0"/>
                <w:numId w:val="69"/>
              </w:numPr>
              <w:tabs>
                <w:tab w:val="left" w:pos="284"/>
              </w:tabs>
              <w:spacing w:after="0" w:line="207" w:lineRule="exact"/>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Максимальный</w:t>
            </w:r>
            <w:r w:rsidRPr="00B9325D">
              <w:rPr>
                <w:rFonts w:ascii="Times New Roman" w:hAnsi="Times New Roman" w:cs="Times New Roman"/>
                <w:color w:val="000000" w:themeColor="text1"/>
                <w:sz w:val="18"/>
              </w:rPr>
              <w:t xml:space="preserve"> процент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в</w:t>
            </w:r>
            <w:r w:rsidRPr="00B9325D">
              <w:rPr>
                <w:rFonts w:ascii="Times New Roman" w:hAnsi="Times New Roman" w:cs="Times New Roman"/>
                <w:color w:val="000000" w:themeColor="text1"/>
                <w:spacing w:val="-1"/>
                <w:sz w:val="18"/>
              </w:rPr>
              <w:t xml:space="preserve"> границах земельного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участка</w:t>
            </w:r>
          </w:p>
          <w:p w:rsidR="00887BD4" w:rsidRPr="00B9325D" w:rsidRDefault="00887BD4" w:rsidP="003047FD">
            <w:pPr>
              <w:pStyle w:val="TableParagraph"/>
              <w:ind w:left="102" w:right="522"/>
              <w:rPr>
                <w:rFonts w:ascii="Times New Roman" w:hAnsi="Times New Roman"/>
                <w:color w:val="000000" w:themeColor="text1"/>
                <w:sz w:val="18"/>
                <w:lang w:val="ru-RU"/>
              </w:rPr>
            </w:pPr>
            <w:r w:rsidRPr="00B9325D">
              <w:rPr>
                <w:rFonts w:ascii="Times New Roman" w:hAnsi="Times New Roman"/>
                <w:color w:val="000000" w:themeColor="text1"/>
                <w:sz w:val="18"/>
                <w:lang w:val="ru-RU"/>
              </w:rPr>
              <w:t>4.1</w:t>
            </w:r>
            <w:r w:rsidRPr="00B9325D">
              <w:rPr>
                <w:rFonts w:ascii="Times New Roman" w:hAnsi="Times New Roman"/>
                <w:color w:val="000000" w:themeColor="text1"/>
                <w:spacing w:val="-1"/>
                <w:sz w:val="18"/>
                <w:lang w:val="ru-RU"/>
              </w:rPr>
              <w:t xml:space="preserve"> Максимальный</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коэффициент</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участка</w:t>
            </w:r>
            <w:r w:rsidRPr="00B9325D">
              <w:rPr>
                <w:rFonts w:ascii="Times New Roman" w:hAnsi="Times New Roman"/>
                <w:color w:val="000000" w:themeColor="text1"/>
                <w:spacing w:val="5"/>
                <w:sz w:val="18"/>
                <w:lang w:val="ru-RU"/>
              </w:rPr>
              <w:t xml:space="preserve"> </w:t>
            </w:r>
            <w:r w:rsidRPr="00B9325D">
              <w:rPr>
                <w:rFonts w:ascii="Times New Roman" w:hAnsi="Times New Roman"/>
                <w:color w:val="000000" w:themeColor="text1"/>
                <w:sz w:val="18"/>
                <w:lang w:val="ru-RU"/>
              </w:rPr>
              <w:t>50%.</w:t>
            </w:r>
          </w:p>
          <w:p w:rsidR="00887BD4" w:rsidRPr="00B9325D" w:rsidRDefault="00887BD4" w:rsidP="003047FD">
            <w:pPr>
              <w:pStyle w:val="TableParagraph"/>
              <w:ind w:left="102" w:right="522"/>
              <w:rPr>
                <w:rFonts w:ascii="Times New Roman" w:hAnsi="Times New Roman"/>
                <w:color w:val="000000" w:themeColor="text1"/>
                <w:sz w:val="18"/>
                <w:lang w:val="ru-RU"/>
              </w:rPr>
            </w:pPr>
          </w:p>
          <w:p w:rsidR="00887BD4" w:rsidRPr="00B9325D" w:rsidRDefault="00887BD4" w:rsidP="003047FD">
            <w:pPr>
              <w:pStyle w:val="TableParagraph"/>
              <w:ind w:left="102" w:right="522"/>
              <w:rPr>
                <w:rFonts w:ascii="Times New Roman" w:hAnsi="Times New Roman"/>
                <w:color w:val="000000" w:themeColor="text1"/>
                <w:sz w:val="18"/>
                <w:lang w:val="ru-RU"/>
              </w:rPr>
            </w:pPr>
          </w:p>
          <w:p w:rsidR="00887BD4" w:rsidRPr="00B9325D" w:rsidRDefault="00887BD4" w:rsidP="003047FD">
            <w:pPr>
              <w:pStyle w:val="TableParagraph"/>
              <w:ind w:left="102" w:right="522"/>
              <w:rPr>
                <w:rFonts w:ascii="Times New Roman" w:hAnsi="Times New Roman"/>
                <w:color w:val="000000" w:themeColor="text1"/>
                <w:sz w:val="18"/>
                <w:lang w:val="ru-RU"/>
              </w:rPr>
            </w:pPr>
          </w:p>
          <w:p w:rsidR="00887BD4" w:rsidRPr="00B9325D" w:rsidRDefault="00887BD4" w:rsidP="003047FD">
            <w:pPr>
              <w:pStyle w:val="TableParagraph"/>
              <w:ind w:left="102" w:right="522"/>
              <w:rPr>
                <w:rFonts w:ascii="Times New Roman" w:hAnsi="Times New Roman"/>
                <w:color w:val="000000" w:themeColor="text1"/>
                <w:sz w:val="18"/>
                <w:lang w:val="ru-RU"/>
              </w:rPr>
            </w:pPr>
          </w:p>
          <w:p w:rsidR="00887BD4" w:rsidRPr="00B9325D" w:rsidRDefault="00887BD4" w:rsidP="003047FD">
            <w:pPr>
              <w:pStyle w:val="TableParagraph"/>
              <w:ind w:left="102" w:right="522"/>
              <w:rPr>
                <w:rFonts w:ascii="Times New Roman" w:hAnsi="Times New Roman"/>
                <w:color w:val="000000" w:themeColor="text1"/>
                <w:sz w:val="18"/>
                <w:lang w:val="ru-RU"/>
              </w:rPr>
            </w:pPr>
          </w:p>
          <w:p w:rsidR="00887BD4" w:rsidRPr="00B9325D" w:rsidRDefault="00887BD4" w:rsidP="003047FD">
            <w:pPr>
              <w:pStyle w:val="TableParagraph"/>
              <w:ind w:left="102" w:right="522"/>
              <w:rPr>
                <w:rFonts w:ascii="Times New Roman" w:hAnsi="Times New Roman"/>
                <w:color w:val="000000" w:themeColor="text1"/>
                <w:sz w:val="18"/>
                <w:lang w:val="ru-RU"/>
              </w:rPr>
            </w:pPr>
          </w:p>
          <w:p w:rsidR="00887BD4" w:rsidRPr="00B9325D" w:rsidRDefault="00887BD4" w:rsidP="003047FD">
            <w:pPr>
              <w:pStyle w:val="TableParagraph"/>
              <w:ind w:left="102" w:right="522"/>
              <w:rPr>
                <w:rFonts w:ascii="Times New Roman" w:eastAsia="Times New Roman" w:hAnsi="Times New Roman"/>
                <w:color w:val="000000" w:themeColor="text1"/>
                <w:sz w:val="18"/>
                <w:szCs w:val="18"/>
                <w:lang w:val="ru-RU"/>
              </w:rPr>
            </w:pPr>
          </w:p>
        </w:tc>
      </w:tr>
      <w:tr w:rsidR="00B9325D" w:rsidRPr="00B9325D" w:rsidTr="003047FD">
        <w:trPr>
          <w:trHeight w:hRule="exact" w:val="4097"/>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7.</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39" w:lineRule="auto"/>
              <w:ind w:left="102" w:right="808"/>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Амбулаторно-</w:t>
            </w:r>
            <w:r w:rsidRPr="00B9325D">
              <w:rPr>
                <w:rFonts w:ascii="Times New Roman" w:hAnsi="Times New Roman"/>
                <w:color w:val="000000" w:themeColor="text1"/>
                <w:spacing w:val="29"/>
                <w:sz w:val="18"/>
              </w:rPr>
              <w:t xml:space="preserve"> </w:t>
            </w:r>
            <w:r w:rsidRPr="00B9325D">
              <w:rPr>
                <w:rFonts w:ascii="Times New Roman" w:hAnsi="Times New Roman"/>
                <w:color w:val="000000" w:themeColor="text1"/>
                <w:spacing w:val="-1"/>
                <w:sz w:val="18"/>
              </w:rPr>
              <w:t>поликлиническое</w:t>
            </w:r>
            <w:r w:rsidRPr="00B9325D">
              <w:rPr>
                <w:rFonts w:ascii="Times New Roman" w:hAnsi="Times New Roman"/>
                <w:color w:val="000000" w:themeColor="text1"/>
                <w:spacing w:val="28"/>
                <w:sz w:val="18"/>
              </w:rPr>
              <w:t xml:space="preserve"> </w:t>
            </w:r>
            <w:r w:rsidRPr="00B9325D">
              <w:rPr>
                <w:rFonts w:ascii="Times New Roman" w:hAnsi="Times New Roman"/>
                <w:color w:val="000000" w:themeColor="text1"/>
                <w:spacing w:val="-1"/>
                <w:sz w:val="18"/>
              </w:rPr>
              <w:t>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ind w:left="102" w:right="15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оказания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гражданам </w:t>
            </w:r>
            <w:r w:rsidRPr="00B9325D">
              <w:rPr>
                <w:rFonts w:ascii="Times New Roman" w:hAnsi="Times New Roman"/>
                <w:color w:val="000000" w:themeColor="text1"/>
                <w:sz w:val="18"/>
                <w:lang w:val="ru-RU"/>
              </w:rPr>
              <w:t>амбулаторно-</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поликлинической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медицинской</w:t>
            </w:r>
            <w:r w:rsidRPr="00B9325D">
              <w:rPr>
                <w:rFonts w:ascii="Times New Roman" w:hAnsi="Times New Roman"/>
                <w:color w:val="000000" w:themeColor="text1"/>
                <w:sz w:val="18"/>
                <w:lang w:val="ru-RU"/>
              </w:rPr>
              <w:t xml:space="preserve"> помощи </w:t>
            </w:r>
            <w:r w:rsidRPr="00B9325D">
              <w:rPr>
                <w:rFonts w:ascii="Times New Roman" w:hAnsi="Times New Roman"/>
                <w:color w:val="000000" w:themeColor="text1"/>
                <w:spacing w:val="-1"/>
                <w:sz w:val="18"/>
                <w:lang w:val="ru-RU"/>
              </w:rPr>
              <w:t>(поликлиники,</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фельдшерские пункты,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пункты</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здравоохранения,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центры матери</w:t>
            </w:r>
            <w:r w:rsidRPr="00B9325D">
              <w:rPr>
                <w:rFonts w:ascii="Times New Roman" w:hAnsi="Times New Roman"/>
                <w:color w:val="000000" w:themeColor="text1"/>
                <w:sz w:val="18"/>
                <w:lang w:val="ru-RU"/>
              </w:rPr>
              <w:t xml:space="preserve"> и</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ребенка,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диагностические </w:t>
            </w:r>
            <w:r w:rsidRPr="00B9325D">
              <w:rPr>
                <w:rFonts w:ascii="Times New Roman" w:hAnsi="Times New Roman"/>
                <w:color w:val="000000" w:themeColor="text1"/>
                <w:sz w:val="18"/>
                <w:lang w:val="ru-RU"/>
              </w:rPr>
              <w:t xml:space="preserve">центры, </w:t>
            </w:r>
            <w:r w:rsidRPr="00B9325D">
              <w:rPr>
                <w:rFonts w:ascii="Times New Roman" w:hAnsi="Times New Roman"/>
                <w:color w:val="000000" w:themeColor="text1"/>
                <w:spacing w:val="-1"/>
                <w:sz w:val="18"/>
                <w:lang w:val="ru-RU"/>
              </w:rPr>
              <w:t>молочные кухни,</w:t>
            </w:r>
            <w:r w:rsidRPr="00B9325D">
              <w:rPr>
                <w:rFonts w:ascii="Times New Roman" w:hAnsi="Times New Roman"/>
                <w:color w:val="000000" w:themeColor="text1"/>
                <w:sz w:val="18"/>
                <w:lang w:val="ru-RU"/>
              </w:rPr>
              <w:t xml:space="preserve"> станции</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z w:val="18"/>
                <w:lang w:val="ru-RU"/>
              </w:rPr>
              <w:t>донорства</w:t>
            </w:r>
            <w:r w:rsidRPr="00B9325D">
              <w:rPr>
                <w:rFonts w:ascii="Times New Roman" w:hAnsi="Times New Roman"/>
                <w:color w:val="000000" w:themeColor="text1"/>
                <w:spacing w:val="-1"/>
                <w:sz w:val="18"/>
                <w:lang w:val="ru-RU"/>
              </w:rPr>
              <w:t xml:space="preserve"> крови,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клинические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лаборатории)</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169"/>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3.4.1</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39" w:lineRule="auto"/>
              <w:ind w:left="102" w:right="78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1.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Предельные</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размеры</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предельные</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параметры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p>
          <w:p w:rsidR="00887BD4" w:rsidRPr="00B9325D" w:rsidRDefault="00887BD4" w:rsidP="003047FD">
            <w:pPr>
              <w:pStyle w:val="TableParagraph"/>
              <w:spacing w:before="4" w:line="238" w:lineRule="auto"/>
              <w:ind w:left="102" w:right="20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1.1 </w:t>
            </w:r>
            <w:r w:rsidRPr="00B9325D">
              <w:rPr>
                <w:rFonts w:ascii="Times New Roman" w:hAnsi="Times New Roman"/>
                <w:color w:val="000000" w:themeColor="text1"/>
                <w:spacing w:val="-1"/>
                <w:sz w:val="18"/>
                <w:lang w:val="ru-RU"/>
              </w:rPr>
              <w:t>Размер</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минимального</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участка для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поликлиник,</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амбулаторий,</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диспансеров принимается:</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0,1</w:t>
            </w:r>
            <w:r w:rsidRPr="00B9325D">
              <w:rPr>
                <w:rFonts w:ascii="Times New Roman" w:hAnsi="Times New Roman"/>
                <w:color w:val="000000" w:themeColor="text1"/>
                <w:spacing w:val="-1"/>
                <w:sz w:val="18"/>
                <w:lang w:val="ru-RU"/>
              </w:rPr>
              <w:t xml:space="preserve"> га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100</w:t>
            </w:r>
            <w:r w:rsidRPr="00B9325D">
              <w:rPr>
                <w:rFonts w:ascii="Times New Roman" w:hAnsi="Times New Roman"/>
                <w:color w:val="000000" w:themeColor="text1"/>
                <w:spacing w:val="-1"/>
                <w:sz w:val="18"/>
                <w:lang w:val="ru-RU"/>
              </w:rPr>
              <w:t xml:space="preserve"> посещений</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смену,</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менее</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z w:val="18"/>
                <w:lang w:val="ru-RU"/>
              </w:rPr>
              <w:t>0,3</w:t>
            </w:r>
            <w:r w:rsidRPr="00B9325D">
              <w:rPr>
                <w:rFonts w:ascii="Times New Roman" w:hAnsi="Times New Roman"/>
                <w:color w:val="000000" w:themeColor="text1"/>
                <w:spacing w:val="-1"/>
                <w:sz w:val="18"/>
                <w:lang w:val="ru-RU"/>
              </w:rPr>
              <w:t xml:space="preserve"> га;</w:t>
            </w:r>
          </w:p>
          <w:p w:rsidR="00887BD4" w:rsidRPr="00B9325D" w:rsidRDefault="00887BD4" w:rsidP="003047FD">
            <w:pPr>
              <w:pStyle w:val="TableParagraph"/>
              <w:ind w:left="102" w:right="271"/>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фельдшерских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пунктов</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не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менее </w:t>
            </w:r>
            <w:r w:rsidRPr="00B9325D">
              <w:rPr>
                <w:rFonts w:ascii="Times New Roman" w:hAnsi="Times New Roman"/>
                <w:color w:val="000000" w:themeColor="text1"/>
                <w:sz w:val="18"/>
                <w:lang w:val="ru-RU"/>
              </w:rPr>
              <w:t>0,2</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га;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остальных</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объектов амбулаторно-поликлинической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медицинской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помощи</w:t>
            </w:r>
            <w:r w:rsidRPr="00B9325D">
              <w:rPr>
                <w:rFonts w:ascii="Times New Roman" w:hAnsi="Times New Roman"/>
                <w:color w:val="000000" w:themeColor="text1"/>
                <w:spacing w:val="71"/>
                <w:sz w:val="18"/>
                <w:lang w:val="ru-RU"/>
              </w:rPr>
              <w:t xml:space="preserve"> </w:t>
            </w:r>
            <w:r w:rsidRPr="00B9325D">
              <w:rPr>
                <w:rFonts w:ascii="Times New Roman" w:hAnsi="Times New Roman"/>
                <w:color w:val="000000" w:themeColor="text1"/>
                <w:spacing w:val="-1"/>
                <w:sz w:val="18"/>
                <w:lang w:val="ru-RU"/>
              </w:rPr>
              <w:t>предельные размеры</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принимаются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расчету</w:t>
            </w:r>
          </w:p>
          <w:p w:rsidR="00887BD4" w:rsidRPr="00B9325D" w:rsidRDefault="00887BD4" w:rsidP="003047FD">
            <w:pPr>
              <w:pStyle w:val="TableParagraph"/>
              <w:ind w:left="102" w:right="13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соответствии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параметрами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основных объектов,</w:t>
            </w:r>
            <w:r w:rsidRPr="00B9325D">
              <w:rPr>
                <w:rFonts w:ascii="Times New Roman" w:hAnsi="Times New Roman"/>
                <w:color w:val="000000" w:themeColor="text1"/>
                <w:sz w:val="18"/>
                <w:lang w:val="ru-RU"/>
              </w:rPr>
              <w:t xml:space="preserve"> и с </w:t>
            </w:r>
            <w:r w:rsidRPr="00B9325D">
              <w:rPr>
                <w:rFonts w:ascii="Times New Roman" w:hAnsi="Times New Roman"/>
                <w:color w:val="000000" w:themeColor="text1"/>
                <w:spacing w:val="-1"/>
                <w:sz w:val="18"/>
                <w:lang w:val="ru-RU"/>
              </w:rPr>
              <w:t>требованиями</w:t>
            </w:r>
            <w:r w:rsidRPr="00B9325D">
              <w:rPr>
                <w:rFonts w:ascii="Times New Roman" w:hAnsi="Times New Roman"/>
                <w:color w:val="000000" w:themeColor="text1"/>
                <w:sz w:val="18"/>
                <w:lang w:val="ru-RU"/>
              </w:rPr>
              <w:t xml:space="preserve"> к</w:t>
            </w:r>
            <w:r w:rsidRPr="00B9325D">
              <w:rPr>
                <w:rFonts w:ascii="Times New Roman" w:hAnsi="Times New Roman"/>
                <w:color w:val="000000" w:themeColor="text1"/>
                <w:spacing w:val="79"/>
                <w:sz w:val="18"/>
                <w:lang w:val="ru-RU"/>
              </w:rPr>
              <w:t xml:space="preserve"> </w:t>
            </w:r>
            <w:r w:rsidRPr="00B9325D">
              <w:rPr>
                <w:rFonts w:ascii="Times New Roman" w:hAnsi="Times New Roman"/>
                <w:color w:val="000000" w:themeColor="text1"/>
                <w:spacing w:val="-1"/>
                <w:sz w:val="18"/>
                <w:lang w:val="ru-RU"/>
              </w:rPr>
              <w:t>размещению</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таких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 xml:space="preserve">объектов </w:t>
            </w:r>
            <w:r w:rsidRPr="00B9325D">
              <w:rPr>
                <w:rFonts w:ascii="Times New Roman" w:hAnsi="Times New Roman"/>
                <w:color w:val="000000" w:themeColor="text1"/>
                <w:sz w:val="18"/>
                <w:lang w:val="ru-RU"/>
              </w:rPr>
              <w:t xml:space="preserve">СНиП, </w:t>
            </w:r>
            <w:r w:rsidRPr="00B9325D">
              <w:rPr>
                <w:rFonts w:ascii="Times New Roman" w:hAnsi="Times New Roman"/>
                <w:color w:val="000000" w:themeColor="text1"/>
                <w:spacing w:val="-1"/>
                <w:sz w:val="18"/>
                <w:lang w:val="ru-RU"/>
              </w:rPr>
              <w:t>технических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регламентов,</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СанПиН,</w:t>
            </w:r>
            <w:r w:rsidRPr="00B9325D">
              <w:rPr>
                <w:rFonts w:ascii="Times New Roman" w:hAnsi="Times New Roman"/>
                <w:color w:val="000000" w:themeColor="text1"/>
                <w:sz w:val="18"/>
                <w:lang w:val="ru-RU"/>
              </w:rPr>
              <w:t xml:space="preserve"> и др.</w:t>
            </w:r>
          </w:p>
          <w:p w:rsidR="00887BD4" w:rsidRPr="00B9325D" w:rsidRDefault="00887BD4" w:rsidP="003047FD">
            <w:pPr>
              <w:pStyle w:val="TableParagraph"/>
              <w:spacing w:before="2" w:line="207"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2.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отступ</w:t>
            </w:r>
            <w:r w:rsidRPr="00B9325D">
              <w:rPr>
                <w:rFonts w:ascii="Times New Roman" w:hAnsi="Times New Roman"/>
                <w:color w:val="000000" w:themeColor="text1"/>
                <w:sz w:val="18"/>
                <w:lang w:val="ru-RU"/>
              </w:rPr>
              <w:t xml:space="preserve"> от </w:t>
            </w:r>
            <w:r w:rsidRPr="00B9325D">
              <w:rPr>
                <w:rFonts w:ascii="Times New Roman" w:hAnsi="Times New Roman"/>
                <w:color w:val="000000" w:themeColor="text1"/>
                <w:spacing w:val="-1"/>
                <w:sz w:val="18"/>
                <w:lang w:val="ru-RU"/>
              </w:rPr>
              <w:t>красных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линий:</w:t>
            </w:r>
          </w:p>
          <w:p w:rsidR="00887BD4" w:rsidRPr="00B9325D" w:rsidRDefault="00887BD4" w:rsidP="004046D3">
            <w:pPr>
              <w:pStyle w:val="a5"/>
              <w:widowControl w:val="0"/>
              <w:numPr>
                <w:ilvl w:val="0"/>
                <w:numId w:val="75"/>
              </w:numPr>
              <w:tabs>
                <w:tab w:val="left" w:pos="208"/>
              </w:tabs>
              <w:spacing w:after="0" w:line="240" w:lineRule="auto"/>
              <w:ind w:right="569"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существующей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соответствии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со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сложившейся</w:t>
            </w:r>
            <w:r w:rsidRPr="00B9325D">
              <w:rPr>
                <w:rFonts w:ascii="Times New Roman" w:hAnsi="Times New Roman" w:cs="Times New Roman"/>
                <w:color w:val="000000" w:themeColor="text1"/>
                <w:spacing w:val="59"/>
                <w:sz w:val="18"/>
              </w:rPr>
              <w:t xml:space="preserve"> </w:t>
            </w:r>
            <w:r w:rsidRPr="00B9325D">
              <w:rPr>
                <w:rFonts w:ascii="Times New Roman" w:hAnsi="Times New Roman" w:cs="Times New Roman"/>
                <w:color w:val="000000" w:themeColor="text1"/>
                <w:spacing w:val="-1"/>
                <w:sz w:val="18"/>
              </w:rPr>
              <w:t>линией</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каждой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улице;</w:t>
            </w:r>
          </w:p>
          <w:p w:rsidR="00887BD4" w:rsidRPr="00B9325D" w:rsidRDefault="00887BD4" w:rsidP="004046D3">
            <w:pPr>
              <w:pStyle w:val="a5"/>
              <w:widowControl w:val="0"/>
              <w:numPr>
                <w:ilvl w:val="0"/>
                <w:numId w:val="75"/>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z w:val="18"/>
              </w:rPr>
              <w:t>новой</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006626E8">
              <w:rPr>
                <w:rFonts w:ascii="Times New Roman" w:hAnsi="Times New Roman" w:cs="Times New Roman"/>
                <w:color w:val="000000" w:themeColor="text1"/>
                <w:sz w:val="18"/>
              </w:rPr>
              <w:t>не менее 6м</w:t>
            </w:r>
            <w:r w:rsidRPr="00B9325D">
              <w:rPr>
                <w:rFonts w:ascii="Times New Roman" w:hAnsi="Times New Roman" w:cs="Times New Roman"/>
                <w:color w:val="000000" w:themeColor="text1"/>
                <w:spacing w:val="-1"/>
                <w:sz w:val="18"/>
              </w:rPr>
              <w:t>.</w:t>
            </w:r>
          </w:p>
          <w:p w:rsidR="00887BD4" w:rsidRPr="00B9325D" w:rsidRDefault="00887BD4" w:rsidP="004046D3">
            <w:pPr>
              <w:pStyle w:val="a5"/>
              <w:widowControl w:val="0"/>
              <w:numPr>
                <w:ilvl w:val="0"/>
                <w:numId w:val="74"/>
              </w:numPr>
              <w:tabs>
                <w:tab w:val="left" w:pos="285"/>
              </w:tabs>
              <w:spacing w:before="2" w:after="0" w:line="207" w:lineRule="exact"/>
              <w:contextualSpacing w:val="0"/>
              <w:rPr>
                <w:rFonts w:ascii="Times New Roman" w:hAnsi="Times New Roman" w:cs="Times New Roman"/>
                <w:color w:val="000000" w:themeColor="text1"/>
                <w:sz w:val="18"/>
                <w:szCs w:val="18"/>
                <w:lang w:val="en-US"/>
              </w:rPr>
            </w:pPr>
            <w:r w:rsidRPr="00B9325D">
              <w:rPr>
                <w:rFonts w:ascii="Times New Roman" w:hAnsi="Times New Roman" w:cs="Times New Roman"/>
                <w:color w:val="000000" w:themeColor="text1"/>
                <w:spacing w:val="-1"/>
                <w:sz w:val="18"/>
                <w:szCs w:val="18"/>
                <w:lang w:val="en-US"/>
              </w:rPr>
              <w:t>Максимальное количество</w:t>
            </w:r>
            <w:r w:rsidRPr="00B9325D">
              <w:rPr>
                <w:rFonts w:ascii="Times New Roman" w:hAnsi="Times New Roman" w:cs="Times New Roman"/>
                <w:color w:val="000000" w:themeColor="text1"/>
                <w:sz w:val="18"/>
                <w:szCs w:val="18"/>
                <w:lang w:val="en-US"/>
              </w:rPr>
              <w:t xml:space="preserve"> этажей–</w:t>
            </w:r>
            <w:r w:rsidRPr="00B9325D">
              <w:rPr>
                <w:rFonts w:ascii="Times New Roman" w:hAnsi="Times New Roman" w:cs="Times New Roman"/>
                <w:color w:val="000000" w:themeColor="text1"/>
                <w:spacing w:val="1"/>
                <w:sz w:val="18"/>
                <w:szCs w:val="18"/>
                <w:lang w:val="en-US"/>
              </w:rPr>
              <w:t xml:space="preserve"> </w:t>
            </w:r>
            <w:r w:rsidRPr="00B9325D">
              <w:rPr>
                <w:rFonts w:ascii="Times New Roman" w:hAnsi="Times New Roman" w:cs="Times New Roman"/>
                <w:color w:val="000000" w:themeColor="text1"/>
                <w:sz w:val="18"/>
                <w:szCs w:val="18"/>
                <w:lang w:val="en-US"/>
              </w:rPr>
              <w:t>2.</w:t>
            </w:r>
          </w:p>
          <w:p w:rsidR="00887BD4" w:rsidRPr="00B9325D" w:rsidRDefault="00887BD4" w:rsidP="004046D3">
            <w:pPr>
              <w:pStyle w:val="a5"/>
              <w:widowControl w:val="0"/>
              <w:numPr>
                <w:ilvl w:val="0"/>
                <w:numId w:val="74"/>
              </w:numPr>
              <w:tabs>
                <w:tab w:val="left" w:pos="285"/>
              </w:tabs>
              <w:spacing w:after="0" w:line="207" w:lineRule="exact"/>
              <w:contextualSpacing w:val="0"/>
              <w:rPr>
                <w:rFonts w:ascii="Times New Roman" w:hAnsi="Times New Roman" w:cs="Times New Roman"/>
                <w:color w:val="000000" w:themeColor="text1"/>
                <w:sz w:val="18"/>
                <w:szCs w:val="18"/>
                <w:lang w:val="en-US"/>
              </w:rPr>
            </w:pPr>
            <w:r w:rsidRPr="00B9325D">
              <w:rPr>
                <w:rFonts w:ascii="Times New Roman" w:hAnsi="Times New Roman" w:cs="Times New Roman"/>
                <w:color w:val="000000" w:themeColor="text1"/>
                <w:spacing w:val="-1"/>
                <w:sz w:val="18"/>
                <w:szCs w:val="18"/>
                <w:lang w:val="en-US"/>
              </w:rPr>
              <w:t>Максимальный</w:t>
            </w:r>
            <w:r w:rsidRPr="00B9325D">
              <w:rPr>
                <w:rFonts w:ascii="Times New Roman" w:hAnsi="Times New Roman" w:cs="Times New Roman"/>
                <w:color w:val="000000" w:themeColor="text1"/>
                <w:sz w:val="18"/>
                <w:szCs w:val="18"/>
                <w:lang w:val="en-US"/>
              </w:rPr>
              <w:t xml:space="preserve"> </w:t>
            </w:r>
            <w:r w:rsidRPr="00B9325D">
              <w:rPr>
                <w:rFonts w:ascii="Times New Roman" w:hAnsi="Times New Roman" w:cs="Times New Roman"/>
                <w:color w:val="000000" w:themeColor="text1"/>
                <w:spacing w:val="-1"/>
                <w:sz w:val="18"/>
                <w:szCs w:val="18"/>
                <w:lang w:val="en-US"/>
              </w:rPr>
              <w:t>коэффициент</w:t>
            </w:r>
            <w:r w:rsidRPr="00B9325D">
              <w:rPr>
                <w:rFonts w:ascii="Times New Roman" w:hAnsi="Times New Roman" w:cs="Times New Roman"/>
                <w:color w:val="000000" w:themeColor="text1"/>
                <w:spacing w:val="4"/>
                <w:sz w:val="18"/>
                <w:szCs w:val="18"/>
                <w:lang w:val="en-US"/>
              </w:rPr>
              <w:t xml:space="preserve"> </w:t>
            </w:r>
            <w:r w:rsidRPr="00B9325D">
              <w:rPr>
                <w:rFonts w:ascii="Times New Roman" w:hAnsi="Times New Roman" w:cs="Times New Roman"/>
                <w:color w:val="000000" w:themeColor="text1"/>
                <w:spacing w:val="-1"/>
                <w:sz w:val="18"/>
                <w:szCs w:val="18"/>
                <w:lang w:val="en-US"/>
              </w:rPr>
              <w:t>застройки–50%</w:t>
            </w:r>
          </w:p>
        </w:tc>
      </w:tr>
      <w:tr w:rsidR="00B9325D" w:rsidRPr="00B9325D" w:rsidTr="003047FD">
        <w:trPr>
          <w:trHeight w:hRule="exact" w:val="228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lang w:val="ru-RU"/>
              </w:rPr>
              <w:t>8</w:t>
            </w:r>
            <w:r w:rsidRPr="00B9325D">
              <w:rPr>
                <w:rFonts w:ascii="Times New Roman" w:hAnsi="Times New Roman"/>
                <w:color w:val="000000" w:themeColor="text1"/>
                <w:spacing w:val="1"/>
                <w:sz w:val="18"/>
              </w:rPr>
              <w:t>.</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39" w:lineRule="auto"/>
              <w:ind w:left="102" w:right="894"/>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Автомобильный</w:t>
            </w:r>
            <w:r w:rsidRPr="00B9325D">
              <w:rPr>
                <w:rFonts w:ascii="Times New Roman" w:hAnsi="Times New Roman"/>
                <w:color w:val="000000" w:themeColor="text1"/>
                <w:spacing w:val="27"/>
                <w:sz w:val="18"/>
              </w:rPr>
              <w:t xml:space="preserve"> </w:t>
            </w:r>
            <w:r w:rsidRPr="00B9325D">
              <w:rPr>
                <w:rFonts w:ascii="Times New Roman" w:hAnsi="Times New Roman"/>
                <w:color w:val="000000" w:themeColor="text1"/>
                <w:spacing w:val="-1"/>
                <w:sz w:val="18"/>
              </w:rPr>
              <w:t>транспорт</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39" w:lineRule="auto"/>
              <w:ind w:left="102" w:right="12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Размещение автомобильных </w:t>
            </w:r>
            <w:r w:rsidRPr="00B9325D">
              <w:rPr>
                <w:rFonts w:ascii="Times New Roman" w:hAnsi="Times New Roman"/>
                <w:color w:val="000000" w:themeColor="text1"/>
                <w:sz w:val="18"/>
                <w:lang w:val="ru-RU"/>
              </w:rPr>
              <w:t>дорог и</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технически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связанных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ними</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сооружений;</w:t>
            </w:r>
          </w:p>
          <w:p w:rsidR="00887BD4" w:rsidRPr="00B9325D" w:rsidRDefault="00887BD4" w:rsidP="003047FD">
            <w:pPr>
              <w:pStyle w:val="TableParagraph"/>
              <w:ind w:left="102" w:right="145"/>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зданий</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обслуживания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пассажиров,</w:t>
            </w:r>
            <w:r w:rsidRPr="00B9325D">
              <w:rPr>
                <w:rFonts w:ascii="Times New Roman" w:hAnsi="Times New Roman"/>
                <w:color w:val="000000" w:themeColor="text1"/>
                <w:sz w:val="18"/>
                <w:lang w:val="ru-RU"/>
              </w:rPr>
              <w:t xml:space="preserve"> а</w:t>
            </w:r>
            <w:r w:rsidRPr="00B9325D">
              <w:rPr>
                <w:rFonts w:ascii="Times New Roman" w:hAnsi="Times New Roman"/>
                <w:color w:val="000000" w:themeColor="text1"/>
                <w:spacing w:val="-1"/>
                <w:sz w:val="18"/>
                <w:lang w:val="ru-RU"/>
              </w:rPr>
              <w:t xml:space="preserve"> также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обеспечивающие </w:t>
            </w:r>
            <w:r w:rsidRPr="00B9325D">
              <w:rPr>
                <w:rFonts w:ascii="Times New Roman" w:hAnsi="Times New Roman"/>
                <w:color w:val="000000" w:themeColor="text1"/>
                <w:sz w:val="18"/>
                <w:lang w:val="ru-RU"/>
              </w:rPr>
              <w:t>работу</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транспортных средств,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размещение объектов,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предназначенных</w:t>
            </w:r>
            <w:r w:rsidRPr="00B9325D">
              <w:rPr>
                <w:rFonts w:ascii="Times New Roman" w:hAnsi="Times New Roman"/>
                <w:color w:val="000000" w:themeColor="text1"/>
                <w:spacing w:val="79"/>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размещения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постов</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z w:val="18"/>
                <w:lang w:val="ru-RU"/>
              </w:rPr>
              <w:t>органов</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pacing w:val="-1"/>
                <w:sz w:val="18"/>
                <w:lang w:val="ru-RU"/>
              </w:rPr>
              <w:t>внутренних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дел,</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ответственных </w:t>
            </w:r>
            <w:r w:rsidRPr="00B9325D">
              <w:rPr>
                <w:rFonts w:ascii="Times New Roman" w:hAnsi="Times New Roman"/>
                <w:color w:val="000000" w:themeColor="text1"/>
                <w:sz w:val="18"/>
                <w:lang w:val="ru-RU"/>
              </w:rPr>
              <w:t>за</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безопасность</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дорожного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движения;</w:t>
            </w:r>
          </w:p>
          <w:p w:rsidR="00887BD4" w:rsidRPr="00B9325D" w:rsidRDefault="00887BD4" w:rsidP="003047FD">
            <w:pPr>
              <w:pStyle w:val="TableParagraph"/>
              <w:spacing w:before="2"/>
              <w:ind w:left="102" w:right="355"/>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оборудование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стоянок</w:t>
            </w:r>
            <w:r w:rsidRPr="00B9325D">
              <w:rPr>
                <w:rFonts w:ascii="Times New Roman" w:hAnsi="Times New Roman"/>
                <w:color w:val="000000" w:themeColor="text1"/>
                <w:spacing w:val="-1"/>
                <w:sz w:val="18"/>
                <w:lang w:val="ru-RU"/>
              </w:rPr>
              <w:t xml:space="preserve"> автомобильного</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транспорта,</w:t>
            </w:r>
            <w:r w:rsidRPr="00B9325D">
              <w:rPr>
                <w:rFonts w:ascii="Times New Roman" w:hAnsi="Times New Roman"/>
                <w:color w:val="000000" w:themeColor="text1"/>
                <w:sz w:val="18"/>
                <w:lang w:val="ru-RU"/>
              </w:rPr>
              <w:t xml:space="preserve"> а</w:t>
            </w:r>
            <w:r w:rsidRPr="00B9325D">
              <w:rPr>
                <w:rFonts w:ascii="Times New Roman" w:hAnsi="Times New Roman"/>
                <w:color w:val="000000" w:themeColor="text1"/>
                <w:spacing w:val="-1"/>
                <w:sz w:val="18"/>
                <w:lang w:val="ru-RU"/>
              </w:rPr>
              <w:t xml:space="preserve"> также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для размещения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депо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(устройства мест</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стоянок)</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автомобильного транспорта,</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осуществляющего</w:t>
            </w:r>
            <w:r w:rsidRPr="00B9325D">
              <w:rPr>
                <w:rFonts w:ascii="Times New Roman" w:hAnsi="Times New Roman"/>
                <w:color w:val="000000" w:themeColor="text1"/>
                <w:spacing w:val="67"/>
                <w:sz w:val="18"/>
                <w:lang w:val="ru-RU"/>
              </w:rPr>
              <w:t xml:space="preserve"> </w:t>
            </w:r>
            <w:r w:rsidRPr="00B9325D">
              <w:rPr>
                <w:rFonts w:ascii="Times New Roman" w:hAnsi="Times New Roman"/>
                <w:color w:val="000000" w:themeColor="text1"/>
                <w:spacing w:val="-1"/>
                <w:sz w:val="18"/>
                <w:lang w:val="ru-RU"/>
              </w:rPr>
              <w:t>перевозки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людей</w:t>
            </w:r>
            <w:r w:rsidRPr="00B9325D">
              <w:rPr>
                <w:rFonts w:ascii="Times New Roman" w:hAnsi="Times New Roman"/>
                <w:color w:val="000000" w:themeColor="text1"/>
                <w:sz w:val="18"/>
                <w:lang w:val="ru-RU"/>
              </w:rPr>
              <w:t xml:space="preserve"> по</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установленному</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pacing w:val="-1"/>
                <w:sz w:val="18"/>
                <w:lang w:val="ru-RU"/>
              </w:rPr>
              <w:t>маршруту</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7.2</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4046D3">
            <w:pPr>
              <w:pStyle w:val="a5"/>
              <w:widowControl w:val="0"/>
              <w:numPr>
                <w:ilvl w:val="0"/>
                <w:numId w:val="73"/>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Предельные размеры земельных</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участков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принимаются</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47"/>
                <w:sz w:val="18"/>
              </w:rPr>
              <w:t xml:space="preserve"> </w:t>
            </w:r>
            <w:r w:rsidRPr="00B9325D">
              <w:rPr>
                <w:rFonts w:ascii="Times New Roman" w:hAnsi="Times New Roman" w:cs="Times New Roman"/>
                <w:color w:val="000000" w:themeColor="text1"/>
                <w:spacing w:val="-1"/>
                <w:sz w:val="18"/>
              </w:rPr>
              <w:t>расчету</w:t>
            </w:r>
            <w:r w:rsidRPr="00B9325D">
              <w:rPr>
                <w:rFonts w:ascii="Times New Roman" w:hAnsi="Times New Roman" w:cs="Times New Roman"/>
                <w:color w:val="000000" w:themeColor="text1"/>
                <w:spacing w:val="42"/>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соответствии </w:t>
            </w:r>
            <w:r w:rsidRPr="00B9325D">
              <w:rPr>
                <w:rFonts w:ascii="Times New Roman" w:hAnsi="Times New Roman" w:cs="Times New Roman"/>
                <w:color w:val="000000" w:themeColor="text1"/>
                <w:sz w:val="18"/>
              </w:rPr>
              <w:t>с</w:t>
            </w:r>
            <w:r w:rsidRPr="00B9325D">
              <w:rPr>
                <w:rFonts w:ascii="Times New Roman" w:hAnsi="Times New Roman" w:cs="Times New Roman"/>
                <w:color w:val="000000" w:themeColor="text1"/>
                <w:spacing w:val="-1"/>
                <w:sz w:val="18"/>
              </w:rPr>
              <w:t xml:space="preserve"> параметрами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основных объектов</w:t>
            </w:r>
            <w:r w:rsidRPr="00B9325D">
              <w:rPr>
                <w:rFonts w:ascii="Times New Roman" w:hAnsi="Times New Roman" w:cs="Times New Roman"/>
                <w:color w:val="000000" w:themeColor="text1"/>
                <w:sz w:val="18"/>
              </w:rPr>
              <w:t xml:space="preserve">   и с</w:t>
            </w:r>
            <w:r w:rsidRPr="00B9325D">
              <w:rPr>
                <w:rFonts w:ascii="Times New Roman" w:hAnsi="Times New Roman" w:cs="Times New Roman"/>
                <w:color w:val="000000" w:themeColor="text1"/>
                <w:spacing w:val="73"/>
                <w:sz w:val="18"/>
              </w:rPr>
              <w:t xml:space="preserve"> </w:t>
            </w:r>
            <w:r w:rsidRPr="00B9325D">
              <w:rPr>
                <w:rFonts w:ascii="Times New Roman" w:hAnsi="Times New Roman" w:cs="Times New Roman"/>
                <w:color w:val="000000" w:themeColor="text1"/>
                <w:spacing w:val="-1"/>
                <w:sz w:val="18"/>
              </w:rPr>
              <w:t>требованиями</w:t>
            </w:r>
            <w:r w:rsidRPr="00B9325D">
              <w:rPr>
                <w:rFonts w:ascii="Times New Roman" w:hAnsi="Times New Roman" w:cs="Times New Roman"/>
                <w:color w:val="000000" w:themeColor="text1"/>
                <w:sz w:val="18"/>
              </w:rPr>
              <w:t xml:space="preserve"> к</w:t>
            </w:r>
            <w:r w:rsidRPr="00B9325D">
              <w:rPr>
                <w:rFonts w:ascii="Times New Roman" w:hAnsi="Times New Roman" w:cs="Times New Roman"/>
                <w:color w:val="000000" w:themeColor="text1"/>
                <w:spacing w:val="-1"/>
                <w:sz w:val="18"/>
              </w:rPr>
              <w:t xml:space="preserve"> размещению</w:t>
            </w:r>
            <w:r w:rsidRPr="00B9325D">
              <w:rPr>
                <w:rFonts w:ascii="Times New Roman" w:hAnsi="Times New Roman" w:cs="Times New Roman"/>
                <w:color w:val="000000" w:themeColor="text1"/>
                <w:sz w:val="18"/>
              </w:rPr>
              <w:t xml:space="preserve"> таких</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объектов СНиП,</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технических</w:t>
            </w:r>
            <w:r w:rsidRPr="00B9325D">
              <w:rPr>
                <w:rFonts w:ascii="Times New Roman" w:hAnsi="Times New Roman" w:cs="Times New Roman"/>
                <w:color w:val="000000" w:themeColor="text1"/>
                <w:spacing w:val="67"/>
                <w:sz w:val="18"/>
              </w:rPr>
              <w:t xml:space="preserve"> </w:t>
            </w:r>
            <w:r w:rsidRPr="00B9325D">
              <w:rPr>
                <w:rFonts w:ascii="Times New Roman" w:hAnsi="Times New Roman" w:cs="Times New Roman"/>
                <w:color w:val="000000" w:themeColor="text1"/>
                <w:spacing w:val="-1"/>
                <w:sz w:val="18"/>
              </w:rPr>
              <w:t>регламентов,</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СанПиН,</w:t>
            </w:r>
            <w:r w:rsidRPr="00B9325D">
              <w:rPr>
                <w:rFonts w:ascii="Times New Roman" w:hAnsi="Times New Roman" w:cs="Times New Roman"/>
                <w:color w:val="000000" w:themeColor="text1"/>
                <w:sz w:val="18"/>
              </w:rPr>
              <w:t xml:space="preserve"> и др.</w:t>
            </w:r>
          </w:p>
          <w:p w:rsidR="00887BD4" w:rsidRPr="00B9325D" w:rsidRDefault="00887BD4" w:rsidP="004046D3">
            <w:pPr>
              <w:pStyle w:val="a5"/>
              <w:widowControl w:val="0"/>
              <w:numPr>
                <w:ilvl w:val="0"/>
                <w:numId w:val="73"/>
              </w:numPr>
              <w:tabs>
                <w:tab w:val="left" w:pos="284"/>
              </w:tabs>
              <w:spacing w:after="0" w:line="206" w:lineRule="exact"/>
              <w:ind w:left="284"/>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Минимальный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отступ</w:t>
            </w:r>
            <w:r w:rsidRPr="00B9325D">
              <w:rPr>
                <w:rFonts w:ascii="Times New Roman" w:hAnsi="Times New Roman" w:cs="Times New Roman"/>
                <w:color w:val="000000" w:themeColor="text1"/>
                <w:sz w:val="18"/>
              </w:rPr>
              <w:t xml:space="preserve"> от </w:t>
            </w:r>
            <w:r w:rsidRPr="00B9325D">
              <w:rPr>
                <w:rFonts w:ascii="Times New Roman" w:hAnsi="Times New Roman" w:cs="Times New Roman"/>
                <w:color w:val="000000" w:themeColor="text1"/>
                <w:spacing w:val="-1"/>
                <w:sz w:val="18"/>
              </w:rPr>
              <w:t>красной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линии составляет:</w:t>
            </w:r>
          </w:p>
          <w:p w:rsidR="00887BD4" w:rsidRPr="00B9325D" w:rsidRDefault="00887BD4" w:rsidP="004046D3">
            <w:pPr>
              <w:pStyle w:val="a5"/>
              <w:widowControl w:val="0"/>
              <w:numPr>
                <w:ilvl w:val="0"/>
                <w:numId w:val="72"/>
              </w:numPr>
              <w:tabs>
                <w:tab w:val="left" w:pos="208"/>
              </w:tabs>
              <w:spacing w:after="0" w:line="240" w:lineRule="auto"/>
              <w:ind w:right="442"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существующей</w:t>
            </w:r>
            <w:r w:rsidRPr="00B9325D">
              <w:rPr>
                <w:rFonts w:ascii="Times New Roman" w:hAnsi="Times New Roman" w:cs="Times New Roman"/>
                <w:color w:val="000000" w:themeColor="text1"/>
                <w:sz w:val="18"/>
              </w:rPr>
              <w:t xml:space="preserve"> я</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соответствии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со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сложившейся</w:t>
            </w:r>
            <w:r w:rsidRPr="00B9325D">
              <w:rPr>
                <w:rFonts w:ascii="Times New Roman" w:hAnsi="Times New Roman" w:cs="Times New Roman"/>
                <w:color w:val="000000" w:themeColor="text1"/>
                <w:spacing w:val="51"/>
                <w:sz w:val="18"/>
              </w:rPr>
              <w:t xml:space="preserve"> </w:t>
            </w:r>
            <w:r w:rsidRPr="00B9325D">
              <w:rPr>
                <w:rFonts w:ascii="Times New Roman" w:hAnsi="Times New Roman" w:cs="Times New Roman"/>
                <w:color w:val="000000" w:themeColor="text1"/>
                <w:spacing w:val="-1"/>
                <w:sz w:val="18"/>
              </w:rPr>
              <w:t>линией</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каждой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улице;</w:t>
            </w:r>
          </w:p>
          <w:p w:rsidR="00887BD4" w:rsidRPr="00B9325D" w:rsidRDefault="00887BD4" w:rsidP="004046D3">
            <w:pPr>
              <w:pStyle w:val="a5"/>
              <w:widowControl w:val="0"/>
              <w:numPr>
                <w:ilvl w:val="0"/>
                <w:numId w:val="72"/>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z w:val="18"/>
              </w:rPr>
              <w:t>новой</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не</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 xml:space="preserve">менее </w:t>
            </w:r>
            <w:r w:rsidR="006626E8">
              <w:rPr>
                <w:rFonts w:ascii="Times New Roman" w:hAnsi="Times New Roman" w:cs="Times New Roman"/>
                <w:color w:val="000000" w:themeColor="text1"/>
                <w:spacing w:val="-1"/>
                <w:sz w:val="18"/>
              </w:rPr>
              <w:t>6</w:t>
            </w:r>
            <w:r w:rsidRPr="00B9325D">
              <w:rPr>
                <w:rFonts w:ascii="Times New Roman" w:hAnsi="Times New Roman" w:cs="Times New Roman"/>
                <w:color w:val="000000" w:themeColor="text1"/>
                <w:spacing w:val="-1"/>
                <w:sz w:val="18"/>
              </w:rPr>
              <w:t>м.</w:t>
            </w:r>
          </w:p>
          <w:p w:rsidR="00887BD4" w:rsidRPr="00B9325D" w:rsidRDefault="00887BD4" w:rsidP="004046D3">
            <w:pPr>
              <w:pStyle w:val="a5"/>
              <w:widowControl w:val="0"/>
              <w:numPr>
                <w:ilvl w:val="0"/>
                <w:numId w:val="71"/>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B9325D">
              <w:rPr>
                <w:rFonts w:ascii="Times New Roman" w:hAnsi="Times New Roman" w:cs="Times New Roman"/>
                <w:color w:val="000000" w:themeColor="text1"/>
                <w:spacing w:val="-1"/>
                <w:sz w:val="18"/>
                <w:szCs w:val="18"/>
                <w:lang w:val="en-US"/>
              </w:rPr>
              <w:t>Максимальное количество</w:t>
            </w:r>
            <w:r w:rsidRPr="00B9325D">
              <w:rPr>
                <w:rFonts w:ascii="Times New Roman" w:hAnsi="Times New Roman" w:cs="Times New Roman"/>
                <w:color w:val="000000" w:themeColor="text1"/>
                <w:sz w:val="18"/>
                <w:szCs w:val="18"/>
                <w:lang w:val="en-US"/>
              </w:rPr>
              <w:t xml:space="preserve"> </w:t>
            </w:r>
            <w:r w:rsidRPr="00B9325D">
              <w:rPr>
                <w:rFonts w:ascii="Times New Roman" w:hAnsi="Times New Roman" w:cs="Times New Roman"/>
                <w:color w:val="000000" w:themeColor="text1"/>
                <w:spacing w:val="-1"/>
                <w:sz w:val="18"/>
                <w:szCs w:val="18"/>
                <w:lang w:val="en-US"/>
              </w:rPr>
              <w:t>этажей</w:t>
            </w:r>
            <w:r w:rsidRPr="00B9325D">
              <w:rPr>
                <w:rFonts w:ascii="Times New Roman" w:hAnsi="Times New Roman" w:cs="Times New Roman"/>
                <w:color w:val="000000" w:themeColor="text1"/>
                <w:spacing w:val="2"/>
                <w:sz w:val="18"/>
                <w:szCs w:val="18"/>
                <w:lang w:val="en-US"/>
              </w:rPr>
              <w:t xml:space="preserve"> </w:t>
            </w:r>
            <w:r w:rsidRPr="00B9325D">
              <w:rPr>
                <w:rFonts w:ascii="Times New Roman" w:hAnsi="Times New Roman" w:cs="Times New Roman"/>
                <w:color w:val="000000" w:themeColor="text1"/>
                <w:sz w:val="18"/>
                <w:szCs w:val="18"/>
                <w:lang w:val="en-US"/>
              </w:rPr>
              <w:t>–</w:t>
            </w:r>
            <w:r w:rsidRPr="00B9325D">
              <w:rPr>
                <w:rFonts w:ascii="Times New Roman" w:hAnsi="Times New Roman" w:cs="Times New Roman"/>
                <w:color w:val="000000" w:themeColor="text1"/>
                <w:spacing w:val="1"/>
                <w:sz w:val="18"/>
                <w:szCs w:val="18"/>
                <w:lang w:val="en-US"/>
              </w:rPr>
              <w:t xml:space="preserve"> </w:t>
            </w:r>
            <w:r w:rsidRPr="00B9325D">
              <w:rPr>
                <w:rFonts w:ascii="Times New Roman" w:hAnsi="Times New Roman" w:cs="Times New Roman"/>
                <w:color w:val="000000" w:themeColor="text1"/>
                <w:sz w:val="18"/>
                <w:szCs w:val="18"/>
                <w:lang w:val="en-US"/>
              </w:rPr>
              <w:t>2.</w:t>
            </w:r>
          </w:p>
          <w:p w:rsidR="00887BD4" w:rsidRPr="00B9325D" w:rsidRDefault="00887BD4" w:rsidP="004046D3">
            <w:pPr>
              <w:pStyle w:val="a5"/>
              <w:widowControl w:val="0"/>
              <w:numPr>
                <w:ilvl w:val="0"/>
                <w:numId w:val="71"/>
              </w:numPr>
              <w:tabs>
                <w:tab w:val="left" w:pos="284"/>
              </w:tabs>
              <w:spacing w:after="0" w:line="207" w:lineRule="exact"/>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Максимальный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коэффициент</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земельного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 xml:space="preserve">участка </w:t>
            </w:r>
            <w:r w:rsidRPr="00B9325D">
              <w:rPr>
                <w:rFonts w:ascii="Times New Roman" w:hAnsi="Times New Roman" w:cs="Times New Roman"/>
                <w:color w:val="000000" w:themeColor="text1"/>
                <w:sz w:val="18"/>
              </w:rPr>
              <w:t>80%.</w:t>
            </w:r>
          </w:p>
        </w:tc>
      </w:tr>
      <w:tr w:rsidR="00B9325D" w:rsidRPr="00B9325D" w:rsidTr="003047FD">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887BD4" w:rsidRPr="00B9325D" w:rsidRDefault="00887BD4" w:rsidP="003047FD">
            <w:pPr>
              <w:pStyle w:val="TableParagraph"/>
              <w:spacing w:line="239" w:lineRule="auto"/>
              <w:ind w:left="102" w:right="176"/>
              <w:rPr>
                <w:rFonts w:ascii="Times New Roman" w:eastAsia="Times New Roman" w:hAnsi="Times New Roman"/>
                <w:color w:val="000000" w:themeColor="text1"/>
                <w:sz w:val="18"/>
                <w:szCs w:val="18"/>
              </w:rPr>
            </w:pPr>
            <w:r w:rsidRPr="00B9325D">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887BD4" w:rsidRPr="00B9325D" w:rsidRDefault="00887BD4" w:rsidP="003047FD">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Виды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Классификатору</w:t>
            </w:r>
          </w:p>
        </w:tc>
        <w:tc>
          <w:tcPr>
            <w:tcW w:w="6174" w:type="dxa"/>
            <w:gridSpan w:val="6"/>
            <w:tcBorders>
              <w:top w:val="single" w:sz="5" w:space="0" w:color="000000"/>
              <w:left w:val="single" w:sz="5" w:space="0" w:color="000000"/>
              <w:bottom w:val="single" w:sz="5" w:space="0" w:color="000000"/>
              <w:right w:val="single" w:sz="5" w:space="0" w:color="000000"/>
            </w:tcBorders>
            <w:shd w:val="clear" w:color="auto" w:fill="D9D9D9"/>
          </w:tcPr>
          <w:p w:rsidR="00887BD4" w:rsidRPr="00B9325D" w:rsidRDefault="00887BD4" w:rsidP="003047FD">
            <w:pPr>
              <w:pStyle w:val="TableParagraph"/>
              <w:spacing w:line="203" w:lineRule="exact"/>
              <w:ind w:left="54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Описание вида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участка</w:t>
            </w:r>
          </w:p>
        </w:tc>
        <w:tc>
          <w:tcPr>
            <w:tcW w:w="5245" w:type="dxa"/>
            <w:vMerge w:val="restart"/>
            <w:tcBorders>
              <w:top w:val="single" w:sz="5" w:space="0" w:color="000000"/>
              <w:left w:val="single" w:sz="5" w:space="0" w:color="000000"/>
              <w:right w:val="single" w:sz="5" w:space="0" w:color="000000"/>
            </w:tcBorders>
            <w:shd w:val="clear" w:color="auto" w:fill="D9D9D9"/>
          </w:tcPr>
          <w:p w:rsidR="00887BD4" w:rsidRPr="00B9325D" w:rsidRDefault="00887BD4" w:rsidP="003047FD">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Предельные (минимальные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максимальные)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участков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предельные параметры разрешенного</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реконструкции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объектов капитального</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строительства</w:t>
            </w:r>
          </w:p>
        </w:tc>
      </w:tr>
      <w:tr w:rsidR="00B9325D" w:rsidRPr="00B9325D" w:rsidTr="003047FD">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887BD4" w:rsidRPr="00B9325D" w:rsidRDefault="00887BD4" w:rsidP="003047FD">
            <w:pPr>
              <w:widowControl w:val="0"/>
              <w:spacing w:after="0" w:line="240" w:lineRule="auto"/>
              <w:rPr>
                <w:rFonts w:ascii="Times New Roman" w:hAnsi="Times New Roman" w:cs="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887BD4" w:rsidRPr="00B9325D" w:rsidRDefault="00887BD4" w:rsidP="003047FD">
            <w:pPr>
              <w:pStyle w:val="TableParagraph"/>
              <w:spacing w:line="201" w:lineRule="exact"/>
              <w:ind w:left="565"/>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887BD4" w:rsidRPr="00B9325D" w:rsidRDefault="00887BD4" w:rsidP="003047FD">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887BD4" w:rsidRPr="00B9325D" w:rsidRDefault="00887BD4" w:rsidP="003047FD">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89" w:type="dxa"/>
            <w:gridSpan w:val="4"/>
            <w:tcBorders>
              <w:top w:val="single" w:sz="5" w:space="0" w:color="000000"/>
              <w:left w:val="single" w:sz="5" w:space="0" w:color="000000"/>
              <w:bottom w:val="single" w:sz="5" w:space="0" w:color="000000"/>
              <w:right w:val="single" w:sz="5" w:space="0" w:color="000000"/>
            </w:tcBorders>
            <w:shd w:val="clear" w:color="auto" w:fill="D9D9D9"/>
          </w:tcPr>
          <w:p w:rsidR="00887BD4" w:rsidRPr="00B9325D" w:rsidRDefault="00887BD4" w:rsidP="003047FD">
            <w:pPr>
              <w:pStyle w:val="TableParagraph"/>
              <w:spacing w:line="201" w:lineRule="exact"/>
              <w:ind w:left="198"/>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5245" w:type="dxa"/>
            <w:vMerge/>
            <w:tcBorders>
              <w:left w:val="single" w:sz="5" w:space="0" w:color="000000"/>
              <w:bottom w:val="single" w:sz="5" w:space="0" w:color="000000"/>
              <w:right w:val="single" w:sz="5" w:space="0" w:color="000000"/>
            </w:tcBorders>
            <w:shd w:val="clear" w:color="auto" w:fill="D9D9D9"/>
          </w:tcPr>
          <w:p w:rsidR="00887BD4" w:rsidRPr="00B9325D" w:rsidRDefault="00887BD4" w:rsidP="003047FD">
            <w:pPr>
              <w:widowControl w:val="0"/>
              <w:spacing w:after="0" w:line="240" w:lineRule="auto"/>
              <w:rPr>
                <w:rFonts w:ascii="Times New Roman" w:hAnsi="Times New Roman" w:cs="Times New Roman"/>
                <w:color w:val="000000" w:themeColor="text1"/>
                <w:lang w:val="en-US"/>
              </w:rPr>
            </w:pPr>
          </w:p>
        </w:tc>
      </w:tr>
      <w:tr w:rsidR="00B9325D" w:rsidRPr="00B9325D" w:rsidTr="003047FD">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27" w:lineRule="exact"/>
              <w:ind w:left="4039"/>
              <w:rPr>
                <w:rFonts w:ascii="Times New Roman" w:eastAsia="Times New Roman" w:hAnsi="Times New Roman"/>
                <w:color w:val="000000" w:themeColor="text1"/>
                <w:sz w:val="20"/>
                <w:szCs w:val="20"/>
                <w:lang w:val="ru-RU"/>
              </w:rPr>
            </w:pPr>
            <w:r w:rsidRPr="00B9325D">
              <w:rPr>
                <w:rFonts w:ascii="Times New Roman" w:hAnsi="Times New Roman"/>
                <w:b/>
                <w:color w:val="000000" w:themeColor="text1"/>
                <w:sz w:val="20"/>
                <w:lang w:val="ru-RU"/>
              </w:rPr>
              <w:t>ВСПОМОГАТЕЛЬНЫЕ</w:t>
            </w:r>
            <w:r w:rsidRPr="00B9325D">
              <w:rPr>
                <w:rFonts w:ascii="Times New Roman" w:hAnsi="Times New Roman"/>
                <w:b/>
                <w:color w:val="000000" w:themeColor="text1"/>
                <w:spacing w:val="-16"/>
                <w:sz w:val="20"/>
                <w:lang w:val="ru-RU"/>
              </w:rPr>
              <w:t xml:space="preserve"> </w:t>
            </w:r>
            <w:r w:rsidRPr="00B9325D">
              <w:rPr>
                <w:rFonts w:ascii="Times New Roman" w:hAnsi="Times New Roman"/>
                <w:b/>
                <w:color w:val="000000" w:themeColor="text1"/>
                <w:sz w:val="20"/>
                <w:lang w:val="ru-RU"/>
              </w:rPr>
              <w:t>ВИДЫ</w:t>
            </w:r>
            <w:r w:rsidRPr="00B9325D">
              <w:rPr>
                <w:rFonts w:ascii="Times New Roman" w:hAnsi="Times New Roman"/>
                <w:b/>
                <w:color w:val="000000" w:themeColor="text1"/>
                <w:spacing w:val="-15"/>
                <w:sz w:val="20"/>
                <w:lang w:val="ru-RU"/>
              </w:rPr>
              <w:t xml:space="preserve"> </w:t>
            </w:r>
            <w:r w:rsidRPr="00B9325D">
              <w:rPr>
                <w:rFonts w:ascii="Times New Roman" w:hAnsi="Times New Roman"/>
                <w:b/>
                <w:color w:val="000000" w:themeColor="text1"/>
                <w:spacing w:val="-1"/>
                <w:sz w:val="20"/>
                <w:lang w:val="ru-RU"/>
              </w:rPr>
              <w:t>РАЗРЕШЁННОГО</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z w:val="20"/>
                <w:lang w:val="ru-RU"/>
              </w:rPr>
              <w:t>ИСПОЛЬЗОВАНИЯ</w:t>
            </w:r>
            <w:r w:rsidRPr="00B9325D">
              <w:rPr>
                <w:rFonts w:ascii="Times New Roman" w:hAnsi="Times New Roman"/>
                <w:b/>
                <w:color w:val="000000" w:themeColor="text1"/>
                <w:spacing w:val="-16"/>
                <w:sz w:val="20"/>
                <w:lang w:val="ru-RU"/>
              </w:rPr>
              <w:t xml:space="preserve"> </w:t>
            </w:r>
            <w:r w:rsidRPr="00B9325D">
              <w:rPr>
                <w:rFonts w:ascii="Times New Roman" w:hAnsi="Times New Roman"/>
                <w:b/>
                <w:color w:val="000000" w:themeColor="text1"/>
                <w:spacing w:val="-1"/>
                <w:sz w:val="20"/>
                <w:lang w:val="ru-RU"/>
              </w:rPr>
              <w:t>ЗОНЫ</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pacing w:val="1"/>
                <w:sz w:val="20"/>
                <w:lang w:val="ru-RU"/>
              </w:rPr>
              <w:t>«Ж-1»</w:t>
            </w:r>
          </w:p>
        </w:tc>
      </w:tr>
      <w:tr w:rsidR="00B9325D" w:rsidRPr="00B9325D" w:rsidTr="003047FD">
        <w:trPr>
          <w:trHeight w:hRule="exact" w:val="2494"/>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1.</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42" w:lineRule="auto"/>
              <w:ind w:left="102" w:right="1013"/>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Коммунальное</w:t>
            </w:r>
            <w:r w:rsidRPr="00B9325D">
              <w:rPr>
                <w:rFonts w:ascii="Times New Roman" w:hAnsi="Times New Roman"/>
                <w:color w:val="000000" w:themeColor="text1"/>
                <w:spacing w:val="27"/>
                <w:sz w:val="18"/>
              </w:rPr>
              <w:t xml:space="preserve"> </w:t>
            </w:r>
            <w:r w:rsidRPr="00B9325D">
              <w:rPr>
                <w:rFonts w:ascii="Times New Roman" w:hAnsi="Times New Roman"/>
                <w:color w:val="000000" w:themeColor="text1"/>
                <w:spacing w:val="-1"/>
                <w:sz w:val="18"/>
              </w:rPr>
              <w:t>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ind w:left="102" w:right="171"/>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строительства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целях</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обеспечения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физических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юридических лиц</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коммунальными</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услугами,</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частности: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поставки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воды,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тепла,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электричества,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газа,</w:t>
            </w:r>
            <w:r w:rsidRPr="00B9325D">
              <w:rPr>
                <w:rFonts w:ascii="Times New Roman" w:hAnsi="Times New Roman"/>
                <w:color w:val="000000" w:themeColor="text1"/>
                <w:spacing w:val="67"/>
                <w:sz w:val="18"/>
                <w:lang w:val="ru-RU"/>
              </w:rPr>
              <w:t xml:space="preserve"> </w:t>
            </w:r>
            <w:r w:rsidRPr="00B9325D">
              <w:rPr>
                <w:rFonts w:ascii="Times New Roman" w:hAnsi="Times New Roman"/>
                <w:color w:val="000000" w:themeColor="text1"/>
                <w:spacing w:val="-1"/>
                <w:sz w:val="18"/>
                <w:lang w:val="ru-RU"/>
              </w:rPr>
              <w:t>предоставления</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2"/>
                <w:sz w:val="18"/>
                <w:lang w:val="ru-RU"/>
              </w:rPr>
              <w:t>услуг</w:t>
            </w:r>
            <w:r w:rsidRPr="00B9325D">
              <w:rPr>
                <w:rFonts w:ascii="Times New Roman" w:hAnsi="Times New Roman"/>
                <w:color w:val="000000" w:themeColor="text1"/>
                <w:sz w:val="18"/>
                <w:lang w:val="ru-RU"/>
              </w:rPr>
              <w:t xml:space="preserve"> связи, </w:t>
            </w:r>
            <w:r w:rsidRPr="00B9325D">
              <w:rPr>
                <w:rFonts w:ascii="Times New Roman" w:hAnsi="Times New Roman"/>
                <w:color w:val="000000" w:themeColor="text1"/>
                <w:spacing w:val="-1"/>
                <w:sz w:val="18"/>
                <w:lang w:val="ru-RU"/>
              </w:rPr>
              <w:t>отвода канализационных стоков,</w:t>
            </w:r>
            <w:r w:rsidRPr="00B9325D">
              <w:rPr>
                <w:rFonts w:ascii="Times New Roman" w:hAnsi="Times New Roman"/>
                <w:color w:val="000000" w:themeColor="text1"/>
                <w:spacing w:val="63"/>
                <w:sz w:val="18"/>
                <w:lang w:val="ru-RU"/>
              </w:rPr>
              <w:t xml:space="preserve"> </w:t>
            </w:r>
            <w:r w:rsidRPr="00B9325D">
              <w:rPr>
                <w:rFonts w:ascii="Times New Roman" w:hAnsi="Times New Roman"/>
                <w:color w:val="000000" w:themeColor="text1"/>
                <w:spacing w:val="-1"/>
                <w:sz w:val="18"/>
                <w:lang w:val="ru-RU"/>
              </w:rPr>
              <w:t xml:space="preserve">очистки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уборки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объектов недвижимости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(котельных,</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водозаборов,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насосных станций,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водопроводов,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линий</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электропередач,</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трансформаторных подстанций,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газопроводов,</w:t>
            </w:r>
            <w:r w:rsidRPr="00B9325D">
              <w:rPr>
                <w:rFonts w:ascii="Times New Roman" w:hAnsi="Times New Roman"/>
                <w:color w:val="000000" w:themeColor="text1"/>
                <w:spacing w:val="69"/>
                <w:sz w:val="18"/>
                <w:lang w:val="ru-RU"/>
              </w:rPr>
              <w:t xml:space="preserve"> </w:t>
            </w:r>
            <w:r w:rsidRPr="00B9325D">
              <w:rPr>
                <w:rFonts w:ascii="Times New Roman" w:hAnsi="Times New Roman"/>
                <w:color w:val="000000" w:themeColor="text1"/>
                <w:spacing w:val="-1"/>
                <w:sz w:val="18"/>
                <w:lang w:val="ru-RU"/>
              </w:rPr>
              <w:t>линий связи,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телефонных </w:t>
            </w:r>
            <w:r w:rsidRPr="00B9325D">
              <w:rPr>
                <w:rFonts w:ascii="Times New Roman" w:hAnsi="Times New Roman"/>
                <w:color w:val="000000" w:themeColor="text1"/>
                <w:sz w:val="18"/>
                <w:lang w:val="ru-RU"/>
              </w:rPr>
              <w:t xml:space="preserve">станций, </w:t>
            </w:r>
            <w:r w:rsidRPr="00B9325D">
              <w:rPr>
                <w:rFonts w:ascii="Times New Roman" w:hAnsi="Times New Roman"/>
                <w:color w:val="000000" w:themeColor="text1"/>
                <w:spacing w:val="-1"/>
                <w:sz w:val="18"/>
                <w:lang w:val="ru-RU"/>
              </w:rPr>
              <w:t>канализаций,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стоянок,</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гаражей</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мастерских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обслуживания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уборочной</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аварийной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техники,</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z w:val="18"/>
                <w:lang w:val="ru-RU"/>
              </w:rPr>
              <w:t>а</w:t>
            </w:r>
            <w:r w:rsidRPr="00B9325D">
              <w:rPr>
                <w:rFonts w:ascii="Times New Roman" w:hAnsi="Times New Roman"/>
                <w:color w:val="000000" w:themeColor="text1"/>
                <w:spacing w:val="-1"/>
                <w:sz w:val="18"/>
                <w:lang w:val="ru-RU"/>
              </w:rPr>
              <w:t xml:space="preserve"> также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зданий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помещений,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приема</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физических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юридических лиц</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связи</w:t>
            </w:r>
            <w:r w:rsidRPr="00B9325D">
              <w:rPr>
                <w:rFonts w:ascii="Times New Roman" w:hAnsi="Times New Roman"/>
                <w:color w:val="000000" w:themeColor="text1"/>
                <w:sz w:val="18"/>
                <w:lang w:val="ru-RU"/>
              </w:rPr>
              <w:t xml:space="preserve"> с </w:t>
            </w:r>
            <w:r w:rsidRPr="00B9325D">
              <w:rPr>
                <w:rFonts w:ascii="Times New Roman" w:hAnsi="Times New Roman"/>
                <w:color w:val="000000" w:themeColor="text1"/>
                <w:spacing w:val="-1"/>
                <w:sz w:val="18"/>
                <w:lang w:val="ru-RU"/>
              </w:rPr>
              <w:t xml:space="preserve">предоставлением </w:t>
            </w:r>
            <w:r w:rsidRPr="00B9325D">
              <w:rPr>
                <w:rFonts w:ascii="Times New Roman" w:hAnsi="Times New Roman"/>
                <w:color w:val="000000" w:themeColor="text1"/>
                <w:sz w:val="18"/>
                <w:lang w:val="ru-RU"/>
              </w:rPr>
              <w:t>им</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коммунальных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услуг)</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2.7</w:t>
            </w:r>
          </w:p>
          <w:p w:rsidR="00887BD4" w:rsidRPr="00B9325D" w:rsidRDefault="00887BD4" w:rsidP="003047FD">
            <w:pPr>
              <w:pStyle w:val="TableParagraph"/>
              <w:rPr>
                <w:rFonts w:ascii="Times New Roman" w:eastAsia="Times New Roman" w:hAnsi="Times New Roman"/>
                <w:color w:val="000000" w:themeColor="text1"/>
                <w:sz w:val="18"/>
                <w:szCs w:val="18"/>
              </w:rPr>
            </w:pPr>
          </w:p>
          <w:p w:rsidR="00887BD4" w:rsidRPr="00B9325D" w:rsidRDefault="00887BD4" w:rsidP="003047FD">
            <w:pPr>
              <w:pStyle w:val="TableParagraph"/>
              <w:rPr>
                <w:rFonts w:ascii="Times New Roman" w:eastAsia="Times New Roman" w:hAnsi="Times New Roman"/>
                <w:color w:val="000000" w:themeColor="text1"/>
                <w:sz w:val="18"/>
                <w:szCs w:val="18"/>
              </w:rPr>
            </w:pPr>
          </w:p>
          <w:p w:rsidR="00887BD4" w:rsidRPr="00B9325D" w:rsidRDefault="00887BD4" w:rsidP="003047FD">
            <w:pPr>
              <w:pStyle w:val="TableParagraph"/>
              <w:rPr>
                <w:rFonts w:ascii="Times New Roman" w:eastAsia="Times New Roman" w:hAnsi="Times New Roman"/>
                <w:color w:val="000000" w:themeColor="text1"/>
                <w:sz w:val="18"/>
                <w:szCs w:val="18"/>
              </w:rPr>
            </w:pPr>
          </w:p>
          <w:p w:rsidR="00887BD4" w:rsidRPr="00B9325D" w:rsidRDefault="00887BD4" w:rsidP="003047FD">
            <w:pPr>
              <w:pStyle w:val="TableParagraph"/>
              <w:rPr>
                <w:rFonts w:ascii="Times New Roman" w:eastAsia="Times New Roman" w:hAnsi="Times New Roman"/>
                <w:color w:val="000000" w:themeColor="text1"/>
                <w:sz w:val="18"/>
                <w:szCs w:val="18"/>
              </w:rPr>
            </w:pPr>
          </w:p>
          <w:p w:rsidR="00887BD4" w:rsidRPr="00B9325D" w:rsidRDefault="00887BD4" w:rsidP="003047FD">
            <w:pPr>
              <w:pStyle w:val="TableParagraph"/>
              <w:rPr>
                <w:rFonts w:ascii="Times New Roman" w:eastAsia="Times New Roman" w:hAnsi="Times New Roman"/>
                <w:color w:val="000000" w:themeColor="text1"/>
                <w:sz w:val="18"/>
                <w:szCs w:val="18"/>
              </w:rPr>
            </w:pPr>
          </w:p>
          <w:p w:rsidR="00887BD4" w:rsidRPr="00B9325D" w:rsidRDefault="00887BD4" w:rsidP="003047FD">
            <w:pPr>
              <w:pStyle w:val="TableParagraph"/>
              <w:rPr>
                <w:rFonts w:ascii="Times New Roman" w:eastAsia="Times New Roman" w:hAnsi="Times New Roman"/>
                <w:color w:val="000000" w:themeColor="text1"/>
                <w:sz w:val="18"/>
                <w:szCs w:val="18"/>
              </w:rPr>
            </w:pPr>
          </w:p>
          <w:p w:rsidR="00887BD4" w:rsidRPr="00B9325D" w:rsidRDefault="00887BD4" w:rsidP="003047FD">
            <w:pPr>
              <w:pStyle w:val="TableParagraph"/>
              <w:spacing w:before="1"/>
              <w:rPr>
                <w:rFonts w:ascii="Times New Roman" w:eastAsia="Times New Roman" w:hAnsi="Times New Roman"/>
                <w:color w:val="000000" w:themeColor="text1"/>
                <w:sz w:val="18"/>
                <w:szCs w:val="18"/>
              </w:rPr>
            </w:pPr>
          </w:p>
          <w:p w:rsidR="00887BD4" w:rsidRPr="00B9325D" w:rsidRDefault="00887BD4" w:rsidP="003047FD">
            <w:pPr>
              <w:pStyle w:val="TableParagraph"/>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3.1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4046D3">
            <w:pPr>
              <w:pStyle w:val="a5"/>
              <w:widowControl w:val="0"/>
              <w:numPr>
                <w:ilvl w:val="0"/>
                <w:numId w:val="85"/>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Предельные размеры земельных</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участков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принимаются</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47"/>
                <w:sz w:val="18"/>
              </w:rPr>
              <w:t xml:space="preserve"> </w:t>
            </w:r>
            <w:r w:rsidRPr="00B9325D">
              <w:rPr>
                <w:rFonts w:ascii="Times New Roman" w:hAnsi="Times New Roman" w:cs="Times New Roman"/>
                <w:color w:val="000000" w:themeColor="text1"/>
                <w:spacing w:val="-1"/>
                <w:sz w:val="18"/>
              </w:rPr>
              <w:t>расчету</w:t>
            </w:r>
            <w:r w:rsidRPr="00B9325D">
              <w:rPr>
                <w:rFonts w:ascii="Times New Roman" w:hAnsi="Times New Roman" w:cs="Times New Roman"/>
                <w:color w:val="000000" w:themeColor="text1"/>
                <w:spacing w:val="42"/>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соответствии </w:t>
            </w:r>
            <w:r w:rsidRPr="00B9325D">
              <w:rPr>
                <w:rFonts w:ascii="Times New Roman" w:hAnsi="Times New Roman" w:cs="Times New Roman"/>
                <w:color w:val="000000" w:themeColor="text1"/>
                <w:sz w:val="18"/>
              </w:rPr>
              <w:t>с</w:t>
            </w:r>
            <w:r w:rsidRPr="00B9325D">
              <w:rPr>
                <w:rFonts w:ascii="Times New Roman" w:hAnsi="Times New Roman" w:cs="Times New Roman"/>
                <w:color w:val="000000" w:themeColor="text1"/>
                <w:spacing w:val="-1"/>
                <w:sz w:val="18"/>
              </w:rPr>
              <w:t xml:space="preserve"> параметрами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основных объектов</w:t>
            </w:r>
            <w:r w:rsidRPr="00B9325D">
              <w:rPr>
                <w:rFonts w:ascii="Times New Roman" w:hAnsi="Times New Roman" w:cs="Times New Roman"/>
                <w:color w:val="000000" w:themeColor="text1"/>
                <w:sz w:val="18"/>
              </w:rPr>
              <w:t xml:space="preserve">   и с</w:t>
            </w:r>
            <w:r w:rsidRPr="00B9325D">
              <w:rPr>
                <w:rFonts w:ascii="Times New Roman" w:hAnsi="Times New Roman" w:cs="Times New Roman"/>
                <w:color w:val="000000" w:themeColor="text1"/>
                <w:spacing w:val="73"/>
                <w:sz w:val="18"/>
              </w:rPr>
              <w:t xml:space="preserve"> </w:t>
            </w:r>
            <w:r w:rsidRPr="00B9325D">
              <w:rPr>
                <w:rFonts w:ascii="Times New Roman" w:hAnsi="Times New Roman" w:cs="Times New Roman"/>
                <w:color w:val="000000" w:themeColor="text1"/>
                <w:spacing w:val="-1"/>
                <w:sz w:val="18"/>
              </w:rPr>
              <w:t>требованиями</w:t>
            </w:r>
            <w:r w:rsidRPr="00B9325D">
              <w:rPr>
                <w:rFonts w:ascii="Times New Roman" w:hAnsi="Times New Roman" w:cs="Times New Roman"/>
                <w:color w:val="000000" w:themeColor="text1"/>
                <w:sz w:val="18"/>
              </w:rPr>
              <w:t xml:space="preserve"> к</w:t>
            </w:r>
            <w:r w:rsidRPr="00B9325D">
              <w:rPr>
                <w:rFonts w:ascii="Times New Roman" w:hAnsi="Times New Roman" w:cs="Times New Roman"/>
                <w:color w:val="000000" w:themeColor="text1"/>
                <w:spacing w:val="-1"/>
                <w:sz w:val="18"/>
              </w:rPr>
              <w:t xml:space="preserve"> размещению</w:t>
            </w:r>
            <w:r w:rsidRPr="00B9325D">
              <w:rPr>
                <w:rFonts w:ascii="Times New Roman" w:hAnsi="Times New Roman" w:cs="Times New Roman"/>
                <w:color w:val="000000" w:themeColor="text1"/>
                <w:sz w:val="18"/>
              </w:rPr>
              <w:t xml:space="preserve"> таких</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объектов СНиП,</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технических</w:t>
            </w:r>
            <w:r w:rsidRPr="00B9325D">
              <w:rPr>
                <w:rFonts w:ascii="Times New Roman" w:hAnsi="Times New Roman" w:cs="Times New Roman"/>
                <w:color w:val="000000" w:themeColor="text1"/>
                <w:spacing w:val="67"/>
                <w:sz w:val="18"/>
              </w:rPr>
              <w:t xml:space="preserve"> </w:t>
            </w:r>
            <w:r w:rsidRPr="00B9325D">
              <w:rPr>
                <w:rFonts w:ascii="Times New Roman" w:hAnsi="Times New Roman" w:cs="Times New Roman"/>
                <w:color w:val="000000" w:themeColor="text1"/>
                <w:spacing w:val="-1"/>
                <w:sz w:val="18"/>
              </w:rPr>
              <w:t>регламентов,</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СанПиН,</w:t>
            </w:r>
            <w:r w:rsidRPr="00B9325D">
              <w:rPr>
                <w:rFonts w:ascii="Times New Roman" w:hAnsi="Times New Roman" w:cs="Times New Roman"/>
                <w:color w:val="000000" w:themeColor="text1"/>
                <w:sz w:val="18"/>
              </w:rPr>
              <w:t xml:space="preserve"> и др.</w:t>
            </w:r>
          </w:p>
          <w:p w:rsidR="00887BD4" w:rsidRPr="00B9325D" w:rsidRDefault="00887BD4" w:rsidP="004046D3">
            <w:pPr>
              <w:pStyle w:val="a5"/>
              <w:widowControl w:val="0"/>
              <w:numPr>
                <w:ilvl w:val="0"/>
                <w:numId w:val="85"/>
              </w:numPr>
              <w:tabs>
                <w:tab w:val="left" w:pos="284"/>
              </w:tabs>
              <w:spacing w:after="0" w:line="240" w:lineRule="auto"/>
              <w:ind w:left="284"/>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Минимальный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отступ</w:t>
            </w:r>
            <w:r w:rsidRPr="00B9325D">
              <w:rPr>
                <w:rFonts w:ascii="Times New Roman" w:hAnsi="Times New Roman" w:cs="Times New Roman"/>
                <w:color w:val="000000" w:themeColor="text1"/>
                <w:sz w:val="18"/>
              </w:rPr>
              <w:t xml:space="preserve"> от </w:t>
            </w:r>
            <w:r w:rsidRPr="00B9325D">
              <w:rPr>
                <w:rFonts w:ascii="Times New Roman" w:hAnsi="Times New Roman" w:cs="Times New Roman"/>
                <w:color w:val="000000" w:themeColor="text1"/>
                <w:spacing w:val="-1"/>
                <w:sz w:val="18"/>
              </w:rPr>
              <w:t>красной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линии составляет:</w:t>
            </w:r>
          </w:p>
          <w:p w:rsidR="00887BD4" w:rsidRPr="00B9325D" w:rsidRDefault="00887BD4" w:rsidP="004046D3">
            <w:pPr>
              <w:pStyle w:val="a5"/>
              <w:widowControl w:val="0"/>
              <w:numPr>
                <w:ilvl w:val="0"/>
                <w:numId w:val="84"/>
              </w:numPr>
              <w:tabs>
                <w:tab w:val="left" w:pos="208"/>
              </w:tabs>
              <w:spacing w:before="2" w:after="0" w:line="240" w:lineRule="auto"/>
              <w:ind w:right="442"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существующей</w:t>
            </w:r>
            <w:r w:rsidRPr="00B9325D">
              <w:rPr>
                <w:rFonts w:ascii="Times New Roman" w:hAnsi="Times New Roman" w:cs="Times New Roman"/>
                <w:color w:val="000000" w:themeColor="text1"/>
                <w:sz w:val="18"/>
              </w:rPr>
              <w:t xml:space="preserve"> я</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соответствии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со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сложившейся</w:t>
            </w:r>
            <w:r w:rsidRPr="00B9325D">
              <w:rPr>
                <w:rFonts w:ascii="Times New Roman" w:hAnsi="Times New Roman" w:cs="Times New Roman"/>
                <w:color w:val="000000" w:themeColor="text1"/>
                <w:spacing w:val="51"/>
                <w:sz w:val="18"/>
              </w:rPr>
              <w:t xml:space="preserve"> </w:t>
            </w:r>
            <w:r w:rsidRPr="00B9325D">
              <w:rPr>
                <w:rFonts w:ascii="Times New Roman" w:hAnsi="Times New Roman" w:cs="Times New Roman"/>
                <w:color w:val="000000" w:themeColor="text1"/>
                <w:spacing w:val="-1"/>
                <w:sz w:val="18"/>
              </w:rPr>
              <w:t>линией</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каждой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улице;</w:t>
            </w:r>
          </w:p>
          <w:p w:rsidR="00887BD4" w:rsidRPr="00B9325D" w:rsidRDefault="00887BD4" w:rsidP="004046D3">
            <w:pPr>
              <w:pStyle w:val="a5"/>
              <w:widowControl w:val="0"/>
              <w:numPr>
                <w:ilvl w:val="0"/>
                <w:numId w:val="84"/>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z w:val="18"/>
              </w:rPr>
              <w:t>новой</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006626E8">
              <w:rPr>
                <w:rFonts w:ascii="Times New Roman" w:hAnsi="Times New Roman" w:cs="Times New Roman"/>
                <w:color w:val="000000" w:themeColor="text1"/>
                <w:sz w:val="18"/>
              </w:rPr>
              <w:t>не менее 6м</w:t>
            </w:r>
            <w:r w:rsidRPr="00B9325D">
              <w:rPr>
                <w:rFonts w:ascii="Times New Roman" w:hAnsi="Times New Roman" w:cs="Times New Roman"/>
                <w:color w:val="000000" w:themeColor="text1"/>
                <w:spacing w:val="-1"/>
                <w:sz w:val="18"/>
              </w:rPr>
              <w:t>.</w:t>
            </w:r>
          </w:p>
          <w:p w:rsidR="00887BD4" w:rsidRPr="00B9325D" w:rsidRDefault="00887BD4" w:rsidP="004046D3">
            <w:pPr>
              <w:pStyle w:val="a5"/>
              <w:widowControl w:val="0"/>
              <w:numPr>
                <w:ilvl w:val="0"/>
                <w:numId w:val="83"/>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B9325D">
              <w:rPr>
                <w:rFonts w:ascii="Times New Roman" w:hAnsi="Times New Roman" w:cs="Times New Roman"/>
                <w:color w:val="000000" w:themeColor="text1"/>
                <w:spacing w:val="-1"/>
                <w:sz w:val="18"/>
                <w:szCs w:val="18"/>
                <w:lang w:val="en-US"/>
              </w:rPr>
              <w:t>Максимальное количество</w:t>
            </w:r>
            <w:r w:rsidRPr="00B9325D">
              <w:rPr>
                <w:rFonts w:ascii="Times New Roman" w:hAnsi="Times New Roman" w:cs="Times New Roman"/>
                <w:color w:val="000000" w:themeColor="text1"/>
                <w:sz w:val="18"/>
                <w:szCs w:val="18"/>
                <w:lang w:val="en-US"/>
              </w:rPr>
              <w:t xml:space="preserve"> </w:t>
            </w:r>
            <w:r w:rsidRPr="00B9325D">
              <w:rPr>
                <w:rFonts w:ascii="Times New Roman" w:hAnsi="Times New Roman" w:cs="Times New Roman"/>
                <w:color w:val="000000" w:themeColor="text1"/>
                <w:spacing w:val="-1"/>
                <w:sz w:val="18"/>
                <w:szCs w:val="18"/>
                <w:lang w:val="en-US"/>
              </w:rPr>
              <w:t>этажей</w:t>
            </w:r>
            <w:r w:rsidRPr="00B9325D">
              <w:rPr>
                <w:rFonts w:ascii="Times New Roman" w:hAnsi="Times New Roman" w:cs="Times New Roman"/>
                <w:color w:val="000000" w:themeColor="text1"/>
                <w:spacing w:val="2"/>
                <w:sz w:val="18"/>
                <w:szCs w:val="18"/>
                <w:lang w:val="en-US"/>
              </w:rPr>
              <w:t xml:space="preserve"> </w:t>
            </w:r>
            <w:r w:rsidRPr="00B9325D">
              <w:rPr>
                <w:rFonts w:ascii="Times New Roman" w:hAnsi="Times New Roman" w:cs="Times New Roman"/>
                <w:color w:val="000000" w:themeColor="text1"/>
                <w:sz w:val="18"/>
                <w:szCs w:val="18"/>
                <w:lang w:val="en-US"/>
              </w:rPr>
              <w:t>–</w:t>
            </w:r>
            <w:r w:rsidRPr="00B9325D">
              <w:rPr>
                <w:rFonts w:ascii="Times New Roman" w:hAnsi="Times New Roman" w:cs="Times New Roman"/>
                <w:color w:val="000000" w:themeColor="text1"/>
                <w:spacing w:val="1"/>
                <w:sz w:val="18"/>
                <w:szCs w:val="18"/>
                <w:lang w:val="en-US"/>
              </w:rPr>
              <w:t xml:space="preserve"> </w:t>
            </w:r>
            <w:r w:rsidRPr="00B9325D">
              <w:rPr>
                <w:rFonts w:ascii="Times New Roman" w:hAnsi="Times New Roman" w:cs="Times New Roman"/>
                <w:color w:val="000000" w:themeColor="text1"/>
                <w:sz w:val="18"/>
                <w:szCs w:val="18"/>
                <w:lang w:val="en-US"/>
              </w:rPr>
              <w:t>2.</w:t>
            </w:r>
          </w:p>
          <w:p w:rsidR="00887BD4" w:rsidRPr="00B9325D" w:rsidRDefault="00887BD4" w:rsidP="004046D3">
            <w:pPr>
              <w:pStyle w:val="a5"/>
              <w:widowControl w:val="0"/>
              <w:numPr>
                <w:ilvl w:val="0"/>
                <w:numId w:val="83"/>
              </w:numPr>
              <w:tabs>
                <w:tab w:val="left" w:pos="285"/>
              </w:tabs>
              <w:spacing w:before="2" w:after="0" w:line="240" w:lineRule="auto"/>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Максимальный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коэффициент</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земельного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участка</w:t>
            </w:r>
            <w:r w:rsidRPr="00B9325D">
              <w:rPr>
                <w:rFonts w:ascii="Times New Roman" w:hAnsi="Times New Roman" w:cs="Times New Roman"/>
                <w:color w:val="000000" w:themeColor="text1"/>
                <w:spacing w:val="3"/>
                <w:sz w:val="18"/>
              </w:rPr>
              <w:t xml:space="preserve"> </w:t>
            </w:r>
            <w:r w:rsidRPr="00B9325D">
              <w:rPr>
                <w:rFonts w:ascii="Times New Roman" w:hAnsi="Times New Roman" w:cs="Times New Roman"/>
                <w:color w:val="000000" w:themeColor="text1"/>
                <w:sz w:val="18"/>
              </w:rPr>
              <w:t>80%.</w:t>
            </w:r>
          </w:p>
        </w:tc>
      </w:tr>
      <w:tr w:rsidR="00B9325D" w:rsidRPr="00B9325D" w:rsidTr="003047FD">
        <w:trPr>
          <w:trHeight w:hRule="exact" w:val="2479"/>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2.</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Спорт</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ind w:left="102" w:right="136"/>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строительства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качестве</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спортивных клубов,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спортивных залов,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бассейнов,</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устройство</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площадок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занятия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спортом</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физкультурой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(беговые дорожки,</w:t>
            </w:r>
            <w:r w:rsidRPr="00B9325D">
              <w:rPr>
                <w:rFonts w:ascii="Times New Roman" w:hAnsi="Times New Roman"/>
                <w:color w:val="000000" w:themeColor="text1"/>
                <w:spacing w:val="73"/>
                <w:sz w:val="18"/>
                <w:lang w:val="ru-RU"/>
              </w:rPr>
              <w:t xml:space="preserve"> </w:t>
            </w:r>
            <w:r w:rsidRPr="00B9325D">
              <w:rPr>
                <w:rFonts w:ascii="Times New Roman" w:hAnsi="Times New Roman"/>
                <w:color w:val="000000" w:themeColor="text1"/>
                <w:spacing w:val="-1"/>
                <w:sz w:val="18"/>
                <w:lang w:val="ru-RU"/>
              </w:rPr>
              <w:t>спортивные сооружения,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теннисные </w:t>
            </w:r>
            <w:r w:rsidRPr="00B9325D">
              <w:rPr>
                <w:rFonts w:ascii="Times New Roman" w:hAnsi="Times New Roman"/>
                <w:color w:val="000000" w:themeColor="text1"/>
                <w:sz w:val="18"/>
                <w:lang w:val="ru-RU"/>
              </w:rPr>
              <w:t xml:space="preserve">корты, </w:t>
            </w:r>
            <w:r w:rsidRPr="00B9325D">
              <w:rPr>
                <w:rFonts w:ascii="Times New Roman" w:hAnsi="Times New Roman"/>
                <w:color w:val="000000" w:themeColor="text1"/>
                <w:spacing w:val="-1"/>
                <w:sz w:val="18"/>
                <w:lang w:val="ru-RU"/>
              </w:rPr>
              <w:t>поля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спортивной</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z w:val="18"/>
                <w:lang w:val="ru-RU"/>
              </w:rPr>
              <w:t>игры,</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размещение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спортивных баз</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лагерей</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5.1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42" w:lineRule="auto"/>
              <w:ind w:left="102" w:right="27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1.</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Предельные размеры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предельные параметры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p>
          <w:p w:rsidR="00887BD4" w:rsidRPr="00B9325D" w:rsidRDefault="00887BD4" w:rsidP="003047FD">
            <w:pPr>
              <w:pStyle w:val="TableParagraph"/>
              <w:spacing w:before="1" w:line="206" w:lineRule="exact"/>
              <w:ind w:left="102" w:right="1976"/>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1.1</w:t>
            </w:r>
            <w:r w:rsidRPr="00B9325D">
              <w:rPr>
                <w:rFonts w:ascii="Times New Roman" w:hAnsi="Times New Roman"/>
                <w:color w:val="000000" w:themeColor="text1"/>
                <w:spacing w:val="-1"/>
                <w:sz w:val="18"/>
                <w:lang w:val="ru-RU"/>
              </w:rPr>
              <w:t xml:space="preserve"> Размеры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участков принимают</w:t>
            </w:r>
            <w:r w:rsidRPr="00B9325D">
              <w:rPr>
                <w:rFonts w:ascii="Times New Roman" w:hAnsi="Times New Roman"/>
                <w:color w:val="000000" w:themeColor="text1"/>
                <w:spacing w:val="29"/>
                <w:sz w:val="18"/>
                <w:lang w:val="ru-RU"/>
              </w:rPr>
              <w:t xml:space="preserve">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/максимальный:</w:t>
            </w:r>
          </w:p>
          <w:p w:rsidR="00887BD4" w:rsidRPr="00B9325D" w:rsidRDefault="00887BD4" w:rsidP="003047FD">
            <w:pPr>
              <w:pStyle w:val="TableParagraph"/>
              <w:spacing w:line="226"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20"/>
                <w:lang w:val="ru-RU"/>
              </w:rPr>
              <w:t>-</w:t>
            </w:r>
            <w:r w:rsidRPr="00B9325D">
              <w:rPr>
                <w:rFonts w:ascii="Times New Roman" w:hAnsi="Times New Roman"/>
                <w:color w:val="000000" w:themeColor="text1"/>
                <w:spacing w:val="48"/>
                <w:sz w:val="20"/>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плоскостных спортивных сооружений</w:t>
            </w:r>
            <w:r w:rsidRPr="00B9325D">
              <w:rPr>
                <w:rFonts w:ascii="Times New Roman" w:hAnsi="Times New Roman"/>
                <w:color w:val="000000" w:themeColor="text1"/>
                <w:sz w:val="18"/>
                <w:lang w:val="ru-RU"/>
              </w:rPr>
              <w:t xml:space="preserve">  0,7</w:t>
            </w:r>
            <w:r w:rsidRPr="00B9325D">
              <w:rPr>
                <w:rFonts w:ascii="Times New Roman" w:hAnsi="Times New Roman"/>
                <w:color w:val="000000" w:themeColor="text1"/>
                <w:spacing w:val="5"/>
                <w:sz w:val="18"/>
                <w:lang w:val="ru-RU"/>
              </w:rPr>
              <w:t xml:space="preserve"> </w:t>
            </w:r>
            <w:r w:rsidRPr="00B9325D">
              <w:rPr>
                <w:rFonts w:ascii="Times New Roman" w:hAnsi="Times New Roman"/>
                <w:color w:val="000000" w:themeColor="text1"/>
                <w:sz w:val="18"/>
                <w:lang w:val="ru-RU"/>
              </w:rPr>
              <w:t>/</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0,9га</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объект</w:t>
            </w:r>
          </w:p>
          <w:p w:rsidR="00887BD4" w:rsidRPr="00B9325D" w:rsidRDefault="00887BD4" w:rsidP="003047FD">
            <w:pPr>
              <w:pStyle w:val="TableParagraph"/>
              <w:spacing w:before="2" w:line="207"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2.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отступ</w:t>
            </w:r>
            <w:r w:rsidRPr="00B9325D">
              <w:rPr>
                <w:rFonts w:ascii="Times New Roman" w:hAnsi="Times New Roman"/>
                <w:color w:val="000000" w:themeColor="text1"/>
                <w:sz w:val="18"/>
                <w:lang w:val="ru-RU"/>
              </w:rPr>
              <w:t xml:space="preserve"> от </w:t>
            </w:r>
            <w:r w:rsidRPr="00B9325D">
              <w:rPr>
                <w:rFonts w:ascii="Times New Roman" w:hAnsi="Times New Roman"/>
                <w:color w:val="000000" w:themeColor="text1"/>
                <w:spacing w:val="-1"/>
                <w:sz w:val="18"/>
                <w:lang w:val="ru-RU"/>
              </w:rPr>
              <w:t>красной</w:t>
            </w:r>
            <w:r w:rsidRPr="00B9325D">
              <w:rPr>
                <w:rFonts w:ascii="Times New Roman" w:hAnsi="Times New Roman"/>
                <w:color w:val="000000" w:themeColor="text1"/>
                <w:sz w:val="18"/>
                <w:lang w:val="ru-RU"/>
              </w:rPr>
              <w:t xml:space="preserve"> линии </w:t>
            </w:r>
            <w:r w:rsidRPr="00B9325D">
              <w:rPr>
                <w:rFonts w:ascii="Times New Roman" w:hAnsi="Times New Roman"/>
                <w:color w:val="000000" w:themeColor="text1"/>
                <w:spacing w:val="-1"/>
                <w:sz w:val="18"/>
                <w:lang w:val="ru-RU"/>
              </w:rPr>
              <w:t>составляет:</w:t>
            </w:r>
          </w:p>
          <w:p w:rsidR="00887BD4" w:rsidRPr="00B9325D" w:rsidRDefault="00887BD4" w:rsidP="004046D3">
            <w:pPr>
              <w:pStyle w:val="a5"/>
              <w:widowControl w:val="0"/>
              <w:numPr>
                <w:ilvl w:val="0"/>
                <w:numId w:val="82"/>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существующей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соответствии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со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сложившейся</w:t>
            </w:r>
            <w:r w:rsidRPr="00B9325D">
              <w:rPr>
                <w:rFonts w:ascii="Times New Roman" w:hAnsi="Times New Roman" w:cs="Times New Roman"/>
                <w:color w:val="000000" w:themeColor="text1"/>
                <w:spacing w:val="57"/>
                <w:sz w:val="18"/>
              </w:rPr>
              <w:t xml:space="preserve"> </w:t>
            </w:r>
            <w:r w:rsidRPr="00B9325D">
              <w:rPr>
                <w:rFonts w:ascii="Times New Roman" w:hAnsi="Times New Roman" w:cs="Times New Roman"/>
                <w:color w:val="000000" w:themeColor="text1"/>
                <w:spacing w:val="-1"/>
                <w:sz w:val="18"/>
              </w:rPr>
              <w:t>линией</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каждой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улице;</w:t>
            </w:r>
          </w:p>
          <w:p w:rsidR="00887BD4" w:rsidRPr="00B9325D" w:rsidRDefault="00887BD4" w:rsidP="004046D3">
            <w:pPr>
              <w:pStyle w:val="a5"/>
              <w:widowControl w:val="0"/>
              <w:numPr>
                <w:ilvl w:val="0"/>
                <w:numId w:val="82"/>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z w:val="18"/>
              </w:rPr>
              <w:t>новой</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006626E8">
              <w:rPr>
                <w:rFonts w:ascii="Times New Roman" w:hAnsi="Times New Roman" w:cs="Times New Roman"/>
                <w:color w:val="000000" w:themeColor="text1"/>
                <w:sz w:val="18"/>
              </w:rPr>
              <w:t>не менее 6м</w:t>
            </w:r>
            <w:r w:rsidRPr="00B9325D">
              <w:rPr>
                <w:rFonts w:ascii="Times New Roman" w:hAnsi="Times New Roman" w:cs="Times New Roman"/>
                <w:color w:val="000000" w:themeColor="text1"/>
                <w:spacing w:val="-1"/>
                <w:sz w:val="18"/>
              </w:rPr>
              <w:t>.</w:t>
            </w:r>
          </w:p>
          <w:p w:rsidR="00887BD4" w:rsidRPr="00B9325D" w:rsidRDefault="00887BD4" w:rsidP="004046D3">
            <w:pPr>
              <w:pStyle w:val="a5"/>
              <w:widowControl w:val="0"/>
              <w:numPr>
                <w:ilvl w:val="0"/>
                <w:numId w:val="81"/>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B9325D">
              <w:rPr>
                <w:rFonts w:ascii="Times New Roman" w:hAnsi="Times New Roman" w:cs="Times New Roman"/>
                <w:color w:val="000000" w:themeColor="text1"/>
                <w:spacing w:val="-1"/>
                <w:sz w:val="18"/>
                <w:szCs w:val="18"/>
                <w:lang w:val="en-US"/>
              </w:rPr>
              <w:t>Максимальное количество</w:t>
            </w:r>
            <w:r w:rsidRPr="00B9325D">
              <w:rPr>
                <w:rFonts w:ascii="Times New Roman" w:hAnsi="Times New Roman" w:cs="Times New Roman"/>
                <w:color w:val="000000" w:themeColor="text1"/>
                <w:sz w:val="18"/>
                <w:szCs w:val="18"/>
                <w:lang w:val="en-US"/>
              </w:rPr>
              <w:t xml:space="preserve"> </w:t>
            </w:r>
            <w:r w:rsidRPr="00B9325D">
              <w:rPr>
                <w:rFonts w:ascii="Times New Roman" w:hAnsi="Times New Roman" w:cs="Times New Roman"/>
                <w:color w:val="000000" w:themeColor="text1"/>
                <w:spacing w:val="-1"/>
                <w:sz w:val="18"/>
                <w:szCs w:val="18"/>
                <w:lang w:val="en-US"/>
              </w:rPr>
              <w:t>этажей</w:t>
            </w:r>
            <w:r w:rsidRPr="00B9325D">
              <w:rPr>
                <w:rFonts w:ascii="Times New Roman" w:hAnsi="Times New Roman" w:cs="Times New Roman"/>
                <w:color w:val="000000" w:themeColor="text1"/>
                <w:spacing w:val="2"/>
                <w:sz w:val="18"/>
                <w:szCs w:val="18"/>
                <w:lang w:val="en-US"/>
              </w:rPr>
              <w:t xml:space="preserve"> </w:t>
            </w:r>
            <w:r w:rsidRPr="00B9325D">
              <w:rPr>
                <w:rFonts w:ascii="Times New Roman" w:hAnsi="Times New Roman" w:cs="Times New Roman"/>
                <w:color w:val="000000" w:themeColor="text1"/>
                <w:sz w:val="18"/>
                <w:szCs w:val="18"/>
                <w:lang w:val="en-US"/>
              </w:rPr>
              <w:t>–</w:t>
            </w:r>
            <w:r w:rsidRPr="00B9325D">
              <w:rPr>
                <w:rFonts w:ascii="Times New Roman" w:hAnsi="Times New Roman" w:cs="Times New Roman"/>
                <w:color w:val="000000" w:themeColor="text1"/>
                <w:spacing w:val="1"/>
                <w:sz w:val="18"/>
                <w:szCs w:val="18"/>
                <w:lang w:val="en-US"/>
              </w:rPr>
              <w:t xml:space="preserve"> </w:t>
            </w:r>
            <w:r w:rsidRPr="00B9325D">
              <w:rPr>
                <w:rFonts w:ascii="Times New Roman" w:hAnsi="Times New Roman" w:cs="Times New Roman"/>
                <w:color w:val="000000" w:themeColor="text1"/>
                <w:sz w:val="18"/>
                <w:szCs w:val="18"/>
                <w:lang w:val="en-US"/>
              </w:rPr>
              <w:t>2.</w:t>
            </w:r>
          </w:p>
          <w:p w:rsidR="00887BD4" w:rsidRPr="00B9325D" w:rsidRDefault="00887BD4" w:rsidP="004046D3">
            <w:pPr>
              <w:pStyle w:val="a5"/>
              <w:widowControl w:val="0"/>
              <w:numPr>
                <w:ilvl w:val="0"/>
                <w:numId w:val="81"/>
              </w:numPr>
              <w:tabs>
                <w:tab w:val="left" w:pos="284"/>
              </w:tabs>
              <w:spacing w:after="0" w:line="207" w:lineRule="exact"/>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Максимальный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коэффициент</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земельного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участка</w:t>
            </w:r>
            <w:r w:rsidRPr="00B9325D">
              <w:rPr>
                <w:rFonts w:ascii="Times New Roman" w:hAnsi="Times New Roman" w:cs="Times New Roman"/>
                <w:color w:val="000000" w:themeColor="text1"/>
                <w:spacing w:val="3"/>
                <w:sz w:val="18"/>
              </w:rPr>
              <w:t xml:space="preserve"> </w:t>
            </w:r>
            <w:r w:rsidRPr="00B9325D">
              <w:rPr>
                <w:rFonts w:ascii="Times New Roman" w:hAnsi="Times New Roman" w:cs="Times New Roman"/>
                <w:color w:val="000000" w:themeColor="text1"/>
                <w:sz w:val="18"/>
              </w:rPr>
              <w:t>50%.</w:t>
            </w:r>
          </w:p>
        </w:tc>
      </w:tr>
      <w:tr w:rsidR="00B9325D" w:rsidRPr="00B9325D" w:rsidTr="003047FD">
        <w:trPr>
          <w:trHeight w:hRule="exact" w:val="89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3.</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39" w:lineRule="auto"/>
              <w:ind w:left="102" w:right="627"/>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Объекты</w:t>
            </w:r>
            <w:r w:rsidRPr="00B9325D">
              <w:rPr>
                <w:rFonts w:ascii="Times New Roman" w:hAnsi="Times New Roman"/>
                <w:color w:val="000000" w:themeColor="text1"/>
                <w:sz w:val="18"/>
              </w:rPr>
              <w:t xml:space="preserve"> гаражного</w:t>
            </w:r>
            <w:r w:rsidRPr="00B9325D">
              <w:rPr>
                <w:rFonts w:ascii="Times New Roman" w:hAnsi="Times New Roman"/>
                <w:color w:val="000000" w:themeColor="text1"/>
                <w:spacing w:val="24"/>
                <w:sz w:val="18"/>
              </w:rPr>
              <w:t xml:space="preserve"> </w:t>
            </w:r>
            <w:r w:rsidRPr="00B9325D">
              <w:rPr>
                <w:rFonts w:ascii="Times New Roman" w:hAnsi="Times New Roman"/>
                <w:color w:val="000000" w:themeColor="text1"/>
                <w:spacing w:val="-1"/>
                <w:sz w:val="18"/>
              </w:rPr>
              <w:t>назначения;</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39" w:lineRule="auto"/>
              <w:ind w:left="102" w:right="42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отдельно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стоящих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пристроенных гаражей,</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том</w:t>
            </w:r>
            <w:r w:rsidRPr="00B9325D">
              <w:rPr>
                <w:rFonts w:ascii="Times New Roman" w:hAnsi="Times New Roman"/>
                <w:color w:val="000000" w:themeColor="text1"/>
                <w:spacing w:val="67"/>
                <w:sz w:val="18"/>
                <w:lang w:val="ru-RU"/>
              </w:rPr>
              <w:t xml:space="preserve"> </w:t>
            </w:r>
            <w:r w:rsidRPr="00B9325D">
              <w:rPr>
                <w:rFonts w:ascii="Times New Roman" w:hAnsi="Times New Roman"/>
                <w:color w:val="000000" w:themeColor="text1"/>
                <w:spacing w:val="-1"/>
                <w:sz w:val="18"/>
                <w:lang w:val="ru-RU"/>
              </w:rPr>
              <w:t>числе подземных,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хранения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личного</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автотранспорта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граждан,</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169"/>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2.7.1</w:t>
            </w:r>
          </w:p>
        </w:tc>
        <w:tc>
          <w:tcPr>
            <w:tcW w:w="5324" w:type="dxa"/>
            <w:gridSpan w:val="3"/>
            <w:vMerge w:val="restart"/>
            <w:tcBorders>
              <w:top w:val="single" w:sz="5" w:space="0" w:color="000000"/>
              <w:left w:val="single" w:sz="5" w:space="0" w:color="000000"/>
              <w:right w:val="single" w:sz="5" w:space="0" w:color="000000"/>
            </w:tcBorders>
            <w:shd w:val="clear" w:color="auto" w:fill="auto"/>
          </w:tcPr>
          <w:p w:rsidR="00887BD4" w:rsidRPr="00B9325D" w:rsidRDefault="00887BD4" w:rsidP="004046D3">
            <w:pPr>
              <w:pStyle w:val="a5"/>
              <w:widowControl w:val="0"/>
              <w:numPr>
                <w:ilvl w:val="0"/>
                <w:numId w:val="80"/>
              </w:numPr>
              <w:tabs>
                <w:tab w:val="left" w:pos="378"/>
              </w:tabs>
              <w:spacing w:after="0" w:line="239" w:lineRule="auto"/>
              <w:ind w:right="104"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Площадь</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4"/>
                <w:sz w:val="18"/>
              </w:rPr>
              <w:t xml:space="preserve"> </w:t>
            </w:r>
            <w:r w:rsidRPr="00B9325D">
              <w:rPr>
                <w:rFonts w:ascii="Times New Roman" w:hAnsi="Times New Roman" w:cs="Times New Roman"/>
                <w:color w:val="000000" w:themeColor="text1"/>
                <w:spacing w:val="-1"/>
                <w:sz w:val="18"/>
              </w:rPr>
              <w:t>участка</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для</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5"/>
                <w:sz w:val="18"/>
              </w:rPr>
              <w:t xml:space="preserve"> </w:t>
            </w:r>
            <w:r w:rsidRPr="00B9325D">
              <w:rPr>
                <w:rFonts w:ascii="Times New Roman" w:hAnsi="Times New Roman" w:cs="Times New Roman"/>
                <w:color w:val="000000" w:themeColor="text1"/>
                <w:spacing w:val="-1"/>
                <w:sz w:val="18"/>
              </w:rPr>
              <w:t>стоянки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3"/>
                <w:sz w:val="18"/>
              </w:rPr>
              <w:t xml:space="preserve"> </w:t>
            </w:r>
            <w:r w:rsidRPr="00B9325D">
              <w:rPr>
                <w:rFonts w:ascii="Times New Roman" w:hAnsi="Times New Roman" w:cs="Times New Roman"/>
                <w:color w:val="000000" w:themeColor="text1"/>
                <w:spacing w:val="-1"/>
                <w:sz w:val="18"/>
              </w:rPr>
              <w:t>одного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легкового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автомобиля</w:t>
            </w:r>
            <w:r w:rsidRPr="00B9325D">
              <w:rPr>
                <w:rFonts w:ascii="Times New Roman" w:hAnsi="Times New Roman" w:cs="Times New Roman"/>
                <w:color w:val="000000" w:themeColor="text1"/>
                <w:spacing w:val="55"/>
                <w:sz w:val="18"/>
              </w:rPr>
              <w:t xml:space="preserve"> </w:t>
            </w:r>
            <w:r w:rsidRPr="00B9325D">
              <w:rPr>
                <w:rFonts w:ascii="Times New Roman" w:hAnsi="Times New Roman" w:cs="Times New Roman"/>
                <w:color w:val="000000" w:themeColor="text1"/>
                <w:spacing w:val="-1"/>
                <w:sz w:val="18"/>
              </w:rPr>
              <w:t>следует</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принимать</w:t>
            </w:r>
            <w:r w:rsidRPr="00B9325D">
              <w:rPr>
                <w:rFonts w:ascii="Times New Roman" w:hAnsi="Times New Roman" w:cs="Times New Roman"/>
                <w:color w:val="000000" w:themeColor="text1"/>
                <w:sz w:val="18"/>
              </w:rPr>
              <w:t xml:space="preserve"> 25</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м2</w:t>
            </w:r>
          </w:p>
          <w:p w:rsidR="00887BD4" w:rsidRPr="00B9325D" w:rsidRDefault="00887BD4" w:rsidP="004046D3">
            <w:pPr>
              <w:pStyle w:val="a5"/>
              <w:widowControl w:val="0"/>
              <w:numPr>
                <w:ilvl w:val="0"/>
                <w:numId w:val="80"/>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Минимальный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отступ</w:t>
            </w:r>
            <w:r w:rsidRPr="00B9325D">
              <w:rPr>
                <w:rFonts w:ascii="Times New Roman" w:hAnsi="Times New Roman" w:cs="Times New Roman"/>
                <w:color w:val="000000" w:themeColor="text1"/>
                <w:sz w:val="18"/>
              </w:rPr>
              <w:t xml:space="preserve"> от </w:t>
            </w:r>
            <w:r w:rsidRPr="00B9325D">
              <w:rPr>
                <w:rFonts w:ascii="Times New Roman" w:hAnsi="Times New Roman" w:cs="Times New Roman"/>
                <w:color w:val="000000" w:themeColor="text1"/>
                <w:spacing w:val="-1"/>
                <w:sz w:val="18"/>
              </w:rPr>
              <w:t>красной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линии составляет:</w:t>
            </w:r>
          </w:p>
          <w:p w:rsidR="00887BD4" w:rsidRPr="00B9325D" w:rsidRDefault="00887BD4" w:rsidP="004046D3">
            <w:pPr>
              <w:pStyle w:val="a5"/>
              <w:widowControl w:val="0"/>
              <w:numPr>
                <w:ilvl w:val="0"/>
                <w:numId w:val="79"/>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существующей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соответствии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со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сложившейся</w:t>
            </w:r>
            <w:r w:rsidRPr="00B9325D">
              <w:rPr>
                <w:rFonts w:ascii="Times New Roman" w:hAnsi="Times New Roman" w:cs="Times New Roman"/>
                <w:color w:val="000000" w:themeColor="text1"/>
                <w:spacing w:val="57"/>
                <w:sz w:val="18"/>
              </w:rPr>
              <w:t xml:space="preserve"> </w:t>
            </w:r>
            <w:r w:rsidRPr="00B9325D">
              <w:rPr>
                <w:rFonts w:ascii="Times New Roman" w:hAnsi="Times New Roman" w:cs="Times New Roman"/>
                <w:color w:val="000000" w:themeColor="text1"/>
                <w:spacing w:val="-1"/>
                <w:sz w:val="18"/>
              </w:rPr>
              <w:t>линией</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каждой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улице;</w:t>
            </w:r>
          </w:p>
          <w:p w:rsidR="00887BD4" w:rsidRPr="00B9325D" w:rsidRDefault="00887BD4" w:rsidP="004046D3">
            <w:pPr>
              <w:pStyle w:val="a5"/>
              <w:widowControl w:val="0"/>
              <w:numPr>
                <w:ilvl w:val="0"/>
                <w:numId w:val="79"/>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z w:val="18"/>
              </w:rPr>
              <w:t>новой</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006626E8">
              <w:rPr>
                <w:rFonts w:ascii="Times New Roman" w:hAnsi="Times New Roman" w:cs="Times New Roman"/>
                <w:color w:val="000000" w:themeColor="text1"/>
                <w:spacing w:val="-1"/>
                <w:sz w:val="18"/>
              </w:rPr>
              <w:t>не  менее 6м.</w:t>
            </w:r>
          </w:p>
          <w:p w:rsidR="00887BD4" w:rsidRPr="00B9325D" w:rsidRDefault="00887BD4" w:rsidP="004046D3">
            <w:pPr>
              <w:pStyle w:val="a5"/>
              <w:widowControl w:val="0"/>
              <w:numPr>
                <w:ilvl w:val="0"/>
                <w:numId w:val="78"/>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B9325D">
              <w:rPr>
                <w:rFonts w:ascii="Times New Roman" w:hAnsi="Times New Roman" w:cs="Times New Roman"/>
                <w:color w:val="000000" w:themeColor="text1"/>
                <w:spacing w:val="-1"/>
                <w:sz w:val="18"/>
                <w:szCs w:val="18"/>
                <w:lang w:val="en-US"/>
              </w:rPr>
              <w:t>Максимальное количество</w:t>
            </w:r>
            <w:r w:rsidRPr="00B9325D">
              <w:rPr>
                <w:rFonts w:ascii="Times New Roman" w:hAnsi="Times New Roman" w:cs="Times New Roman"/>
                <w:color w:val="000000" w:themeColor="text1"/>
                <w:sz w:val="18"/>
                <w:szCs w:val="18"/>
                <w:lang w:val="en-US"/>
              </w:rPr>
              <w:t xml:space="preserve"> </w:t>
            </w:r>
            <w:r w:rsidRPr="00B9325D">
              <w:rPr>
                <w:rFonts w:ascii="Times New Roman" w:hAnsi="Times New Roman" w:cs="Times New Roman"/>
                <w:color w:val="000000" w:themeColor="text1"/>
                <w:spacing w:val="-1"/>
                <w:sz w:val="18"/>
                <w:szCs w:val="18"/>
                <w:lang w:val="en-US"/>
              </w:rPr>
              <w:t>этажей</w:t>
            </w:r>
            <w:r w:rsidRPr="00B9325D">
              <w:rPr>
                <w:rFonts w:ascii="Times New Roman" w:hAnsi="Times New Roman" w:cs="Times New Roman"/>
                <w:color w:val="000000" w:themeColor="text1"/>
                <w:spacing w:val="2"/>
                <w:sz w:val="18"/>
                <w:szCs w:val="18"/>
                <w:lang w:val="en-US"/>
              </w:rPr>
              <w:t xml:space="preserve"> </w:t>
            </w:r>
            <w:r w:rsidRPr="00B9325D">
              <w:rPr>
                <w:rFonts w:ascii="Times New Roman" w:hAnsi="Times New Roman" w:cs="Times New Roman"/>
                <w:color w:val="000000" w:themeColor="text1"/>
                <w:sz w:val="18"/>
                <w:szCs w:val="18"/>
                <w:lang w:val="en-US"/>
              </w:rPr>
              <w:t>–</w:t>
            </w:r>
            <w:r w:rsidRPr="00B9325D">
              <w:rPr>
                <w:rFonts w:ascii="Times New Roman" w:hAnsi="Times New Roman" w:cs="Times New Roman"/>
                <w:color w:val="000000" w:themeColor="text1"/>
                <w:spacing w:val="1"/>
                <w:sz w:val="18"/>
                <w:szCs w:val="18"/>
                <w:lang w:val="en-US"/>
              </w:rPr>
              <w:t xml:space="preserve"> </w:t>
            </w:r>
            <w:r w:rsidRPr="00B9325D">
              <w:rPr>
                <w:rFonts w:ascii="Times New Roman" w:hAnsi="Times New Roman" w:cs="Times New Roman"/>
                <w:color w:val="000000" w:themeColor="text1"/>
                <w:sz w:val="18"/>
                <w:szCs w:val="18"/>
                <w:lang w:val="en-US"/>
              </w:rPr>
              <w:t>2.</w:t>
            </w:r>
          </w:p>
          <w:p w:rsidR="00887BD4" w:rsidRPr="00B9325D" w:rsidRDefault="00887BD4" w:rsidP="004046D3">
            <w:pPr>
              <w:pStyle w:val="a5"/>
              <w:widowControl w:val="0"/>
              <w:numPr>
                <w:ilvl w:val="0"/>
                <w:numId w:val="78"/>
              </w:numPr>
              <w:tabs>
                <w:tab w:val="left" w:pos="284"/>
              </w:tabs>
              <w:spacing w:before="2" w:after="0" w:line="240" w:lineRule="auto"/>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Максимальный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коэффициент</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земельного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участка</w:t>
            </w:r>
            <w:r w:rsidRPr="00B9325D">
              <w:rPr>
                <w:rFonts w:ascii="Times New Roman" w:hAnsi="Times New Roman" w:cs="Times New Roman"/>
                <w:color w:val="000000" w:themeColor="text1"/>
                <w:spacing w:val="4"/>
                <w:sz w:val="18"/>
              </w:rPr>
              <w:t xml:space="preserve"> </w:t>
            </w:r>
            <w:r w:rsidRPr="00B9325D">
              <w:rPr>
                <w:rFonts w:ascii="Times New Roman" w:hAnsi="Times New Roman" w:cs="Times New Roman"/>
                <w:color w:val="000000" w:themeColor="text1"/>
                <w:sz w:val="18"/>
              </w:rPr>
              <w:t>80%.</w:t>
            </w:r>
          </w:p>
        </w:tc>
      </w:tr>
      <w:tr w:rsidR="00B9325D" w:rsidRPr="00B9325D" w:rsidTr="003047FD">
        <w:trPr>
          <w:trHeight w:hRule="exact" w:val="769"/>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4"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4.</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6" w:lineRule="exact"/>
              <w:ind w:left="102" w:right="91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Обслуживание</w:t>
            </w:r>
            <w:r w:rsidRPr="00B9325D">
              <w:rPr>
                <w:rFonts w:ascii="Times New Roman" w:hAnsi="Times New Roman"/>
                <w:color w:val="000000" w:themeColor="text1"/>
                <w:spacing w:val="27"/>
                <w:sz w:val="18"/>
              </w:rPr>
              <w:t xml:space="preserve"> </w:t>
            </w:r>
            <w:r w:rsidRPr="00B9325D">
              <w:rPr>
                <w:rFonts w:ascii="Times New Roman" w:hAnsi="Times New Roman"/>
                <w:color w:val="000000" w:themeColor="text1"/>
                <w:spacing w:val="-1"/>
                <w:sz w:val="18"/>
              </w:rPr>
              <w:t>автотранспорта.</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4"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4"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 xml:space="preserve">Размещение стоянок </w:t>
            </w:r>
            <w:r w:rsidRPr="00B9325D">
              <w:rPr>
                <w:rFonts w:ascii="Times New Roman" w:hAnsi="Times New Roman"/>
                <w:color w:val="000000" w:themeColor="text1"/>
                <w:sz w:val="18"/>
              </w:rPr>
              <w:t>(парковок).</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4"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4.9</w:t>
            </w:r>
          </w:p>
        </w:tc>
        <w:tc>
          <w:tcPr>
            <w:tcW w:w="5324" w:type="dxa"/>
            <w:gridSpan w:val="3"/>
            <w:vMerge/>
            <w:tcBorders>
              <w:left w:val="single" w:sz="5" w:space="0" w:color="000000"/>
              <w:bottom w:val="single" w:sz="5" w:space="0" w:color="000000"/>
              <w:right w:val="single" w:sz="5" w:space="0" w:color="000000"/>
            </w:tcBorders>
            <w:shd w:val="clear" w:color="auto" w:fill="auto"/>
          </w:tcPr>
          <w:p w:rsidR="00887BD4" w:rsidRPr="00B9325D" w:rsidRDefault="00887BD4" w:rsidP="003047FD">
            <w:pPr>
              <w:widowControl w:val="0"/>
              <w:spacing w:after="0" w:line="240" w:lineRule="auto"/>
              <w:rPr>
                <w:rFonts w:ascii="Times New Roman" w:hAnsi="Times New Roman" w:cs="Times New Roman"/>
                <w:color w:val="000000" w:themeColor="text1"/>
                <w:lang w:val="en-US"/>
              </w:rPr>
            </w:pPr>
          </w:p>
        </w:tc>
      </w:tr>
      <w:tr w:rsidR="00B9325D" w:rsidRPr="00B9325D" w:rsidTr="003047FD">
        <w:trPr>
          <w:trHeight w:hRule="exact" w:val="2002"/>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5.</w:t>
            </w:r>
          </w:p>
        </w:tc>
        <w:tc>
          <w:tcPr>
            <w:tcW w:w="2267" w:type="dxa"/>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3047FD">
            <w:pPr>
              <w:pStyle w:val="TableParagraph"/>
              <w:spacing w:line="239" w:lineRule="auto"/>
              <w:ind w:left="102" w:right="894"/>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Автомобильный</w:t>
            </w:r>
            <w:r w:rsidRPr="00B9325D">
              <w:rPr>
                <w:rFonts w:ascii="Times New Roman" w:hAnsi="Times New Roman"/>
                <w:color w:val="000000" w:themeColor="text1"/>
                <w:spacing w:val="27"/>
                <w:sz w:val="18"/>
              </w:rPr>
              <w:t xml:space="preserve"> </w:t>
            </w:r>
            <w:r w:rsidRPr="00B9325D">
              <w:rPr>
                <w:rFonts w:ascii="Times New Roman" w:hAnsi="Times New Roman"/>
                <w:color w:val="000000" w:themeColor="text1"/>
                <w:spacing w:val="-1"/>
                <w:sz w:val="18"/>
              </w:rPr>
              <w:t>транспорт</w:t>
            </w:r>
          </w:p>
        </w:tc>
        <w:tc>
          <w:tcPr>
            <w:tcW w:w="708" w:type="dxa"/>
            <w:gridSpan w:val="2"/>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3047FD">
            <w:pPr>
              <w:pStyle w:val="TableParagraph"/>
              <w:spacing w:line="201"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3047FD">
            <w:pPr>
              <w:pStyle w:val="TableParagraph"/>
              <w:spacing w:line="239" w:lineRule="auto"/>
              <w:ind w:left="102" w:right="125"/>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Размещение автомобильных </w:t>
            </w:r>
            <w:r w:rsidRPr="00B9325D">
              <w:rPr>
                <w:rFonts w:ascii="Times New Roman" w:hAnsi="Times New Roman"/>
                <w:color w:val="000000" w:themeColor="text1"/>
                <w:sz w:val="18"/>
                <w:lang w:val="ru-RU"/>
              </w:rPr>
              <w:t xml:space="preserve">дорог и </w:t>
            </w:r>
            <w:r w:rsidRPr="00B9325D">
              <w:rPr>
                <w:rFonts w:ascii="Times New Roman" w:hAnsi="Times New Roman"/>
                <w:color w:val="000000" w:themeColor="text1"/>
                <w:spacing w:val="-1"/>
                <w:sz w:val="18"/>
                <w:lang w:val="ru-RU"/>
              </w:rPr>
              <w:t>технически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связанных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ними</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сооружений;</w:t>
            </w:r>
          </w:p>
          <w:p w:rsidR="00887BD4" w:rsidRPr="00B9325D" w:rsidRDefault="00887BD4" w:rsidP="003047FD">
            <w:pPr>
              <w:pStyle w:val="TableParagraph"/>
              <w:ind w:left="102" w:right="141"/>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зданий</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обслуживания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пассажиров,</w:t>
            </w:r>
            <w:r w:rsidRPr="00B9325D">
              <w:rPr>
                <w:rFonts w:ascii="Times New Roman" w:hAnsi="Times New Roman"/>
                <w:color w:val="000000" w:themeColor="text1"/>
                <w:sz w:val="18"/>
                <w:lang w:val="ru-RU"/>
              </w:rPr>
              <w:t xml:space="preserve"> а</w:t>
            </w:r>
            <w:r w:rsidRPr="00B9325D">
              <w:rPr>
                <w:rFonts w:ascii="Times New Roman" w:hAnsi="Times New Roman"/>
                <w:color w:val="000000" w:themeColor="text1"/>
                <w:spacing w:val="-1"/>
                <w:sz w:val="18"/>
                <w:lang w:val="ru-RU"/>
              </w:rPr>
              <w:t xml:space="preserve"> также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обеспечивающие </w:t>
            </w:r>
            <w:r w:rsidRPr="00B9325D">
              <w:rPr>
                <w:rFonts w:ascii="Times New Roman" w:hAnsi="Times New Roman"/>
                <w:color w:val="000000" w:themeColor="text1"/>
                <w:sz w:val="18"/>
                <w:lang w:val="ru-RU"/>
              </w:rPr>
              <w:t>работу</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транспортных средств,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размещение объектов,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предназначенных</w:t>
            </w:r>
            <w:r w:rsidRPr="00B9325D">
              <w:rPr>
                <w:rFonts w:ascii="Times New Roman" w:hAnsi="Times New Roman"/>
                <w:color w:val="000000" w:themeColor="text1"/>
                <w:spacing w:val="73"/>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размещения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постов</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z w:val="18"/>
                <w:lang w:val="ru-RU"/>
              </w:rPr>
              <w:t>органов</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pacing w:val="-1"/>
                <w:sz w:val="18"/>
                <w:lang w:val="ru-RU"/>
              </w:rPr>
              <w:t>внутренних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дел,</w:t>
            </w:r>
            <w:r w:rsidRPr="00B9325D">
              <w:rPr>
                <w:rFonts w:ascii="Times New Roman" w:hAnsi="Times New Roman"/>
                <w:color w:val="000000" w:themeColor="text1"/>
                <w:sz w:val="18"/>
                <w:lang w:val="ru-RU"/>
              </w:rPr>
              <w:t xml:space="preserve"> ответственных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за</w:t>
            </w:r>
            <w:r w:rsidRPr="00B9325D">
              <w:rPr>
                <w:rFonts w:ascii="Times New Roman" w:hAnsi="Times New Roman"/>
                <w:color w:val="000000" w:themeColor="text1"/>
                <w:spacing w:val="37"/>
                <w:sz w:val="18"/>
                <w:lang w:val="ru-RU"/>
              </w:rPr>
              <w:t xml:space="preserve"> </w:t>
            </w:r>
            <w:r w:rsidRPr="00B9325D">
              <w:rPr>
                <w:rFonts w:ascii="Times New Roman" w:hAnsi="Times New Roman"/>
                <w:color w:val="000000" w:themeColor="text1"/>
                <w:spacing w:val="-1"/>
                <w:sz w:val="18"/>
                <w:lang w:val="ru-RU"/>
              </w:rPr>
              <w:t>безопасность</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дорожного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движения;</w:t>
            </w:r>
          </w:p>
          <w:p w:rsidR="00887BD4" w:rsidRPr="00B9325D" w:rsidRDefault="00887BD4" w:rsidP="003047FD">
            <w:pPr>
              <w:pStyle w:val="TableParagraph"/>
              <w:spacing w:before="2"/>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оборудование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стоянок</w:t>
            </w:r>
            <w:r w:rsidRPr="00B9325D">
              <w:rPr>
                <w:rFonts w:ascii="Times New Roman" w:hAnsi="Times New Roman"/>
                <w:color w:val="000000" w:themeColor="text1"/>
                <w:spacing w:val="-1"/>
                <w:sz w:val="18"/>
                <w:lang w:val="ru-RU"/>
              </w:rPr>
              <w:t xml:space="preserve"> автомобильного</w:t>
            </w:r>
          </w:p>
        </w:tc>
        <w:tc>
          <w:tcPr>
            <w:tcW w:w="710" w:type="dxa"/>
            <w:gridSpan w:val="2"/>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7.2</w:t>
            </w:r>
          </w:p>
        </w:tc>
        <w:tc>
          <w:tcPr>
            <w:tcW w:w="5324" w:type="dxa"/>
            <w:gridSpan w:val="3"/>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4046D3">
            <w:pPr>
              <w:pStyle w:val="a5"/>
              <w:widowControl w:val="0"/>
              <w:numPr>
                <w:ilvl w:val="0"/>
                <w:numId w:val="77"/>
              </w:numPr>
              <w:tabs>
                <w:tab w:val="left" w:pos="284"/>
              </w:tabs>
              <w:spacing w:after="0" w:line="240" w:lineRule="auto"/>
              <w:ind w:right="522"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Предельные размеры земельных</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участков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принимаются</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47"/>
                <w:sz w:val="18"/>
              </w:rPr>
              <w:t xml:space="preserve"> </w:t>
            </w:r>
            <w:r w:rsidRPr="00B9325D">
              <w:rPr>
                <w:rFonts w:ascii="Times New Roman" w:hAnsi="Times New Roman" w:cs="Times New Roman"/>
                <w:color w:val="000000" w:themeColor="text1"/>
                <w:spacing w:val="-1"/>
                <w:sz w:val="18"/>
              </w:rPr>
              <w:t>расчету</w:t>
            </w:r>
            <w:r w:rsidRPr="00B9325D">
              <w:rPr>
                <w:rFonts w:ascii="Times New Roman" w:hAnsi="Times New Roman" w:cs="Times New Roman"/>
                <w:color w:val="000000" w:themeColor="text1"/>
                <w:spacing w:val="42"/>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соответствии </w:t>
            </w:r>
            <w:r w:rsidRPr="00B9325D">
              <w:rPr>
                <w:rFonts w:ascii="Times New Roman" w:hAnsi="Times New Roman" w:cs="Times New Roman"/>
                <w:color w:val="000000" w:themeColor="text1"/>
                <w:sz w:val="18"/>
              </w:rPr>
              <w:t>с</w:t>
            </w:r>
            <w:r w:rsidRPr="00B9325D">
              <w:rPr>
                <w:rFonts w:ascii="Times New Roman" w:hAnsi="Times New Roman" w:cs="Times New Roman"/>
                <w:color w:val="000000" w:themeColor="text1"/>
                <w:spacing w:val="-1"/>
                <w:sz w:val="18"/>
              </w:rPr>
              <w:t xml:space="preserve"> параметрами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основных объектов</w:t>
            </w:r>
            <w:r w:rsidRPr="00B9325D">
              <w:rPr>
                <w:rFonts w:ascii="Times New Roman" w:hAnsi="Times New Roman" w:cs="Times New Roman"/>
                <w:color w:val="000000" w:themeColor="text1"/>
                <w:sz w:val="18"/>
              </w:rPr>
              <w:t xml:space="preserve">   и с</w:t>
            </w:r>
            <w:r w:rsidRPr="00B9325D">
              <w:rPr>
                <w:rFonts w:ascii="Times New Roman" w:hAnsi="Times New Roman" w:cs="Times New Roman"/>
                <w:color w:val="000000" w:themeColor="text1"/>
                <w:spacing w:val="73"/>
                <w:sz w:val="18"/>
              </w:rPr>
              <w:t xml:space="preserve"> </w:t>
            </w:r>
            <w:r w:rsidRPr="00B9325D">
              <w:rPr>
                <w:rFonts w:ascii="Times New Roman" w:hAnsi="Times New Roman" w:cs="Times New Roman"/>
                <w:color w:val="000000" w:themeColor="text1"/>
                <w:spacing w:val="-1"/>
                <w:sz w:val="18"/>
              </w:rPr>
              <w:t>требованиями</w:t>
            </w:r>
            <w:r w:rsidRPr="00B9325D">
              <w:rPr>
                <w:rFonts w:ascii="Times New Roman" w:hAnsi="Times New Roman" w:cs="Times New Roman"/>
                <w:color w:val="000000" w:themeColor="text1"/>
                <w:sz w:val="18"/>
              </w:rPr>
              <w:t xml:space="preserve"> к</w:t>
            </w:r>
            <w:r w:rsidRPr="00B9325D">
              <w:rPr>
                <w:rFonts w:ascii="Times New Roman" w:hAnsi="Times New Roman" w:cs="Times New Roman"/>
                <w:color w:val="000000" w:themeColor="text1"/>
                <w:spacing w:val="-1"/>
                <w:sz w:val="18"/>
              </w:rPr>
              <w:t xml:space="preserve"> размещению</w:t>
            </w:r>
            <w:r w:rsidRPr="00B9325D">
              <w:rPr>
                <w:rFonts w:ascii="Times New Roman" w:hAnsi="Times New Roman" w:cs="Times New Roman"/>
                <w:color w:val="000000" w:themeColor="text1"/>
                <w:sz w:val="18"/>
              </w:rPr>
              <w:t xml:space="preserve"> таких</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объектов СНиП,</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технических</w:t>
            </w:r>
            <w:r w:rsidRPr="00B9325D">
              <w:rPr>
                <w:rFonts w:ascii="Times New Roman" w:hAnsi="Times New Roman" w:cs="Times New Roman"/>
                <w:color w:val="000000" w:themeColor="text1"/>
                <w:spacing w:val="67"/>
                <w:sz w:val="18"/>
              </w:rPr>
              <w:t xml:space="preserve"> </w:t>
            </w:r>
            <w:r w:rsidRPr="00B9325D">
              <w:rPr>
                <w:rFonts w:ascii="Times New Roman" w:hAnsi="Times New Roman" w:cs="Times New Roman"/>
                <w:color w:val="000000" w:themeColor="text1"/>
                <w:spacing w:val="-1"/>
                <w:sz w:val="18"/>
              </w:rPr>
              <w:t>регламентов,</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СанПиН,</w:t>
            </w:r>
            <w:r w:rsidRPr="00B9325D">
              <w:rPr>
                <w:rFonts w:ascii="Times New Roman" w:hAnsi="Times New Roman" w:cs="Times New Roman"/>
                <w:color w:val="000000" w:themeColor="text1"/>
                <w:sz w:val="18"/>
              </w:rPr>
              <w:t xml:space="preserve"> и др.</w:t>
            </w:r>
          </w:p>
          <w:p w:rsidR="00887BD4" w:rsidRPr="00B9325D" w:rsidRDefault="00887BD4" w:rsidP="004046D3">
            <w:pPr>
              <w:pStyle w:val="a5"/>
              <w:widowControl w:val="0"/>
              <w:numPr>
                <w:ilvl w:val="0"/>
                <w:numId w:val="77"/>
              </w:numPr>
              <w:tabs>
                <w:tab w:val="left" w:pos="284"/>
              </w:tabs>
              <w:spacing w:after="0" w:line="206" w:lineRule="exact"/>
              <w:ind w:left="284"/>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Минимальный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отступ</w:t>
            </w:r>
            <w:r w:rsidRPr="00B9325D">
              <w:rPr>
                <w:rFonts w:ascii="Times New Roman" w:hAnsi="Times New Roman" w:cs="Times New Roman"/>
                <w:color w:val="000000" w:themeColor="text1"/>
                <w:sz w:val="18"/>
              </w:rPr>
              <w:t xml:space="preserve"> от </w:t>
            </w:r>
            <w:r w:rsidRPr="00B9325D">
              <w:rPr>
                <w:rFonts w:ascii="Times New Roman" w:hAnsi="Times New Roman" w:cs="Times New Roman"/>
                <w:color w:val="000000" w:themeColor="text1"/>
                <w:spacing w:val="-1"/>
                <w:sz w:val="18"/>
              </w:rPr>
              <w:t>красной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линии </w:t>
            </w:r>
            <w:r w:rsidRPr="00B9325D">
              <w:rPr>
                <w:rFonts w:ascii="Times New Roman" w:hAnsi="Times New Roman" w:cs="Times New Roman"/>
                <w:color w:val="000000" w:themeColor="text1"/>
                <w:sz w:val="18"/>
              </w:rPr>
              <w:t>составляет:</w:t>
            </w:r>
          </w:p>
          <w:p w:rsidR="00887BD4" w:rsidRPr="00B9325D" w:rsidRDefault="00887BD4" w:rsidP="004046D3">
            <w:pPr>
              <w:pStyle w:val="a5"/>
              <w:widowControl w:val="0"/>
              <w:numPr>
                <w:ilvl w:val="0"/>
                <w:numId w:val="76"/>
              </w:numPr>
              <w:tabs>
                <w:tab w:val="left" w:pos="208"/>
              </w:tabs>
              <w:spacing w:after="0" w:line="240" w:lineRule="auto"/>
              <w:ind w:right="442"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существующей</w:t>
            </w:r>
            <w:r w:rsidRPr="00B9325D">
              <w:rPr>
                <w:rFonts w:ascii="Times New Roman" w:hAnsi="Times New Roman" w:cs="Times New Roman"/>
                <w:color w:val="000000" w:themeColor="text1"/>
                <w:sz w:val="18"/>
              </w:rPr>
              <w:t xml:space="preserve"> я</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соответствии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со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сложившейся</w:t>
            </w:r>
            <w:r w:rsidRPr="00B9325D">
              <w:rPr>
                <w:rFonts w:ascii="Times New Roman" w:hAnsi="Times New Roman" w:cs="Times New Roman"/>
                <w:color w:val="000000" w:themeColor="text1"/>
                <w:spacing w:val="51"/>
                <w:sz w:val="18"/>
              </w:rPr>
              <w:t xml:space="preserve"> </w:t>
            </w:r>
            <w:r w:rsidRPr="00B9325D">
              <w:rPr>
                <w:rFonts w:ascii="Times New Roman" w:hAnsi="Times New Roman" w:cs="Times New Roman"/>
                <w:color w:val="000000" w:themeColor="text1"/>
                <w:spacing w:val="-1"/>
                <w:sz w:val="18"/>
              </w:rPr>
              <w:t>линией</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каждой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улице;</w:t>
            </w:r>
          </w:p>
          <w:p w:rsidR="00887BD4" w:rsidRPr="00B9325D" w:rsidRDefault="00887BD4" w:rsidP="004046D3">
            <w:pPr>
              <w:pStyle w:val="a5"/>
              <w:widowControl w:val="0"/>
              <w:numPr>
                <w:ilvl w:val="0"/>
                <w:numId w:val="76"/>
              </w:numPr>
              <w:tabs>
                <w:tab w:val="left" w:pos="208"/>
              </w:tabs>
              <w:spacing w:before="2" w:after="0" w:line="240" w:lineRule="auto"/>
              <w:ind w:left="207" w:hanging="105"/>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z w:val="18"/>
              </w:rPr>
              <w:t>новой</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006626E8">
              <w:rPr>
                <w:rFonts w:ascii="Times New Roman" w:hAnsi="Times New Roman" w:cs="Times New Roman"/>
                <w:color w:val="000000" w:themeColor="text1"/>
                <w:sz w:val="18"/>
              </w:rPr>
              <w:t>не менее 6м</w:t>
            </w:r>
            <w:r w:rsidRPr="00B9325D">
              <w:rPr>
                <w:rFonts w:ascii="Times New Roman" w:hAnsi="Times New Roman" w:cs="Times New Roman"/>
                <w:color w:val="000000" w:themeColor="text1"/>
                <w:spacing w:val="-1"/>
                <w:sz w:val="18"/>
              </w:rPr>
              <w:t>.</w:t>
            </w:r>
          </w:p>
        </w:tc>
      </w:tr>
      <w:tr w:rsidR="00B9325D" w:rsidRPr="00B9325D" w:rsidTr="003047FD">
        <w:tblPrEx>
          <w:tblLook w:val="04A0" w:firstRow="1" w:lastRow="0" w:firstColumn="1" w:lastColumn="0" w:noHBand="0" w:noVBand="1"/>
        </w:tblPrEx>
        <w:trPr>
          <w:trHeight w:hRule="exact" w:val="12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z w:val="18"/>
                <w:lang w:val="ru-RU"/>
              </w:rPr>
              <w:t>6</w:t>
            </w:r>
            <w:r w:rsidRPr="00B9325D">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ind w:left="102" w:right="536"/>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Земельные</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участки</w:t>
            </w:r>
            <w:r w:rsidRPr="00B9325D">
              <w:rPr>
                <w:rFonts w:ascii="Times New Roman" w:hAnsi="Times New Roman"/>
                <w:color w:val="000000" w:themeColor="text1"/>
                <w:spacing w:val="27"/>
                <w:sz w:val="18"/>
                <w:lang w:val="ru-RU"/>
              </w:rPr>
              <w:t xml:space="preserve"> </w:t>
            </w:r>
            <w:r w:rsidRPr="00B9325D">
              <w:rPr>
                <w:rFonts w:ascii="Times New Roman" w:hAnsi="Times New Roman"/>
                <w:color w:val="000000" w:themeColor="text1"/>
                <w:spacing w:val="-1"/>
                <w:sz w:val="18"/>
                <w:lang w:val="ru-RU"/>
              </w:rPr>
              <w:t>(территории)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общего</w:t>
            </w:r>
            <w:r w:rsidRPr="00B9325D">
              <w:rPr>
                <w:rFonts w:ascii="Times New Roman" w:hAnsi="Times New Roman"/>
                <w:color w:val="000000" w:themeColor="text1"/>
                <w:spacing w:val="22"/>
                <w:sz w:val="18"/>
                <w:lang w:val="ru-RU"/>
              </w:rPr>
              <w:t xml:space="preserve"> </w:t>
            </w:r>
            <w:r w:rsidRPr="00B9325D">
              <w:rPr>
                <w:rFonts w:ascii="Times New Roman" w:hAnsi="Times New Roman"/>
                <w:color w:val="000000" w:themeColor="text1"/>
                <w:spacing w:val="-1"/>
                <w:sz w:val="18"/>
                <w:lang w:val="ru-RU"/>
              </w:rPr>
              <w:t>пользования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ind w:left="102" w:right="315"/>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улично-дорожной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сети,</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автомобильных</w:t>
            </w:r>
            <w:r w:rsidRPr="00B9325D">
              <w:rPr>
                <w:rFonts w:ascii="Times New Roman" w:hAnsi="Times New Roman"/>
                <w:color w:val="000000" w:themeColor="text1"/>
                <w:spacing w:val="73"/>
                <w:sz w:val="18"/>
                <w:lang w:val="ru-RU"/>
              </w:rPr>
              <w:t xml:space="preserve"> </w:t>
            </w:r>
            <w:r w:rsidRPr="00B9325D">
              <w:rPr>
                <w:rFonts w:ascii="Times New Roman" w:hAnsi="Times New Roman"/>
                <w:color w:val="000000" w:themeColor="text1"/>
                <w:spacing w:val="-1"/>
                <w:sz w:val="18"/>
                <w:lang w:val="ru-RU"/>
              </w:rPr>
              <w:t>дорог</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пешеходных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тротуаров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границах населенных пунктов,</w:t>
            </w:r>
            <w:r w:rsidRPr="00B9325D">
              <w:rPr>
                <w:rFonts w:ascii="Times New Roman" w:hAnsi="Times New Roman"/>
                <w:color w:val="000000" w:themeColor="text1"/>
                <w:spacing w:val="69"/>
                <w:sz w:val="18"/>
                <w:lang w:val="ru-RU"/>
              </w:rPr>
              <w:t xml:space="preserve"> </w:t>
            </w:r>
            <w:r w:rsidRPr="00B9325D">
              <w:rPr>
                <w:rFonts w:ascii="Times New Roman" w:hAnsi="Times New Roman"/>
                <w:color w:val="000000" w:themeColor="text1"/>
                <w:spacing w:val="-1"/>
                <w:sz w:val="18"/>
                <w:lang w:val="ru-RU"/>
              </w:rPr>
              <w:t>пешеходных переходов,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набережных,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береговых полос </w:t>
            </w:r>
            <w:r w:rsidRPr="00B9325D">
              <w:rPr>
                <w:rFonts w:ascii="Times New Roman" w:hAnsi="Times New Roman"/>
                <w:color w:val="000000" w:themeColor="text1"/>
                <w:sz w:val="18"/>
                <w:lang w:val="ru-RU"/>
              </w:rPr>
              <w:t>водных</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 xml:space="preserve">объектов </w:t>
            </w:r>
            <w:r w:rsidRPr="00B9325D">
              <w:rPr>
                <w:rFonts w:ascii="Times New Roman" w:hAnsi="Times New Roman"/>
                <w:color w:val="000000" w:themeColor="text1"/>
                <w:sz w:val="18"/>
                <w:lang w:val="ru-RU"/>
              </w:rPr>
              <w:t>общего</w:t>
            </w:r>
            <w:r w:rsidRPr="00B9325D">
              <w:rPr>
                <w:rFonts w:ascii="Times New Roman" w:hAnsi="Times New Roman"/>
                <w:color w:val="000000" w:themeColor="text1"/>
                <w:spacing w:val="-1"/>
                <w:sz w:val="18"/>
                <w:lang w:val="ru-RU"/>
              </w:rPr>
              <w:t xml:space="preserve"> пользования,</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скверов,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бульваров,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площадей,</w:t>
            </w:r>
            <w:r w:rsidRPr="00B9325D">
              <w:rPr>
                <w:rFonts w:ascii="Times New Roman" w:hAnsi="Times New Roman"/>
                <w:color w:val="000000" w:themeColor="text1"/>
                <w:spacing w:val="63"/>
                <w:sz w:val="18"/>
                <w:lang w:val="ru-RU"/>
              </w:rPr>
              <w:t xml:space="preserve"> </w:t>
            </w:r>
            <w:r w:rsidRPr="00B9325D">
              <w:rPr>
                <w:rFonts w:ascii="Times New Roman" w:hAnsi="Times New Roman"/>
                <w:color w:val="000000" w:themeColor="text1"/>
                <w:spacing w:val="-1"/>
                <w:sz w:val="18"/>
                <w:lang w:val="ru-RU"/>
              </w:rPr>
              <w:t>проездов,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малых</w:t>
            </w:r>
            <w:r w:rsidRPr="00B9325D">
              <w:rPr>
                <w:rFonts w:ascii="Times New Roman" w:hAnsi="Times New Roman"/>
                <w:color w:val="000000" w:themeColor="text1"/>
                <w:spacing w:val="-1"/>
                <w:sz w:val="18"/>
                <w:lang w:val="ru-RU"/>
              </w:rPr>
              <w:t xml:space="preserve"> архитектурных </w:t>
            </w:r>
            <w:r w:rsidRPr="00B9325D">
              <w:rPr>
                <w:rFonts w:ascii="Times New Roman" w:hAnsi="Times New Roman"/>
                <w:color w:val="000000" w:themeColor="text1"/>
                <w:sz w:val="18"/>
                <w:lang w:val="ru-RU"/>
              </w:rPr>
              <w:t>форм</w:t>
            </w:r>
            <w:r w:rsidRPr="00B9325D">
              <w:rPr>
                <w:rFonts w:ascii="Times New Roman" w:hAnsi="Times New Roman"/>
                <w:color w:val="000000" w:themeColor="text1"/>
                <w:spacing w:val="-1"/>
                <w:sz w:val="18"/>
                <w:lang w:val="ru-RU"/>
              </w:rPr>
              <w:t xml:space="preserve"> благоустройства</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93"/>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12.0</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ind w:left="102" w:right="341" w:firstLine="45"/>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1.</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Площадь</w:t>
            </w:r>
            <w:r w:rsidRPr="00B9325D">
              <w:rPr>
                <w:rFonts w:ascii="Times New Roman" w:hAnsi="Times New Roman"/>
                <w:color w:val="000000" w:themeColor="text1"/>
                <w:spacing w:val="42"/>
                <w:sz w:val="18"/>
                <w:lang w:val="ru-RU"/>
              </w:rPr>
              <w:t xml:space="preserve"> </w:t>
            </w:r>
            <w:r w:rsidRPr="00B9325D">
              <w:rPr>
                <w:rFonts w:ascii="Times New Roman" w:hAnsi="Times New Roman"/>
                <w:color w:val="000000" w:themeColor="text1"/>
                <w:spacing w:val="-1"/>
                <w:sz w:val="18"/>
                <w:lang w:val="ru-RU"/>
              </w:rPr>
              <w:t>озелененной</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z w:val="18"/>
                <w:lang w:val="ru-RU"/>
              </w:rPr>
              <w:t>территории</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микрорайона (квартала)</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индивидуальной</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z w:val="18"/>
                <w:lang w:val="ru-RU"/>
              </w:rPr>
              <w:t>жилой</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(без</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учета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pacing w:val="37"/>
                <w:sz w:val="18"/>
                <w:lang w:val="ru-RU"/>
              </w:rPr>
              <w:t xml:space="preserve"> </w:t>
            </w:r>
            <w:r w:rsidRPr="00B9325D">
              <w:rPr>
                <w:rFonts w:ascii="Times New Roman" w:hAnsi="Times New Roman"/>
                <w:color w:val="000000" w:themeColor="text1"/>
                <w:spacing w:val="-1"/>
                <w:sz w:val="18"/>
                <w:lang w:val="ru-RU"/>
              </w:rPr>
              <w:t>общеобразовательных</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дошкольных</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образовательных</w:t>
            </w:r>
            <w:r w:rsidRPr="00B9325D">
              <w:rPr>
                <w:rFonts w:ascii="Times New Roman" w:hAnsi="Times New Roman"/>
                <w:color w:val="000000" w:themeColor="text1"/>
                <w:spacing w:val="63"/>
                <w:sz w:val="18"/>
                <w:lang w:val="ru-RU"/>
              </w:rPr>
              <w:t xml:space="preserve"> </w:t>
            </w:r>
            <w:r w:rsidRPr="00B9325D">
              <w:rPr>
                <w:rFonts w:ascii="Times New Roman" w:hAnsi="Times New Roman"/>
                <w:color w:val="000000" w:themeColor="text1"/>
                <w:spacing w:val="-1"/>
                <w:sz w:val="18"/>
                <w:lang w:val="ru-RU"/>
              </w:rPr>
              <w:t>учреждений)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должна составлять</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1"/>
                <w:sz w:val="18"/>
                <w:lang w:val="ru-RU"/>
              </w:rPr>
              <w:t xml:space="preserve"> менее </w:t>
            </w:r>
            <w:r w:rsidRPr="00B9325D">
              <w:rPr>
                <w:rFonts w:ascii="Times New Roman" w:hAnsi="Times New Roman"/>
                <w:color w:val="000000" w:themeColor="text1"/>
                <w:sz w:val="18"/>
                <w:lang w:val="ru-RU"/>
              </w:rPr>
              <w:t>5</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м2</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1</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человека или</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 xml:space="preserve">менее </w:t>
            </w:r>
            <w:r w:rsidRPr="00B9325D">
              <w:rPr>
                <w:rFonts w:ascii="Times New Roman" w:hAnsi="Times New Roman"/>
                <w:color w:val="000000" w:themeColor="text1"/>
                <w:sz w:val="18"/>
                <w:lang w:val="ru-RU"/>
              </w:rPr>
              <w:t>25</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w:t>
            </w:r>
            <w:r w:rsidRPr="00B9325D">
              <w:rPr>
                <w:rFonts w:ascii="Times New Roman" w:hAnsi="Times New Roman"/>
                <w:color w:val="000000" w:themeColor="text1"/>
                <w:spacing w:val="-1"/>
                <w:sz w:val="18"/>
                <w:lang w:val="ru-RU"/>
              </w:rPr>
              <w:t xml:space="preserve"> площади </w:t>
            </w:r>
            <w:r w:rsidRPr="00B9325D">
              <w:rPr>
                <w:rFonts w:ascii="Times New Roman" w:hAnsi="Times New Roman"/>
                <w:color w:val="000000" w:themeColor="text1"/>
                <w:sz w:val="18"/>
                <w:lang w:val="ru-RU"/>
              </w:rPr>
              <w:t>территории</w:t>
            </w:r>
            <w:r w:rsidRPr="00B9325D">
              <w:rPr>
                <w:rFonts w:ascii="Times New Roman" w:hAnsi="Times New Roman"/>
                <w:color w:val="000000" w:themeColor="text1"/>
                <w:spacing w:val="-1"/>
                <w:sz w:val="18"/>
                <w:lang w:val="ru-RU"/>
              </w:rPr>
              <w:t xml:space="preserve"> микрорайона (квартала).</w:t>
            </w:r>
          </w:p>
        </w:tc>
      </w:tr>
      <w:tr w:rsidR="00B9325D" w:rsidRPr="00B9325D" w:rsidTr="003047FD">
        <w:tblPrEx>
          <w:tblLook w:val="04A0" w:firstRow="1" w:lastRow="0" w:firstColumn="1" w:lastColumn="0" w:noHBand="0" w:noVBand="1"/>
        </w:tblPrEx>
        <w:trPr>
          <w:trHeight w:hRule="exact" w:val="2079"/>
        </w:trPr>
        <w:tc>
          <w:tcPr>
            <w:tcW w:w="540" w:type="dxa"/>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lang w:val="ru-RU"/>
              </w:rPr>
              <w:t>7</w:t>
            </w:r>
            <w:r w:rsidRPr="00B9325D">
              <w:rPr>
                <w:rFonts w:ascii="Times New Roman" w:hAnsi="Times New Roman"/>
                <w:color w:val="000000" w:themeColor="text1"/>
                <w:spacing w:val="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Звероводство</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lang w:val="ru-RU"/>
              </w:rPr>
              <w:t>Ж</w:t>
            </w:r>
            <w:r w:rsidRPr="00B9325D">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ind w:left="104" w:right="370"/>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Осуществление хозяйственной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деятельности,</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связанной</w:t>
            </w:r>
            <w:r w:rsidRPr="00B9325D">
              <w:rPr>
                <w:rFonts w:ascii="Times New Roman" w:hAnsi="Times New Roman"/>
                <w:color w:val="000000" w:themeColor="text1"/>
                <w:sz w:val="18"/>
                <w:lang w:val="ru-RU"/>
              </w:rPr>
              <w:t xml:space="preserve"> с</w:t>
            </w:r>
            <w:r w:rsidRPr="00B9325D">
              <w:rPr>
                <w:rFonts w:ascii="Times New Roman" w:hAnsi="Times New Roman"/>
                <w:color w:val="000000" w:themeColor="text1"/>
                <w:spacing w:val="-1"/>
                <w:sz w:val="18"/>
                <w:lang w:val="ru-RU"/>
              </w:rPr>
              <w:t xml:space="preserve"> разведением</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неволе ценных пушных</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зверей;</w:t>
            </w:r>
          </w:p>
          <w:p w:rsidR="00887BD4" w:rsidRPr="00B9325D" w:rsidRDefault="00887BD4" w:rsidP="003047FD">
            <w:pPr>
              <w:pStyle w:val="TableParagraph"/>
              <w:ind w:left="104" w:right="25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зданий,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используемых для</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содержания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разведения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животных,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производства,</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хранения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первичной </w:t>
            </w:r>
            <w:r w:rsidRPr="00B9325D">
              <w:rPr>
                <w:rFonts w:ascii="Times New Roman" w:hAnsi="Times New Roman"/>
                <w:color w:val="000000" w:themeColor="text1"/>
                <w:spacing w:val="-1"/>
                <w:sz w:val="18"/>
                <w:lang w:val="ru-RU"/>
              </w:rPr>
              <w:t>переработки продукции;</w:t>
            </w:r>
            <w:r w:rsidRPr="00B9325D">
              <w:rPr>
                <w:rFonts w:ascii="Times New Roman" w:hAnsi="Times New Roman"/>
                <w:color w:val="000000" w:themeColor="text1"/>
                <w:spacing w:val="35"/>
                <w:sz w:val="18"/>
                <w:lang w:val="ru-RU"/>
              </w:rPr>
              <w:t xml:space="preserve"> </w:t>
            </w:r>
            <w:r w:rsidRPr="00B9325D">
              <w:rPr>
                <w:rFonts w:ascii="Times New Roman" w:hAnsi="Times New Roman"/>
                <w:color w:val="000000" w:themeColor="text1"/>
                <w:spacing w:val="-1"/>
                <w:sz w:val="18"/>
                <w:lang w:val="ru-RU"/>
              </w:rPr>
              <w:t>разведение племенных животных,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производство</w:t>
            </w:r>
            <w:r w:rsidRPr="00B9325D">
              <w:rPr>
                <w:rFonts w:ascii="Times New Roman" w:hAnsi="Times New Roman"/>
                <w:color w:val="000000" w:themeColor="text1"/>
                <w:sz w:val="18"/>
                <w:lang w:val="ru-RU"/>
              </w:rPr>
              <w:t xml:space="preserve"> и</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использование племенной</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продукции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(материала)</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1.9</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4046D3">
            <w:pPr>
              <w:pStyle w:val="a5"/>
              <w:widowControl w:val="0"/>
              <w:numPr>
                <w:ilvl w:val="0"/>
                <w:numId w:val="87"/>
              </w:numPr>
              <w:tabs>
                <w:tab w:val="left" w:pos="287"/>
              </w:tabs>
              <w:spacing w:after="0" w:line="240" w:lineRule="auto"/>
              <w:ind w:right="206"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Предельные размеры земельных</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участков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принимаются</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47"/>
                <w:sz w:val="18"/>
              </w:rPr>
              <w:t xml:space="preserve"> </w:t>
            </w:r>
            <w:r w:rsidRPr="00B9325D">
              <w:rPr>
                <w:rFonts w:ascii="Times New Roman" w:hAnsi="Times New Roman" w:cs="Times New Roman"/>
                <w:color w:val="000000" w:themeColor="text1"/>
                <w:spacing w:val="-1"/>
                <w:sz w:val="18"/>
              </w:rPr>
              <w:t>расчету</w:t>
            </w:r>
            <w:r w:rsidRPr="00B9325D">
              <w:rPr>
                <w:rFonts w:ascii="Times New Roman" w:hAnsi="Times New Roman" w:cs="Times New Roman"/>
                <w:color w:val="000000" w:themeColor="text1"/>
                <w:spacing w:val="42"/>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соответствии </w:t>
            </w:r>
            <w:r w:rsidRPr="00B9325D">
              <w:rPr>
                <w:rFonts w:ascii="Times New Roman" w:hAnsi="Times New Roman" w:cs="Times New Roman"/>
                <w:color w:val="000000" w:themeColor="text1"/>
                <w:sz w:val="18"/>
              </w:rPr>
              <w:t>с</w:t>
            </w:r>
            <w:r w:rsidRPr="00B9325D">
              <w:rPr>
                <w:rFonts w:ascii="Times New Roman" w:hAnsi="Times New Roman" w:cs="Times New Roman"/>
                <w:color w:val="000000" w:themeColor="text1"/>
                <w:spacing w:val="-1"/>
                <w:sz w:val="18"/>
              </w:rPr>
              <w:t xml:space="preserve"> параметрами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объектов,</w:t>
            </w:r>
            <w:r w:rsidRPr="00B9325D">
              <w:rPr>
                <w:rFonts w:ascii="Times New Roman" w:hAnsi="Times New Roman" w:cs="Times New Roman"/>
                <w:color w:val="000000" w:themeColor="text1"/>
                <w:sz w:val="18"/>
              </w:rPr>
              <w:t xml:space="preserve"> и с </w:t>
            </w:r>
            <w:r w:rsidRPr="00B9325D">
              <w:rPr>
                <w:rFonts w:ascii="Times New Roman" w:hAnsi="Times New Roman" w:cs="Times New Roman"/>
                <w:color w:val="000000" w:themeColor="text1"/>
                <w:spacing w:val="-1"/>
                <w:sz w:val="18"/>
              </w:rPr>
              <w:t>требованиями</w:t>
            </w:r>
            <w:r w:rsidRPr="00B9325D">
              <w:rPr>
                <w:rFonts w:ascii="Times New Roman" w:hAnsi="Times New Roman" w:cs="Times New Roman"/>
                <w:color w:val="000000" w:themeColor="text1"/>
                <w:sz w:val="18"/>
              </w:rPr>
              <w:t xml:space="preserve"> к</w:t>
            </w:r>
            <w:r w:rsidRPr="00B9325D">
              <w:rPr>
                <w:rFonts w:ascii="Times New Roman" w:hAnsi="Times New Roman" w:cs="Times New Roman"/>
                <w:color w:val="000000" w:themeColor="text1"/>
                <w:spacing w:val="75"/>
                <w:sz w:val="18"/>
              </w:rPr>
              <w:t xml:space="preserve"> </w:t>
            </w:r>
            <w:r w:rsidRPr="00B9325D">
              <w:rPr>
                <w:rFonts w:ascii="Times New Roman" w:hAnsi="Times New Roman" w:cs="Times New Roman"/>
                <w:color w:val="000000" w:themeColor="text1"/>
                <w:spacing w:val="-1"/>
                <w:sz w:val="18"/>
              </w:rPr>
              <w:t>размещению</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таких</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 xml:space="preserve">объектов </w:t>
            </w:r>
            <w:r w:rsidRPr="00B9325D">
              <w:rPr>
                <w:rFonts w:ascii="Times New Roman" w:hAnsi="Times New Roman" w:cs="Times New Roman"/>
                <w:color w:val="000000" w:themeColor="text1"/>
                <w:sz w:val="18"/>
              </w:rPr>
              <w:t xml:space="preserve">СНиП, </w:t>
            </w:r>
            <w:r w:rsidRPr="00B9325D">
              <w:rPr>
                <w:rFonts w:ascii="Times New Roman" w:hAnsi="Times New Roman" w:cs="Times New Roman"/>
                <w:color w:val="000000" w:themeColor="text1"/>
                <w:spacing w:val="-1"/>
                <w:sz w:val="18"/>
              </w:rPr>
              <w:t>технических</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регламентов,</w:t>
            </w:r>
            <w:r w:rsidRPr="00B9325D">
              <w:rPr>
                <w:rFonts w:ascii="Times New Roman" w:hAnsi="Times New Roman" w:cs="Times New Roman"/>
                <w:color w:val="000000" w:themeColor="text1"/>
                <w:spacing w:val="65"/>
                <w:sz w:val="18"/>
              </w:rPr>
              <w:t xml:space="preserve"> </w:t>
            </w:r>
            <w:r w:rsidRPr="00B9325D">
              <w:rPr>
                <w:rFonts w:ascii="Times New Roman" w:hAnsi="Times New Roman" w:cs="Times New Roman"/>
                <w:color w:val="000000" w:themeColor="text1"/>
                <w:spacing w:val="-1"/>
                <w:sz w:val="18"/>
              </w:rPr>
              <w:t>СанПиН,</w:t>
            </w:r>
            <w:r w:rsidRPr="00B9325D">
              <w:rPr>
                <w:rFonts w:ascii="Times New Roman" w:hAnsi="Times New Roman" w:cs="Times New Roman"/>
                <w:color w:val="000000" w:themeColor="text1"/>
                <w:sz w:val="18"/>
              </w:rPr>
              <w:t xml:space="preserve"> и др.</w:t>
            </w:r>
          </w:p>
          <w:p w:rsidR="00887BD4" w:rsidRPr="00B9325D" w:rsidRDefault="00887BD4" w:rsidP="004046D3">
            <w:pPr>
              <w:pStyle w:val="a5"/>
              <w:widowControl w:val="0"/>
              <w:numPr>
                <w:ilvl w:val="0"/>
                <w:numId w:val="87"/>
              </w:numPr>
              <w:tabs>
                <w:tab w:val="left" w:pos="287"/>
              </w:tabs>
              <w:spacing w:after="0" w:line="206" w:lineRule="exact"/>
              <w:ind w:left="286"/>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Минимальный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отступ</w:t>
            </w:r>
            <w:r w:rsidRPr="00B9325D">
              <w:rPr>
                <w:rFonts w:ascii="Times New Roman" w:hAnsi="Times New Roman" w:cs="Times New Roman"/>
                <w:color w:val="000000" w:themeColor="text1"/>
                <w:sz w:val="18"/>
              </w:rPr>
              <w:t xml:space="preserve"> от красной </w:t>
            </w:r>
            <w:r w:rsidRPr="00B9325D">
              <w:rPr>
                <w:rFonts w:ascii="Times New Roman" w:hAnsi="Times New Roman" w:cs="Times New Roman"/>
                <w:color w:val="000000" w:themeColor="text1"/>
                <w:spacing w:val="-1"/>
                <w:sz w:val="18"/>
              </w:rPr>
              <w:t>линии составляет:</w:t>
            </w:r>
          </w:p>
          <w:p w:rsidR="00887BD4" w:rsidRPr="00B9325D" w:rsidRDefault="00887BD4" w:rsidP="004046D3">
            <w:pPr>
              <w:pStyle w:val="a5"/>
              <w:widowControl w:val="0"/>
              <w:numPr>
                <w:ilvl w:val="0"/>
                <w:numId w:val="86"/>
              </w:numPr>
              <w:tabs>
                <w:tab w:val="left" w:pos="211"/>
              </w:tabs>
              <w:spacing w:after="0" w:line="240" w:lineRule="auto"/>
              <w:ind w:right="523"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существующей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соответствии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со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сложившейся</w:t>
            </w:r>
            <w:r w:rsidRPr="00B9325D">
              <w:rPr>
                <w:rFonts w:ascii="Times New Roman" w:hAnsi="Times New Roman" w:cs="Times New Roman"/>
                <w:color w:val="000000" w:themeColor="text1"/>
                <w:spacing w:val="57"/>
                <w:sz w:val="18"/>
              </w:rPr>
              <w:t xml:space="preserve"> </w:t>
            </w:r>
            <w:r w:rsidRPr="00B9325D">
              <w:rPr>
                <w:rFonts w:ascii="Times New Roman" w:hAnsi="Times New Roman" w:cs="Times New Roman"/>
                <w:color w:val="000000" w:themeColor="text1"/>
                <w:spacing w:val="-1"/>
                <w:sz w:val="18"/>
              </w:rPr>
              <w:t>линией</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каждой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улице;</w:t>
            </w:r>
          </w:p>
          <w:p w:rsidR="00887BD4" w:rsidRPr="00B9325D" w:rsidRDefault="00887BD4" w:rsidP="004046D3">
            <w:pPr>
              <w:pStyle w:val="a5"/>
              <w:widowControl w:val="0"/>
              <w:numPr>
                <w:ilvl w:val="0"/>
                <w:numId w:val="86"/>
              </w:numPr>
              <w:tabs>
                <w:tab w:val="left" w:pos="211"/>
              </w:tabs>
              <w:spacing w:before="2" w:after="0" w:line="207" w:lineRule="exact"/>
              <w:ind w:left="21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z w:val="18"/>
              </w:rPr>
              <w:t>новой</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006626E8">
              <w:rPr>
                <w:rFonts w:ascii="Times New Roman" w:hAnsi="Times New Roman" w:cs="Times New Roman"/>
                <w:color w:val="000000" w:themeColor="text1"/>
                <w:sz w:val="18"/>
              </w:rPr>
              <w:t>не менее 6м</w:t>
            </w:r>
            <w:r w:rsidRPr="00B9325D">
              <w:rPr>
                <w:rFonts w:ascii="Times New Roman" w:hAnsi="Times New Roman" w:cs="Times New Roman"/>
                <w:color w:val="000000" w:themeColor="text1"/>
                <w:spacing w:val="-1"/>
                <w:sz w:val="18"/>
              </w:rPr>
              <w:t>.</w:t>
            </w:r>
          </w:p>
          <w:p w:rsidR="00887BD4" w:rsidRPr="00B9325D" w:rsidRDefault="00887BD4" w:rsidP="003047FD">
            <w:pPr>
              <w:pStyle w:val="TableParagraph"/>
              <w:spacing w:line="207"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3. </w:t>
            </w:r>
            <w:r w:rsidRPr="00B9325D">
              <w:rPr>
                <w:rFonts w:ascii="Times New Roman" w:hAnsi="Times New Roman"/>
                <w:color w:val="000000" w:themeColor="text1"/>
                <w:spacing w:val="-1"/>
                <w:sz w:val="18"/>
                <w:lang w:val="ru-RU"/>
              </w:rPr>
              <w:t>Максимальный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коэффициент</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участка </w:t>
            </w:r>
            <w:r w:rsidRPr="00B9325D">
              <w:rPr>
                <w:rFonts w:ascii="Times New Roman" w:hAnsi="Times New Roman"/>
                <w:color w:val="000000" w:themeColor="text1"/>
                <w:sz w:val="18"/>
                <w:lang w:val="ru-RU"/>
              </w:rPr>
              <w:t>75%.</w:t>
            </w:r>
          </w:p>
        </w:tc>
      </w:tr>
      <w:tr w:rsidR="00B9325D" w:rsidRPr="00B9325D" w:rsidTr="003047FD">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887BD4" w:rsidRPr="00B9325D" w:rsidRDefault="00887BD4" w:rsidP="003047FD">
            <w:pPr>
              <w:pStyle w:val="TableParagraph"/>
              <w:spacing w:line="239" w:lineRule="auto"/>
              <w:ind w:left="102" w:right="176"/>
              <w:rPr>
                <w:rFonts w:ascii="Times New Roman" w:eastAsia="Times New Roman" w:hAnsi="Times New Roman"/>
                <w:color w:val="000000" w:themeColor="text1"/>
                <w:sz w:val="18"/>
                <w:szCs w:val="18"/>
              </w:rPr>
            </w:pPr>
            <w:r w:rsidRPr="00B9325D">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887BD4" w:rsidRPr="00B9325D" w:rsidRDefault="00887BD4" w:rsidP="003047FD">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Виды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Классификатору</w:t>
            </w:r>
          </w:p>
        </w:tc>
        <w:tc>
          <w:tcPr>
            <w:tcW w:w="6095" w:type="dxa"/>
            <w:gridSpan w:val="4"/>
            <w:tcBorders>
              <w:top w:val="single" w:sz="5" w:space="0" w:color="000000"/>
              <w:left w:val="single" w:sz="5" w:space="0" w:color="000000"/>
              <w:bottom w:val="single" w:sz="5" w:space="0" w:color="000000"/>
              <w:right w:val="single" w:sz="5" w:space="0" w:color="000000"/>
            </w:tcBorders>
            <w:shd w:val="clear" w:color="auto" w:fill="D9D9D9"/>
          </w:tcPr>
          <w:p w:rsidR="00887BD4" w:rsidRPr="00B9325D" w:rsidRDefault="00887BD4" w:rsidP="003047FD">
            <w:pPr>
              <w:pStyle w:val="TableParagraph"/>
              <w:spacing w:line="203" w:lineRule="exact"/>
              <w:ind w:left="54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Описание вида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участка</w:t>
            </w:r>
          </w:p>
        </w:tc>
        <w:tc>
          <w:tcPr>
            <w:tcW w:w="5324" w:type="dxa"/>
            <w:gridSpan w:val="3"/>
            <w:vMerge w:val="restart"/>
            <w:tcBorders>
              <w:top w:val="single" w:sz="5" w:space="0" w:color="000000"/>
              <w:left w:val="single" w:sz="5" w:space="0" w:color="000000"/>
              <w:right w:val="single" w:sz="5" w:space="0" w:color="000000"/>
            </w:tcBorders>
            <w:shd w:val="clear" w:color="auto" w:fill="D9D9D9"/>
          </w:tcPr>
          <w:p w:rsidR="00887BD4" w:rsidRPr="00B9325D" w:rsidRDefault="00887BD4" w:rsidP="003047FD">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Предельные (минимальные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максимальные)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участков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предельные параметры разрешенного</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реконструкции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объектов капитального</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строительства</w:t>
            </w:r>
          </w:p>
        </w:tc>
      </w:tr>
      <w:tr w:rsidR="00B9325D" w:rsidRPr="00B9325D" w:rsidTr="003047FD">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887BD4" w:rsidRPr="00B9325D" w:rsidRDefault="00887BD4" w:rsidP="003047FD">
            <w:pPr>
              <w:widowControl w:val="0"/>
              <w:spacing w:after="0" w:line="240" w:lineRule="auto"/>
              <w:rPr>
                <w:rFonts w:ascii="Times New Roman" w:hAnsi="Times New Roman" w:cs="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887BD4" w:rsidRPr="00B9325D" w:rsidRDefault="00887BD4" w:rsidP="003047FD">
            <w:pPr>
              <w:pStyle w:val="TableParagraph"/>
              <w:spacing w:line="201" w:lineRule="exact"/>
              <w:ind w:left="565"/>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887BD4" w:rsidRPr="00B9325D" w:rsidRDefault="00887BD4" w:rsidP="003047FD">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887BD4" w:rsidRPr="00B9325D" w:rsidRDefault="00887BD4" w:rsidP="003047FD">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D9D9D9"/>
          </w:tcPr>
          <w:p w:rsidR="00887BD4" w:rsidRPr="00B9325D" w:rsidRDefault="00887BD4" w:rsidP="003047FD">
            <w:pPr>
              <w:pStyle w:val="TableParagraph"/>
              <w:spacing w:line="201" w:lineRule="exact"/>
              <w:ind w:left="198"/>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5324" w:type="dxa"/>
            <w:gridSpan w:val="3"/>
            <w:vMerge/>
            <w:tcBorders>
              <w:left w:val="single" w:sz="5" w:space="0" w:color="000000"/>
              <w:bottom w:val="single" w:sz="5" w:space="0" w:color="000000"/>
              <w:right w:val="single" w:sz="5" w:space="0" w:color="000000"/>
            </w:tcBorders>
            <w:shd w:val="clear" w:color="auto" w:fill="D9D9D9"/>
          </w:tcPr>
          <w:p w:rsidR="00887BD4" w:rsidRPr="00B9325D" w:rsidRDefault="00887BD4" w:rsidP="003047FD">
            <w:pPr>
              <w:widowControl w:val="0"/>
              <w:spacing w:after="0" w:line="240" w:lineRule="auto"/>
              <w:rPr>
                <w:rFonts w:ascii="Times New Roman" w:hAnsi="Times New Roman" w:cs="Times New Roman"/>
                <w:color w:val="000000" w:themeColor="text1"/>
                <w:lang w:val="en-US"/>
              </w:rPr>
            </w:pPr>
          </w:p>
        </w:tc>
      </w:tr>
      <w:tr w:rsidR="00B9325D" w:rsidRPr="00B9325D" w:rsidTr="003047FD">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27" w:lineRule="exact"/>
              <w:ind w:left="4039"/>
              <w:rPr>
                <w:rFonts w:ascii="Times New Roman" w:eastAsia="Times New Roman" w:hAnsi="Times New Roman"/>
                <w:color w:val="000000" w:themeColor="text1"/>
                <w:sz w:val="20"/>
                <w:szCs w:val="20"/>
                <w:lang w:val="ru-RU"/>
              </w:rPr>
            </w:pPr>
            <w:r w:rsidRPr="00B9325D">
              <w:rPr>
                <w:rFonts w:ascii="Times New Roman" w:hAnsi="Times New Roman"/>
                <w:b/>
                <w:color w:val="000000" w:themeColor="text1"/>
                <w:sz w:val="20"/>
                <w:lang w:val="ru-RU"/>
              </w:rPr>
              <w:t>УСЛОВНО</w:t>
            </w:r>
            <w:r w:rsidRPr="00B9325D">
              <w:rPr>
                <w:rFonts w:ascii="Times New Roman" w:hAnsi="Times New Roman"/>
                <w:b/>
                <w:color w:val="000000" w:themeColor="text1"/>
                <w:spacing w:val="-11"/>
                <w:sz w:val="20"/>
                <w:lang w:val="ru-RU"/>
              </w:rPr>
              <w:t xml:space="preserve"> </w:t>
            </w:r>
            <w:r w:rsidRPr="00B9325D">
              <w:rPr>
                <w:rFonts w:ascii="Times New Roman" w:hAnsi="Times New Roman"/>
                <w:b/>
                <w:color w:val="000000" w:themeColor="text1"/>
                <w:sz w:val="20"/>
                <w:lang w:val="ru-RU"/>
              </w:rPr>
              <w:t>РАЗРЕШЕННЫЕ</w:t>
            </w:r>
            <w:r w:rsidRPr="00B9325D">
              <w:rPr>
                <w:rFonts w:ascii="Times New Roman" w:hAnsi="Times New Roman"/>
                <w:b/>
                <w:color w:val="000000" w:themeColor="text1"/>
                <w:spacing w:val="29"/>
                <w:sz w:val="20"/>
                <w:lang w:val="ru-RU"/>
              </w:rPr>
              <w:t xml:space="preserve"> </w:t>
            </w:r>
            <w:r w:rsidRPr="00B9325D">
              <w:rPr>
                <w:rFonts w:ascii="Times New Roman" w:hAnsi="Times New Roman"/>
                <w:b/>
                <w:color w:val="000000" w:themeColor="text1"/>
                <w:sz w:val="20"/>
                <w:lang w:val="ru-RU"/>
              </w:rPr>
              <w:t>ВИДЫ</w:t>
            </w:r>
            <w:r w:rsidRPr="00B9325D">
              <w:rPr>
                <w:rFonts w:ascii="Times New Roman" w:hAnsi="Times New Roman"/>
                <w:b/>
                <w:color w:val="000000" w:themeColor="text1"/>
                <w:spacing w:val="-10"/>
                <w:sz w:val="20"/>
                <w:lang w:val="ru-RU"/>
              </w:rPr>
              <w:t xml:space="preserve"> </w:t>
            </w:r>
            <w:r w:rsidRPr="00B9325D">
              <w:rPr>
                <w:rFonts w:ascii="Times New Roman" w:hAnsi="Times New Roman"/>
                <w:b/>
                <w:color w:val="000000" w:themeColor="text1"/>
                <w:sz w:val="20"/>
                <w:lang w:val="ru-RU"/>
              </w:rPr>
              <w:t>РАЗРЕШЁННОГО</w:t>
            </w:r>
            <w:r w:rsidRPr="00B9325D">
              <w:rPr>
                <w:rFonts w:ascii="Times New Roman" w:hAnsi="Times New Roman"/>
                <w:b/>
                <w:color w:val="000000" w:themeColor="text1"/>
                <w:spacing w:val="-11"/>
                <w:sz w:val="20"/>
                <w:lang w:val="ru-RU"/>
              </w:rPr>
              <w:t xml:space="preserve"> </w:t>
            </w:r>
            <w:r w:rsidRPr="00B9325D">
              <w:rPr>
                <w:rFonts w:ascii="Times New Roman" w:hAnsi="Times New Roman"/>
                <w:b/>
                <w:color w:val="000000" w:themeColor="text1"/>
                <w:sz w:val="20"/>
                <w:lang w:val="ru-RU"/>
              </w:rPr>
              <w:t>ИСПОЛЬЗОВАНИЯ</w:t>
            </w:r>
            <w:r w:rsidRPr="00B9325D">
              <w:rPr>
                <w:rFonts w:ascii="Times New Roman" w:hAnsi="Times New Roman"/>
                <w:b/>
                <w:color w:val="000000" w:themeColor="text1"/>
                <w:spacing w:val="-13"/>
                <w:sz w:val="20"/>
                <w:lang w:val="ru-RU"/>
              </w:rPr>
              <w:t xml:space="preserve"> </w:t>
            </w:r>
            <w:r w:rsidRPr="00B9325D">
              <w:rPr>
                <w:rFonts w:ascii="Times New Roman" w:hAnsi="Times New Roman"/>
                <w:b/>
                <w:color w:val="000000" w:themeColor="text1"/>
                <w:sz w:val="20"/>
                <w:lang w:val="ru-RU"/>
              </w:rPr>
              <w:t>ЗОНЫ</w:t>
            </w:r>
            <w:r w:rsidRPr="00B9325D">
              <w:rPr>
                <w:rFonts w:ascii="Times New Roman" w:hAnsi="Times New Roman"/>
                <w:b/>
                <w:color w:val="000000" w:themeColor="text1"/>
                <w:spacing w:val="-10"/>
                <w:sz w:val="20"/>
                <w:lang w:val="ru-RU"/>
              </w:rPr>
              <w:t xml:space="preserve"> </w:t>
            </w:r>
            <w:r w:rsidRPr="00B9325D">
              <w:rPr>
                <w:rFonts w:ascii="Times New Roman" w:hAnsi="Times New Roman"/>
                <w:b/>
                <w:color w:val="000000" w:themeColor="text1"/>
                <w:spacing w:val="1"/>
                <w:sz w:val="20"/>
                <w:lang w:val="ru-RU"/>
              </w:rPr>
              <w:t>«Ж-1»</w:t>
            </w:r>
          </w:p>
        </w:tc>
      </w:tr>
      <w:tr w:rsidR="00B9325D" w:rsidRPr="00B9325D" w:rsidTr="003047FD">
        <w:trPr>
          <w:trHeight w:hRule="exact" w:val="2725"/>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1.</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Рынки</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39" w:lineRule="auto"/>
              <w:ind w:left="102" w:right="274" w:firstLine="33"/>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pacing w:val="73"/>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организации</w:t>
            </w:r>
            <w:r w:rsidRPr="00B9325D">
              <w:rPr>
                <w:rFonts w:ascii="Times New Roman" w:hAnsi="Times New Roman"/>
                <w:color w:val="000000" w:themeColor="text1"/>
                <w:sz w:val="18"/>
                <w:lang w:val="ru-RU"/>
              </w:rPr>
              <w:t xml:space="preserve"> постоянной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временной</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торговли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(ярмарка,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рынок,</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базар),</w:t>
            </w:r>
            <w:r w:rsidRPr="00B9325D">
              <w:rPr>
                <w:rFonts w:ascii="Times New Roman" w:hAnsi="Times New Roman"/>
                <w:color w:val="000000" w:themeColor="text1"/>
                <w:sz w:val="18"/>
                <w:lang w:val="ru-RU"/>
              </w:rPr>
              <w:t xml:space="preserve"> с</w:t>
            </w:r>
            <w:r w:rsidRPr="00B9325D">
              <w:rPr>
                <w:rFonts w:ascii="Times New Roman" w:hAnsi="Times New Roman"/>
                <w:color w:val="000000" w:themeColor="text1"/>
                <w:spacing w:val="-1"/>
                <w:sz w:val="18"/>
                <w:lang w:val="ru-RU"/>
              </w:rPr>
              <w:t xml:space="preserve"> учетом того,</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что</w:t>
            </w:r>
            <w:r w:rsidRPr="00B9325D">
              <w:rPr>
                <w:rFonts w:ascii="Times New Roman" w:hAnsi="Times New Roman"/>
                <w:color w:val="000000" w:themeColor="text1"/>
                <w:spacing w:val="6"/>
                <w:sz w:val="18"/>
                <w:lang w:val="ru-RU"/>
              </w:rPr>
              <w:t xml:space="preserve"> </w:t>
            </w:r>
            <w:r w:rsidRPr="00B9325D">
              <w:rPr>
                <w:rFonts w:ascii="Times New Roman" w:hAnsi="Times New Roman"/>
                <w:color w:val="000000" w:themeColor="text1"/>
                <w:spacing w:val="-1"/>
                <w:sz w:val="18"/>
                <w:lang w:val="ru-RU"/>
              </w:rPr>
              <w:t xml:space="preserve">каждое </w:t>
            </w:r>
            <w:r w:rsidRPr="00B9325D">
              <w:rPr>
                <w:rFonts w:ascii="Times New Roman" w:hAnsi="Times New Roman"/>
                <w:color w:val="000000" w:themeColor="text1"/>
                <w:sz w:val="18"/>
                <w:lang w:val="ru-RU"/>
              </w:rPr>
              <w:t>из</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торговых мест</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1"/>
                <w:sz w:val="18"/>
                <w:lang w:val="ru-RU"/>
              </w:rPr>
              <w:t xml:space="preserve"> располагает</w:t>
            </w:r>
            <w:r w:rsidRPr="00B9325D">
              <w:rPr>
                <w:rFonts w:ascii="Times New Roman" w:hAnsi="Times New Roman"/>
                <w:color w:val="000000" w:themeColor="text1"/>
                <w:sz w:val="18"/>
                <w:lang w:val="ru-RU"/>
              </w:rPr>
              <w:t xml:space="preserve"> торговой </w:t>
            </w:r>
            <w:r w:rsidRPr="00B9325D">
              <w:rPr>
                <w:rFonts w:ascii="Times New Roman" w:hAnsi="Times New Roman"/>
                <w:color w:val="000000" w:themeColor="text1"/>
                <w:spacing w:val="-1"/>
                <w:sz w:val="18"/>
                <w:lang w:val="ru-RU"/>
              </w:rPr>
              <w:t>площадью</w:t>
            </w:r>
          </w:p>
          <w:p w:rsidR="00887BD4" w:rsidRPr="00B9325D" w:rsidRDefault="00887BD4" w:rsidP="003047FD">
            <w:pPr>
              <w:pStyle w:val="TableParagraph"/>
              <w:spacing w:before="2" w:line="207" w:lineRule="exact"/>
              <w:ind w:left="181"/>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более </w:t>
            </w:r>
            <w:r w:rsidRPr="00B9325D">
              <w:rPr>
                <w:rFonts w:ascii="Times New Roman" w:hAnsi="Times New Roman"/>
                <w:color w:val="000000" w:themeColor="text1"/>
                <w:sz w:val="18"/>
                <w:lang w:val="ru-RU"/>
              </w:rPr>
              <w:t>200</w:t>
            </w:r>
            <w:r w:rsidRPr="00B9325D">
              <w:rPr>
                <w:rFonts w:ascii="Times New Roman" w:hAnsi="Times New Roman"/>
                <w:color w:val="000000" w:themeColor="text1"/>
                <w:spacing w:val="-1"/>
                <w:sz w:val="18"/>
                <w:lang w:val="ru-RU"/>
              </w:rPr>
              <w:t xml:space="preserve"> кв.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w:t>
            </w:r>
          </w:p>
          <w:p w:rsidR="00887BD4" w:rsidRPr="00B9325D" w:rsidRDefault="00887BD4" w:rsidP="003047FD">
            <w:pPr>
              <w:pStyle w:val="TableParagraph"/>
              <w:ind w:left="102" w:right="1058" w:firstLine="33"/>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размещение гаражей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стоянок</w:t>
            </w:r>
            <w:r w:rsidRPr="00B9325D">
              <w:rPr>
                <w:rFonts w:ascii="Times New Roman" w:hAnsi="Times New Roman"/>
                <w:color w:val="000000" w:themeColor="text1"/>
                <w:spacing w:val="-1"/>
                <w:sz w:val="18"/>
                <w:lang w:val="ru-RU"/>
              </w:rPr>
              <w:t xml:space="preserve">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автомобилей</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 xml:space="preserve">сотрудников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посетителей</w:t>
            </w:r>
            <w:r w:rsidRPr="00B9325D">
              <w:rPr>
                <w:rFonts w:ascii="Times New Roman" w:hAnsi="Times New Roman"/>
                <w:color w:val="000000" w:themeColor="text1"/>
                <w:sz w:val="18"/>
                <w:lang w:val="ru-RU"/>
              </w:rPr>
              <w:t xml:space="preserve"> рынка</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4.3</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ind w:left="102" w:right="27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1.</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Предельные размеры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предельные параметры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разрешенного</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строительства.</w:t>
            </w:r>
          </w:p>
          <w:p w:rsidR="00887BD4" w:rsidRPr="00B9325D" w:rsidRDefault="00887BD4" w:rsidP="003047FD">
            <w:pPr>
              <w:pStyle w:val="TableParagraph"/>
              <w:ind w:left="102" w:right="35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1.1</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Предельные размеры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рынков</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принимаются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по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расчету</w:t>
            </w:r>
            <w:r w:rsidRPr="00B9325D">
              <w:rPr>
                <w:rFonts w:ascii="Times New Roman" w:hAnsi="Times New Roman"/>
                <w:color w:val="000000" w:themeColor="text1"/>
                <w:spacing w:val="42"/>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соответствии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параметрами</w:t>
            </w:r>
            <w:r w:rsidRPr="00B9325D">
              <w:rPr>
                <w:rFonts w:ascii="Times New Roman" w:hAnsi="Times New Roman"/>
                <w:color w:val="000000" w:themeColor="text1"/>
                <w:sz w:val="18"/>
                <w:lang w:val="ru-RU"/>
              </w:rPr>
              <w:t xml:space="preserve"> основных</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объектов</w:t>
            </w:r>
            <w:r w:rsidRPr="00B9325D">
              <w:rPr>
                <w:rFonts w:ascii="Times New Roman" w:hAnsi="Times New Roman"/>
                <w:color w:val="000000" w:themeColor="text1"/>
                <w:sz w:val="18"/>
                <w:lang w:val="ru-RU"/>
              </w:rPr>
              <w:t xml:space="preserve">   и с </w:t>
            </w:r>
            <w:r w:rsidRPr="00B9325D">
              <w:rPr>
                <w:rFonts w:ascii="Times New Roman" w:hAnsi="Times New Roman"/>
                <w:color w:val="000000" w:themeColor="text1"/>
                <w:spacing w:val="-1"/>
                <w:sz w:val="18"/>
                <w:lang w:val="ru-RU"/>
              </w:rPr>
              <w:t>требованиями</w:t>
            </w:r>
            <w:r w:rsidRPr="00B9325D">
              <w:rPr>
                <w:rFonts w:ascii="Times New Roman" w:hAnsi="Times New Roman"/>
                <w:color w:val="000000" w:themeColor="text1"/>
                <w:sz w:val="18"/>
                <w:lang w:val="ru-RU"/>
              </w:rPr>
              <w:t xml:space="preserve"> к</w:t>
            </w:r>
            <w:r w:rsidRPr="00B9325D">
              <w:rPr>
                <w:rFonts w:ascii="Times New Roman" w:hAnsi="Times New Roman"/>
                <w:color w:val="000000" w:themeColor="text1"/>
                <w:spacing w:val="-1"/>
                <w:sz w:val="18"/>
                <w:lang w:val="ru-RU"/>
              </w:rPr>
              <w:t xml:space="preserve"> размещению</w:t>
            </w:r>
            <w:r w:rsidRPr="00B9325D">
              <w:rPr>
                <w:rFonts w:ascii="Times New Roman" w:hAnsi="Times New Roman"/>
                <w:color w:val="000000" w:themeColor="text1"/>
                <w:sz w:val="18"/>
                <w:lang w:val="ru-RU"/>
              </w:rPr>
              <w:t xml:space="preserve"> таких</w:t>
            </w:r>
            <w:r w:rsidRPr="00B9325D">
              <w:rPr>
                <w:rFonts w:ascii="Times New Roman" w:hAnsi="Times New Roman"/>
                <w:color w:val="000000" w:themeColor="text1"/>
                <w:spacing w:val="-1"/>
                <w:sz w:val="18"/>
                <w:lang w:val="ru-RU"/>
              </w:rPr>
              <w:t xml:space="preserve"> объектов </w:t>
            </w:r>
            <w:r w:rsidRPr="00B9325D">
              <w:rPr>
                <w:rFonts w:ascii="Times New Roman" w:hAnsi="Times New Roman"/>
                <w:color w:val="000000" w:themeColor="text1"/>
                <w:sz w:val="18"/>
                <w:lang w:val="ru-RU"/>
              </w:rPr>
              <w:t>СНиП,</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технических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регламентов,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СанПиН, и др.</w:t>
            </w:r>
          </w:p>
          <w:p w:rsidR="00887BD4" w:rsidRPr="00B9325D" w:rsidRDefault="00887BD4" w:rsidP="003047FD">
            <w:pPr>
              <w:pStyle w:val="TableParagraph"/>
              <w:spacing w:line="206"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2.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отступ от </w:t>
            </w:r>
            <w:r w:rsidRPr="00B9325D">
              <w:rPr>
                <w:rFonts w:ascii="Times New Roman" w:hAnsi="Times New Roman"/>
                <w:color w:val="000000" w:themeColor="text1"/>
                <w:spacing w:val="-1"/>
                <w:sz w:val="18"/>
                <w:lang w:val="ru-RU"/>
              </w:rPr>
              <w:t>красной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линии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составляет:</w:t>
            </w:r>
          </w:p>
          <w:p w:rsidR="00887BD4" w:rsidRPr="00B9325D" w:rsidRDefault="00887BD4" w:rsidP="004046D3">
            <w:pPr>
              <w:pStyle w:val="a5"/>
              <w:widowControl w:val="0"/>
              <w:numPr>
                <w:ilvl w:val="0"/>
                <w:numId w:val="93"/>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существующей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соответствии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со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сложившейся</w:t>
            </w:r>
            <w:r w:rsidRPr="00B9325D">
              <w:rPr>
                <w:rFonts w:ascii="Times New Roman" w:hAnsi="Times New Roman" w:cs="Times New Roman"/>
                <w:color w:val="000000" w:themeColor="text1"/>
                <w:spacing w:val="57"/>
                <w:sz w:val="18"/>
              </w:rPr>
              <w:t xml:space="preserve"> </w:t>
            </w:r>
            <w:r w:rsidRPr="00B9325D">
              <w:rPr>
                <w:rFonts w:ascii="Times New Roman" w:hAnsi="Times New Roman" w:cs="Times New Roman"/>
                <w:color w:val="000000" w:themeColor="text1"/>
                <w:spacing w:val="-1"/>
                <w:sz w:val="18"/>
              </w:rPr>
              <w:t>линией</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каждой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улице;</w:t>
            </w:r>
          </w:p>
          <w:p w:rsidR="00887BD4" w:rsidRPr="00B9325D" w:rsidRDefault="00887BD4" w:rsidP="004046D3">
            <w:pPr>
              <w:pStyle w:val="a5"/>
              <w:widowControl w:val="0"/>
              <w:numPr>
                <w:ilvl w:val="0"/>
                <w:numId w:val="93"/>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z w:val="18"/>
              </w:rPr>
              <w:t>новой</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006626E8">
              <w:rPr>
                <w:rFonts w:ascii="Times New Roman" w:hAnsi="Times New Roman" w:cs="Times New Roman"/>
                <w:color w:val="000000" w:themeColor="text1"/>
                <w:sz w:val="18"/>
              </w:rPr>
              <w:t>не менее 6м</w:t>
            </w:r>
            <w:r w:rsidRPr="00B9325D">
              <w:rPr>
                <w:rFonts w:ascii="Times New Roman" w:hAnsi="Times New Roman" w:cs="Times New Roman"/>
                <w:color w:val="000000" w:themeColor="text1"/>
                <w:spacing w:val="-1"/>
                <w:sz w:val="18"/>
              </w:rPr>
              <w:t>.</w:t>
            </w:r>
          </w:p>
          <w:p w:rsidR="00887BD4" w:rsidRPr="00B9325D" w:rsidRDefault="00887BD4" w:rsidP="004046D3">
            <w:pPr>
              <w:pStyle w:val="a5"/>
              <w:widowControl w:val="0"/>
              <w:numPr>
                <w:ilvl w:val="0"/>
                <w:numId w:val="92"/>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B9325D">
              <w:rPr>
                <w:rFonts w:ascii="Times New Roman" w:hAnsi="Times New Roman" w:cs="Times New Roman"/>
                <w:color w:val="000000" w:themeColor="text1"/>
                <w:spacing w:val="-1"/>
                <w:sz w:val="18"/>
                <w:szCs w:val="18"/>
                <w:lang w:val="en-US"/>
              </w:rPr>
              <w:t>Максимальное количество</w:t>
            </w:r>
            <w:r w:rsidRPr="00B9325D">
              <w:rPr>
                <w:rFonts w:ascii="Times New Roman" w:hAnsi="Times New Roman" w:cs="Times New Roman"/>
                <w:color w:val="000000" w:themeColor="text1"/>
                <w:sz w:val="18"/>
                <w:szCs w:val="18"/>
                <w:lang w:val="en-US"/>
              </w:rPr>
              <w:t xml:space="preserve"> </w:t>
            </w:r>
            <w:r w:rsidRPr="00B9325D">
              <w:rPr>
                <w:rFonts w:ascii="Times New Roman" w:hAnsi="Times New Roman" w:cs="Times New Roman"/>
                <w:color w:val="000000" w:themeColor="text1"/>
                <w:spacing w:val="-1"/>
                <w:sz w:val="18"/>
                <w:szCs w:val="18"/>
                <w:lang w:val="en-US"/>
              </w:rPr>
              <w:t>этажей</w:t>
            </w:r>
            <w:r w:rsidRPr="00B9325D">
              <w:rPr>
                <w:rFonts w:ascii="Times New Roman" w:hAnsi="Times New Roman" w:cs="Times New Roman"/>
                <w:color w:val="000000" w:themeColor="text1"/>
                <w:spacing w:val="2"/>
                <w:sz w:val="18"/>
                <w:szCs w:val="18"/>
                <w:lang w:val="en-US"/>
              </w:rPr>
              <w:t xml:space="preserve"> </w:t>
            </w:r>
            <w:r w:rsidRPr="00B9325D">
              <w:rPr>
                <w:rFonts w:ascii="Times New Roman" w:hAnsi="Times New Roman" w:cs="Times New Roman"/>
                <w:color w:val="000000" w:themeColor="text1"/>
                <w:sz w:val="18"/>
                <w:szCs w:val="18"/>
                <w:lang w:val="en-US"/>
              </w:rPr>
              <w:t>–</w:t>
            </w:r>
            <w:r w:rsidRPr="00B9325D">
              <w:rPr>
                <w:rFonts w:ascii="Times New Roman" w:hAnsi="Times New Roman" w:cs="Times New Roman"/>
                <w:color w:val="000000" w:themeColor="text1"/>
                <w:spacing w:val="1"/>
                <w:sz w:val="18"/>
                <w:szCs w:val="18"/>
                <w:lang w:val="en-US"/>
              </w:rPr>
              <w:t xml:space="preserve"> </w:t>
            </w:r>
            <w:r w:rsidRPr="00B9325D">
              <w:rPr>
                <w:rFonts w:ascii="Times New Roman" w:hAnsi="Times New Roman" w:cs="Times New Roman"/>
                <w:color w:val="000000" w:themeColor="text1"/>
                <w:sz w:val="18"/>
                <w:szCs w:val="18"/>
                <w:lang w:val="en-US"/>
              </w:rPr>
              <w:t>2.</w:t>
            </w:r>
          </w:p>
          <w:p w:rsidR="00887BD4" w:rsidRPr="00B9325D" w:rsidRDefault="00887BD4" w:rsidP="004046D3">
            <w:pPr>
              <w:pStyle w:val="a5"/>
              <w:widowControl w:val="0"/>
              <w:numPr>
                <w:ilvl w:val="0"/>
                <w:numId w:val="92"/>
              </w:numPr>
              <w:tabs>
                <w:tab w:val="left" w:pos="284"/>
              </w:tabs>
              <w:spacing w:after="0" w:line="207" w:lineRule="exact"/>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Максимальный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коэффициент</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pacing w:val="3"/>
                <w:sz w:val="18"/>
              </w:rPr>
              <w:t xml:space="preserve"> </w:t>
            </w:r>
            <w:r w:rsidRPr="00B9325D">
              <w:rPr>
                <w:rFonts w:ascii="Times New Roman" w:hAnsi="Times New Roman" w:cs="Times New Roman"/>
                <w:color w:val="000000" w:themeColor="text1"/>
                <w:spacing w:val="-1"/>
                <w:sz w:val="18"/>
              </w:rPr>
              <w:t>земельного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участка</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50%.</w:t>
            </w:r>
          </w:p>
        </w:tc>
      </w:tr>
      <w:tr w:rsidR="00B9325D" w:rsidRPr="00B9325D" w:rsidTr="003047FD">
        <w:trPr>
          <w:trHeight w:hRule="exact" w:val="3420"/>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2.</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Магазины.</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ind w:left="102" w:right="775" w:firstLine="33"/>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продажи</w:t>
            </w:r>
            <w:r w:rsidRPr="00B9325D">
              <w:rPr>
                <w:rFonts w:ascii="Times New Roman" w:hAnsi="Times New Roman"/>
                <w:color w:val="000000" w:themeColor="text1"/>
                <w:sz w:val="18"/>
                <w:lang w:val="ru-RU"/>
              </w:rPr>
              <w:t xml:space="preserve"> товаров, </w:t>
            </w:r>
            <w:r w:rsidRPr="00B9325D">
              <w:rPr>
                <w:rFonts w:ascii="Times New Roman" w:hAnsi="Times New Roman"/>
                <w:color w:val="000000" w:themeColor="text1"/>
                <w:spacing w:val="-1"/>
                <w:sz w:val="18"/>
                <w:lang w:val="ru-RU"/>
              </w:rPr>
              <w:t>торговая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площадь</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z w:val="18"/>
                <w:lang w:val="ru-RU"/>
              </w:rPr>
              <w:t>которых</w:t>
            </w:r>
            <w:r w:rsidRPr="00B9325D">
              <w:rPr>
                <w:rFonts w:ascii="Times New Roman" w:hAnsi="Times New Roman"/>
                <w:color w:val="000000" w:themeColor="text1"/>
                <w:spacing w:val="-1"/>
                <w:sz w:val="18"/>
                <w:lang w:val="ru-RU"/>
              </w:rPr>
              <w:t xml:space="preserve"> составляет</w:t>
            </w:r>
            <w:r w:rsidRPr="00B9325D">
              <w:rPr>
                <w:rFonts w:ascii="Times New Roman" w:hAnsi="Times New Roman"/>
                <w:color w:val="000000" w:themeColor="text1"/>
                <w:sz w:val="18"/>
                <w:lang w:val="ru-RU"/>
              </w:rPr>
              <w:t xml:space="preserve"> до </w:t>
            </w:r>
            <w:r w:rsidRPr="00B9325D">
              <w:rPr>
                <w:rFonts w:ascii="Times New Roman" w:hAnsi="Times New Roman"/>
                <w:color w:val="000000" w:themeColor="text1"/>
                <w:spacing w:val="-1"/>
                <w:sz w:val="18"/>
                <w:lang w:val="ru-RU"/>
              </w:rPr>
              <w:t>5000</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кв.</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м</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3047FD">
            <w:pPr>
              <w:pStyle w:val="TableParagraph"/>
              <w:spacing w:line="201" w:lineRule="exact"/>
              <w:ind w:left="214"/>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4.4.</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887BD4" w:rsidRPr="00B9325D" w:rsidRDefault="00887BD4" w:rsidP="004046D3">
            <w:pPr>
              <w:pStyle w:val="a5"/>
              <w:widowControl w:val="0"/>
              <w:numPr>
                <w:ilvl w:val="0"/>
                <w:numId w:val="91"/>
              </w:numPr>
              <w:tabs>
                <w:tab w:val="left" w:pos="285"/>
              </w:tabs>
              <w:spacing w:after="0" w:line="239" w:lineRule="auto"/>
              <w:ind w:right="278"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Предельные размеры земельных</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участков,</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предельные параметры</w:t>
            </w:r>
            <w:r w:rsidRPr="00B9325D">
              <w:rPr>
                <w:rFonts w:ascii="Times New Roman" w:hAnsi="Times New Roman" w:cs="Times New Roman"/>
                <w:color w:val="000000" w:themeColor="text1"/>
                <w:spacing w:val="57"/>
                <w:sz w:val="18"/>
              </w:rPr>
              <w:t xml:space="preserve"> </w:t>
            </w:r>
            <w:r w:rsidRPr="00B9325D">
              <w:rPr>
                <w:rFonts w:ascii="Times New Roman" w:hAnsi="Times New Roman" w:cs="Times New Roman"/>
                <w:color w:val="000000" w:themeColor="text1"/>
                <w:spacing w:val="-1"/>
                <w:sz w:val="18"/>
              </w:rPr>
              <w:t>разрешенного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строительства.</w:t>
            </w:r>
          </w:p>
          <w:p w:rsidR="00887BD4" w:rsidRPr="00B9325D" w:rsidRDefault="00887BD4" w:rsidP="004046D3">
            <w:pPr>
              <w:pStyle w:val="a5"/>
              <w:widowControl w:val="0"/>
              <w:numPr>
                <w:ilvl w:val="1"/>
                <w:numId w:val="91"/>
              </w:numPr>
              <w:tabs>
                <w:tab w:val="left" w:pos="419"/>
              </w:tabs>
              <w:spacing w:before="2" w:after="0" w:line="240" w:lineRule="auto"/>
              <w:ind w:right="357"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Предельные размеры земельных</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участков</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для</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магазинов</w:t>
            </w:r>
            <w:r w:rsidRPr="00B9325D">
              <w:rPr>
                <w:rFonts w:ascii="Times New Roman" w:hAnsi="Times New Roman" w:cs="Times New Roman"/>
                <w:color w:val="000000" w:themeColor="text1"/>
                <w:spacing w:val="49"/>
                <w:sz w:val="18"/>
              </w:rPr>
              <w:t xml:space="preserve"> </w:t>
            </w:r>
            <w:r w:rsidRPr="00B9325D">
              <w:rPr>
                <w:rFonts w:ascii="Times New Roman" w:hAnsi="Times New Roman" w:cs="Times New Roman"/>
                <w:color w:val="000000" w:themeColor="text1"/>
                <w:spacing w:val="-1"/>
                <w:sz w:val="18"/>
              </w:rPr>
              <w:t>принимаются</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по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расчету</w:t>
            </w:r>
            <w:r w:rsidRPr="00B9325D">
              <w:rPr>
                <w:rFonts w:ascii="Times New Roman" w:hAnsi="Times New Roman" w:cs="Times New Roman"/>
                <w:color w:val="000000" w:themeColor="text1"/>
                <w:spacing w:val="42"/>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соответствии </w:t>
            </w:r>
            <w:r w:rsidRPr="00B9325D">
              <w:rPr>
                <w:rFonts w:ascii="Times New Roman" w:hAnsi="Times New Roman" w:cs="Times New Roman"/>
                <w:color w:val="000000" w:themeColor="text1"/>
                <w:sz w:val="18"/>
              </w:rPr>
              <w:t>с</w:t>
            </w:r>
            <w:r w:rsidRPr="00B9325D">
              <w:rPr>
                <w:rFonts w:ascii="Times New Roman" w:hAnsi="Times New Roman" w:cs="Times New Roman"/>
                <w:color w:val="000000" w:themeColor="text1"/>
                <w:spacing w:val="-1"/>
                <w:sz w:val="18"/>
              </w:rPr>
              <w:t xml:space="preserve"> параметрами</w:t>
            </w:r>
            <w:r w:rsidRPr="00B9325D">
              <w:rPr>
                <w:rFonts w:ascii="Times New Roman" w:hAnsi="Times New Roman" w:cs="Times New Roman"/>
                <w:color w:val="000000" w:themeColor="text1"/>
                <w:sz w:val="18"/>
              </w:rPr>
              <w:t xml:space="preserve"> основных</w:t>
            </w:r>
            <w:r w:rsidRPr="00B9325D">
              <w:rPr>
                <w:rFonts w:ascii="Times New Roman" w:hAnsi="Times New Roman" w:cs="Times New Roman"/>
                <w:color w:val="000000" w:themeColor="text1"/>
                <w:spacing w:val="53"/>
                <w:sz w:val="18"/>
              </w:rPr>
              <w:t xml:space="preserve"> </w:t>
            </w:r>
            <w:r w:rsidRPr="00B9325D">
              <w:rPr>
                <w:rFonts w:ascii="Times New Roman" w:hAnsi="Times New Roman" w:cs="Times New Roman"/>
                <w:color w:val="000000" w:themeColor="text1"/>
                <w:spacing w:val="-1"/>
                <w:sz w:val="18"/>
              </w:rPr>
              <w:t>объектов</w:t>
            </w:r>
            <w:r w:rsidRPr="00B9325D">
              <w:rPr>
                <w:rFonts w:ascii="Times New Roman" w:hAnsi="Times New Roman" w:cs="Times New Roman"/>
                <w:color w:val="000000" w:themeColor="text1"/>
                <w:sz w:val="18"/>
              </w:rPr>
              <w:t xml:space="preserve">   и с </w:t>
            </w:r>
            <w:r w:rsidRPr="00B9325D">
              <w:rPr>
                <w:rFonts w:ascii="Times New Roman" w:hAnsi="Times New Roman" w:cs="Times New Roman"/>
                <w:color w:val="000000" w:themeColor="text1"/>
                <w:spacing w:val="-1"/>
                <w:sz w:val="18"/>
              </w:rPr>
              <w:t>требованиями</w:t>
            </w:r>
            <w:r w:rsidRPr="00B9325D">
              <w:rPr>
                <w:rFonts w:ascii="Times New Roman" w:hAnsi="Times New Roman" w:cs="Times New Roman"/>
                <w:color w:val="000000" w:themeColor="text1"/>
                <w:sz w:val="18"/>
              </w:rPr>
              <w:t xml:space="preserve"> к</w:t>
            </w:r>
            <w:r w:rsidRPr="00B9325D">
              <w:rPr>
                <w:rFonts w:ascii="Times New Roman" w:hAnsi="Times New Roman" w:cs="Times New Roman"/>
                <w:color w:val="000000" w:themeColor="text1"/>
                <w:spacing w:val="-1"/>
                <w:sz w:val="18"/>
              </w:rPr>
              <w:t xml:space="preserve"> размещению</w:t>
            </w:r>
            <w:r w:rsidRPr="00B9325D">
              <w:rPr>
                <w:rFonts w:ascii="Times New Roman" w:hAnsi="Times New Roman" w:cs="Times New Roman"/>
                <w:color w:val="000000" w:themeColor="text1"/>
                <w:sz w:val="18"/>
              </w:rPr>
              <w:t xml:space="preserve"> таких</w:t>
            </w:r>
            <w:r w:rsidRPr="00B9325D">
              <w:rPr>
                <w:rFonts w:ascii="Times New Roman" w:hAnsi="Times New Roman" w:cs="Times New Roman"/>
                <w:color w:val="000000" w:themeColor="text1"/>
                <w:spacing w:val="-1"/>
                <w:sz w:val="18"/>
              </w:rPr>
              <w:t xml:space="preserve"> объектов </w:t>
            </w:r>
            <w:r w:rsidRPr="00B9325D">
              <w:rPr>
                <w:rFonts w:ascii="Times New Roman" w:hAnsi="Times New Roman" w:cs="Times New Roman"/>
                <w:color w:val="000000" w:themeColor="text1"/>
                <w:sz w:val="18"/>
              </w:rPr>
              <w:t>СНиП,</w:t>
            </w:r>
            <w:r w:rsidRPr="00B9325D">
              <w:rPr>
                <w:rFonts w:ascii="Times New Roman" w:hAnsi="Times New Roman" w:cs="Times New Roman"/>
                <w:color w:val="000000" w:themeColor="text1"/>
                <w:spacing w:val="51"/>
                <w:sz w:val="18"/>
              </w:rPr>
              <w:t xml:space="preserve"> </w:t>
            </w:r>
            <w:r w:rsidRPr="00B9325D">
              <w:rPr>
                <w:rFonts w:ascii="Times New Roman" w:hAnsi="Times New Roman" w:cs="Times New Roman"/>
                <w:color w:val="000000" w:themeColor="text1"/>
                <w:spacing w:val="-1"/>
                <w:sz w:val="18"/>
              </w:rPr>
              <w:t>технических</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регламентов,</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СанПиН, и др.</w:t>
            </w:r>
          </w:p>
          <w:p w:rsidR="00887BD4" w:rsidRPr="00B9325D" w:rsidRDefault="00887BD4" w:rsidP="004046D3">
            <w:pPr>
              <w:pStyle w:val="a5"/>
              <w:widowControl w:val="0"/>
              <w:numPr>
                <w:ilvl w:val="1"/>
                <w:numId w:val="91"/>
              </w:numPr>
              <w:tabs>
                <w:tab w:val="left" w:pos="417"/>
              </w:tabs>
              <w:spacing w:before="2" w:after="0" w:line="207" w:lineRule="exact"/>
              <w:ind w:left="416" w:hanging="269"/>
              <w:contextualSpacing w:val="0"/>
              <w:rPr>
                <w:rFonts w:ascii="Times New Roman" w:hAnsi="Times New Roman" w:cs="Times New Roman"/>
                <w:color w:val="000000" w:themeColor="text1"/>
                <w:sz w:val="18"/>
                <w:szCs w:val="18"/>
                <w:lang w:val="en-US"/>
              </w:rPr>
            </w:pPr>
            <w:r w:rsidRPr="00B9325D">
              <w:rPr>
                <w:rFonts w:ascii="Times New Roman" w:hAnsi="Times New Roman" w:cs="Times New Roman"/>
                <w:color w:val="000000" w:themeColor="text1"/>
                <w:spacing w:val="-1"/>
                <w:sz w:val="18"/>
                <w:lang w:val="en-US"/>
              </w:rPr>
              <w:t>Размеры участков</w:t>
            </w:r>
            <w:r w:rsidRPr="00B9325D">
              <w:rPr>
                <w:rFonts w:ascii="Times New Roman" w:hAnsi="Times New Roman" w:cs="Times New Roman"/>
                <w:color w:val="000000" w:themeColor="text1"/>
                <w:spacing w:val="1"/>
                <w:sz w:val="18"/>
                <w:lang w:val="en-US"/>
              </w:rPr>
              <w:t xml:space="preserve"> </w:t>
            </w:r>
            <w:r w:rsidRPr="00B9325D">
              <w:rPr>
                <w:rFonts w:ascii="Times New Roman" w:hAnsi="Times New Roman" w:cs="Times New Roman"/>
                <w:color w:val="000000" w:themeColor="text1"/>
                <w:spacing w:val="-1"/>
                <w:sz w:val="18"/>
                <w:lang w:val="en-US"/>
              </w:rPr>
              <w:t>минимальный</w:t>
            </w:r>
            <w:r w:rsidRPr="00B9325D">
              <w:rPr>
                <w:rFonts w:ascii="Times New Roman" w:hAnsi="Times New Roman" w:cs="Times New Roman"/>
                <w:color w:val="000000" w:themeColor="text1"/>
                <w:sz w:val="18"/>
                <w:lang w:val="en-US"/>
              </w:rPr>
              <w:t xml:space="preserve"> / </w:t>
            </w:r>
            <w:r w:rsidRPr="00B9325D">
              <w:rPr>
                <w:rFonts w:ascii="Times New Roman" w:hAnsi="Times New Roman" w:cs="Times New Roman"/>
                <w:color w:val="000000" w:themeColor="text1"/>
                <w:spacing w:val="-1"/>
                <w:sz w:val="18"/>
                <w:lang w:val="en-US"/>
              </w:rPr>
              <w:t>максимальный:</w:t>
            </w:r>
          </w:p>
          <w:p w:rsidR="00887BD4" w:rsidRPr="00B9325D" w:rsidRDefault="00887BD4" w:rsidP="003047FD">
            <w:pPr>
              <w:pStyle w:val="TableParagraph"/>
              <w:ind w:left="102" w:right="642"/>
              <w:rPr>
                <w:rFonts w:ascii="Times New Roman" w:eastAsia="Times New Roman" w:hAnsi="Times New Roman"/>
                <w:color w:val="000000" w:themeColor="text1"/>
                <w:sz w:val="18"/>
                <w:szCs w:val="18"/>
                <w:lang w:val="ru-RU"/>
              </w:rPr>
            </w:pPr>
            <w:r w:rsidRPr="00B9325D">
              <w:rPr>
                <w:rFonts w:ascii="Times New Roman" w:eastAsia="Times New Roman" w:hAnsi="Times New Roman"/>
                <w:color w:val="000000" w:themeColor="text1"/>
                <w:spacing w:val="-1"/>
                <w:sz w:val="18"/>
                <w:szCs w:val="18"/>
                <w:lang w:val="ru-RU"/>
              </w:rPr>
              <w:t xml:space="preserve">торговых </w:t>
            </w:r>
            <w:r w:rsidRPr="00B9325D">
              <w:rPr>
                <w:rFonts w:ascii="Times New Roman" w:eastAsia="Times New Roman" w:hAnsi="Times New Roman"/>
                <w:color w:val="000000" w:themeColor="text1"/>
                <w:sz w:val="18"/>
                <w:szCs w:val="18"/>
                <w:lang w:val="ru-RU"/>
              </w:rPr>
              <w:t>центров</w:t>
            </w:r>
            <w:r w:rsidRPr="00B9325D">
              <w:rPr>
                <w:rFonts w:ascii="Times New Roman" w:eastAsia="Times New Roman" w:hAnsi="Times New Roman"/>
                <w:color w:val="000000" w:themeColor="text1"/>
                <w:spacing w:val="-1"/>
                <w:sz w:val="18"/>
                <w:szCs w:val="18"/>
                <w:lang w:val="ru-RU"/>
              </w:rPr>
              <w:t xml:space="preserve"> местного</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pacing w:val="-1"/>
                <w:sz w:val="18"/>
                <w:szCs w:val="18"/>
                <w:lang w:val="ru-RU"/>
              </w:rPr>
              <w:t>значения</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z w:val="18"/>
                <w:szCs w:val="18"/>
                <w:lang w:val="ru-RU"/>
              </w:rPr>
              <w:t>с</w:t>
            </w:r>
            <w:r w:rsidRPr="00B9325D">
              <w:rPr>
                <w:rFonts w:ascii="Times New Roman" w:eastAsia="Times New Roman" w:hAnsi="Times New Roman"/>
                <w:color w:val="000000" w:themeColor="text1"/>
                <w:spacing w:val="-1"/>
                <w:sz w:val="18"/>
                <w:szCs w:val="18"/>
                <w:lang w:val="ru-RU"/>
              </w:rPr>
              <w:t xml:space="preserve"> числом обслуживаемого</w:t>
            </w:r>
            <w:r w:rsidRPr="00B9325D">
              <w:rPr>
                <w:rFonts w:ascii="Times New Roman" w:eastAsia="Times New Roman" w:hAnsi="Times New Roman"/>
                <w:color w:val="000000" w:themeColor="text1"/>
                <w:spacing w:val="53"/>
                <w:sz w:val="18"/>
                <w:szCs w:val="18"/>
                <w:lang w:val="ru-RU"/>
              </w:rPr>
              <w:t xml:space="preserve"> </w:t>
            </w:r>
            <w:r w:rsidRPr="00B9325D">
              <w:rPr>
                <w:rFonts w:ascii="Times New Roman" w:eastAsia="Times New Roman" w:hAnsi="Times New Roman"/>
                <w:color w:val="000000" w:themeColor="text1"/>
                <w:spacing w:val="-1"/>
                <w:sz w:val="18"/>
                <w:szCs w:val="18"/>
                <w:lang w:val="ru-RU"/>
              </w:rPr>
              <w:t>населения,</w:t>
            </w:r>
            <w:r w:rsidRPr="00B9325D">
              <w:rPr>
                <w:rFonts w:ascii="Times New Roman" w:eastAsia="Times New Roman" w:hAnsi="Times New Roman"/>
                <w:color w:val="000000" w:themeColor="text1"/>
                <w:sz w:val="18"/>
                <w:szCs w:val="18"/>
                <w:lang w:val="ru-RU"/>
              </w:rPr>
              <w:t xml:space="preserve"> </w:t>
            </w:r>
            <w:r w:rsidRPr="00B9325D">
              <w:rPr>
                <w:rFonts w:ascii="Times New Roman" w:eastAsia="Times New Roman" w:hAnsi="Times New Roman"/>
                <w:color w:val="000000" w:themeColor="text1"/>
                <w:spacing w:val="-1"/>
                <w:sz w:val="18"/>
                <w:szCs w:val="18"/>
                <w:lang w:val="ru-RU"/>
              </w:rPr>
              <w:t>тыс.</w:t>
            </w:r>
            <w:r w:rsidRPr="00B9325D">
              <w:rPr>
                <w:rFonts w:ascii="Times New Roman" w:eastAsia="Times New Roman" w:hAnsi="Times New Roman"/>
                <w:color w:val="000000" w:themeColor="text1"/>
                <w:sz w:val="18"/>
                <w:szCs w:val="18"/>
                <w:lang w:val="ru-RU"/>
              </w:rPr>
              <w:t xml:space="preserve"> </w:t>
            </w:r>
            <w:r w:rsidRPr="00B9325D">
              <w:rPr>
                <w:rFonts w:ascii="Times New Roman" w:eastAsia="Times New Roman" w:hAnsi="Times New Roman"/>
                <w:color w:val="000000" w:themeColor="text1"/>
                <w:spacing w:val="-1"/>
                <w:sz w:val="18"/>
                <w:szCs w:val="18"/>
                <w:lang w:val="ru-RU"/>
              </w:rPr>
              <w:t>чел.:</w:t>
            </w:r>
            <w:r w:rsidRPr="00B9325D">
              <w:rPr>
                <w:rFonts w:ascii="Times New Roman" w:eastAsia="Times New Roman" w:hAnsi="Times New Roman"/>
                <w:color w:val="000000" w:themeColor="text1"/>
                <w:sz w:val="18"/>
                <w:szCs w:val="18"/>
                <w:lang w:val="ru-RU"/>
              </w:rPr>
              <w:t xml:space="preserve"> </w:t>
            </w:r>
            <w:r w:rsidRPr="00B9325D">
              <w:rPr>
                <w:rFonts w:ascii="Times New Roman" w:eastAsia="Times New Roman" w:hAnsi="Times New Roman"/>
                <w:color w:val="000000" w:themeColor="text1"/>
                <w:spacing w:val="3"/>
                <w:sz w:val="18"/>
                <w:szCs w:val="18"/>
                <w:lang w:val="ru-RU"/>
              </w:rPr>
              <w:t xml:space="preserve"> </w:t>
            </w:r>
            <w:r w:rsidRPr="00B9325D">
              <w:rPr>
                <w:rFonts w:ascii="Times New Roman" w:eastAsia="Times New Roman" w:hAnsi="Times New Roman"/>
                <w:color w:val="000000" w:themeColor="text1"/>
                <w:sz w:val="18"/>
                <w:szCs w:val="18"/>
                <w:lang w:val="ru-RU"/>
              </w:rPr>
              <w:t>от</w:t>
            </w:r>
            <w:r w:rsidRPr="00B9325D">
              <w:rPr>
                <w:rFonts w:ascii="Times New Roman" w:eastAsia="Times New Roman" w:hAnsi="Times New Roman"/>
                <w:color w:val="000000" w:themeColor="text1"/>
                <w:spacing w:val="-2"/>
                <w:sz w:val="18"/>
                <w:szCs w:val="18"/>
                <w:lang w:val="ru-RU"/>
              </w:rPr>
              <w:t xml:space="preserve"> </w:t>
            </w:r>
            <w:r w:rsidRPr="00B9325D">
              <w:rPr>
                <w:rFonts w:ascii="Times New Roman" w:eastAsia="Times New Roman" w:hAnsi="Times New Roman"/>
                <w:color w:val="000000" w:themeColor="text1"/>
                <w:sz w:val="18"/>
                <w:szCs w:val="18"/>
                <w:lang w:val="ru-RU"/>
              </w:rPr>
              <w:t>4</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pacing w:val="-2"/>
                <w:sz w:val="18"/>
                <w:szCs w:val="18"/>
                <w:lang w:val="ru-RU"/>
              </w:rPr>
              <w:t>до</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z w:val="18"/>
                <w:szCs w:val="18"/>
                <w:lang w:val="ru-RU"/>
              </w:rPr>
              <w:t>6</w:t>
            </w:r>
            <w:r w:rsidRPr="00B9325D">
              <w:rPr>
                <w:rFonts w:ascii="Times New Roman" w:eastAsia="Times New Roman" w:hAnsi="Times New Roman"/>
                <w:color w:val="000000" w:themeColor="text1"/>
                <w:spacing w:val="-3"/>
                <w:sz w:val="18"/>
                <w:szCs w:val="18"/>
                <w:lang w:val="ru-RU"/>
              </w:rPr>
              <w:t xml:space="preserve"> </w:t>
            </w:r>
            <w:r w:rsidRPr="00B9325D">
              <w:rPr>
                <w:rFonts w:ascii="Times New Roman" w:eastAsia="Times New Roman" w:hAnsi="Times New Roman"/>
                <w:color w:val="000000" w:themeColor="text1"/>
                <w:sz w:val="18"/>
                <w:szCs w:val="18"/>
                <w:lang w:val="ru-RU"/>
              </w:rPr>
              <w:t>–</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pacing w:val="-1"/>
                <w:sz w:val="18"/>
                <w:szCs w:val="18"/>
                <w:lang w:val="ru-RU"/>
              </w:rPr>
              <w:t xml:space="preserve">0,4/0,6 </w:t>
            </w:r>
            <w:r w:rsidRPr="00B9325D">
              <w:rPr>
                <w:rFonts w:ascii="Times New Roman" w:eastAsia="Times New Roman" w:hAnsi="Times New Roman"/>
                <w:color w:val="000000" w:themeColor="text1"/>
                <w:sz w:val="18"/>
                <w:szCs w:val="18"/>
                <w:lang w:val="ru-RU"/>
              </w:rPr>
              <w:t>га</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z w:val="18"/>
                <w:szCs w:val="18"/>
                <w:lang w:val="ru-RU"/>
              </w:rPr>
              <w:t xml:space="preserve">на </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pacing w:val="-1"/>
                <w:sz w:val="18"/>
                <w:szCs w:val="18"/>
                <w:lang w:val="ru-RU"/>
              </w:rPr>
              <w:t>объект.</w:t>
            </w:r>
          </w:p>
          <w:p w:rsidR="00887BD4" w:rsidRPr="00B9325D" w:rsidRDefault="00887BD4" w:rsidP="003047FD">
            <w:pPr>
              <w:pStyle w:val="TableParagraph"/>
              <w:spacing w:line="206"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2.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отступ</w:t>
            </w:r>
            <w:r w:rsidRPr="00B9325D">
              <w:rPr>
                <w:rFonts w:ascii="Times New Roman" w:hAnsi="Times New Roman"/>
                <w:color w:val="000000" w:themeColor="text1"/>
                <w:sz w:val="18"/>
                <w:lang w:val="ru-RU"/>
              </w:rPr>
              <w:t xml:space="preserve"> от </w:t>
            </w:r>
            <w:r w:rsidRPr="00B9325D">
              <w:rPr>
                <w:rFonts w:ascii="Times New Roman" w:hAnsi="Times New Roman"/>
                <w:color w:val="000000" w:themeColor="text1"/>
                <w:spacing w:val="-1"/>
                <w:sz w:val="18"/>
                <w:lang w:val="ru-RU"/>
              </w:rPr>
              <w:t>красной</w:t>
            </w:r>
            <w:r w:rsidRPr="00B9325D">
              <w:rPr>
                <w:rFonts w:ascii="Times New Roman" w:hAnsi="Times New Roman"/>
                <w:color w:val="000000" w:themeColor="text1"/>
                <w:sz w:val="18"/>
                <w:lang w:val="ru-RU"/>
              </w:rPr>
              <w:t xml:space="preserve"> линии </w:t>
            </w:r>
            <w:r w:rsidRPr="00B9325D">
              <w:rPr>
                <w:rFonts w:ascii="Times New Roman" w:hAnsi="Times New Roman"/>
                <w:color w:val="000000" w:themeColor="text1"/>
                <w:spacing w:val="-1"/>
                <w:sz w:val="18"/>
                <w:lang w:val="ru-RU"/>
              </w:rPr>
              <w:t>составляет:</w:t>
            </w:r>
          </w:p>
          <w:p w:rsidR="00887BD4" w:rsidRPr="00B9325D" w:rsidRDefault="00887BD4" w:rsidP="004046D3">
            <w:pPr>
              <w:pStyle w:val="a5"/>
              <w:widowControl w:val="0"/>
              <w:numPr>
                <w:ilvl w:val="0"/>
                <w:numId w:val="90"/>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существующей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соответствии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со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сложившейся</w:t>
            </w:r>
            <w:r w:rsidRPr="00B9325D">
              <w:rPr>
                <w:rFonts w:ascii="Times New Roman" w:hAnsi="Times New Roman" w:cs="Times New Roman"/>
                <w:color w:val="000000" w:themeColor="text1"/>
                <w:spacing w:val="57"/>
                <w:sz w:val="18"/>
              </w:rPr>
              <w:t xml:space="preserve"> </w:t>
            </w:r>
            <w:r w:rsidRPr="00B9325D">
              <w:rPr>
                <w:rFonts w:ascii="Times New Roman" w:hAnsi="Times New Roman" w:cs="Times New Roman"/>
                <w:color w:val="000000" w:themeColor="text1"/>
                <w:spacing w:val="-1"/>
                <w:sz w:val="18"/>
              </w:rPr>
              <w:t>линией</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каждой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улице;</w:t>
            </w:r>
          </w:p>
          <w:p w:rsidR="00887BD4" w:rsidRPr="00B9325D" w:rsidRDefault="00887BD4" w:rsidP="004046D3">
            <w:pPr>
              <w:pStyle w:val="a5"/>
              <w:widowControl w:val="0"/>
              <w:numPr>
                <w:ilvl w:val="0"/>
                <w:numId w:val="90"/>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z w:val="18"/>
              </w:rPr>
              <w:t>новой</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006626E8">
              <w:rPr>
                <w:rFonts w:ascii="Times New Roman" w:hAnsi="Times New Roman" w:cs="Times New Roman"/>
                <w:color w:val="000000" w:themeColor="text1"/>
                <w:sz w:val="18"/>
              </w:rPr>
              <w:t>не менее 6м</w:t>
            </w:r>
            <w:r w:rsidRPr="00B9325D">
              <w:rPr>
                <w:rFonts w:ascii="Times New Roman" w:hAnsi="Times New Roman" w:cs="Times New Roman"/>
                <w:color w:val="000000" w:themeColor="text1"/>
                <w:spacing w:val="-1"/>
                <w:sz w:val="18"/>
              </w:rPr>
              <w:t>.</w:t>
            </w:r>
          </w:p>
          <w:p w:rsidR="00887BD4" w:rsidRPr="00B9325D" w:rsidRDefault="00887BD4" w:rsidP="004046D3">
            <w:pPr>
              <w:pStyle w:val="a5"/>
              <w:widowControl w:val="0"/>
              <w:numPr>
                <w:ilvl w:val="0"/>
                <w:numId w:val="89"/>
              </w:numPr>
              <w:tabs>
                <w:tab w:val="left" w:pos="284"/>
              </w:tabs>
              <w:spacing w:after="0" w:line="206" w:lineRule="exact"/>
              <w:contextualSpacing w:val="0"/>
              <w:rPr>
                <w:rFonts w:ascii="Times New Roman" w:hAnsi="Times New Roman" w:cs="Times New Roman"/>
                <w:color w:val="000000" w:themeColor="text1"/>
                <w:sz w:val="18"/>
                <w:szCs w:val="18"/>
                <w:lang w:val="en-US"/>
              </w:rPr>
            </w:pPr>
            <w:r w:rsidRPr="00B9325D">
              <w:rPr>
                <w:rFonts w:ascii="Times New Roman" w:hAnsi="Times New Roman" w:cs="Times New Roman"/>
                <w:color w:val="000000" w:themeColor="text1"/>
                <w:spacing w:val="-1"/>
                <w:sz w:val="18"/>
                <w:szCs w:val="18"/>
                <w:lang w:val="en-US"/>
              </w:rPr>
              <w:t>Максимальное количество</w:t>
            </w:r>
            <w:r w:rsidRPr="00B9325D">
              <w:rPr>
                <w:rFonts w:ascii="Times New Roman" w:hAnsi="Times New Roman" w:cs="Times New Roman"/>
                <w:color w:val="000000" w:themeColor="text1"/>
                <w:sz w:val="18"/>
                <w:szCs w:val="18"/>
                <w:lang w:val="en-US"/>
              </w:rPr>
              <w:t xml:space="preserve"> </w:t>
            </w:r>
            <w:r w:rsidRPr="00B9325D">
              <w:rPr>
                <w:rFonts w:ascii="Times New Roman" w:hAnsi="Times New Roman" w:cs="Times New Roman"/>
                <w:color w:val="000000" w:themeColor="text1"/>
                <w:spacing w:val="-1"/>
                <w:sz w:val="18"/>
                <w:szCs w:val="18"/>
                <w:lang w:val="en-US"/>
              </w:rPr>
              <w:t>этажей</w:t>
            </w:r>
            <w:r w:rsidRPr="00B9325D">
              <w:rPr>
                <w:rFonts w:ascii="Times New Roman" w:hAnsi="Times New Roman" w:cs="Times New Roman"/>
                <w:color w:val="000000" w:themeColor="text1"/>
                <w:spacing w:val="2"/>
                <w:sz w:val="18"/>
                <w:szCs w:val="18"/>
                <w:lang w:val="en-US"/>
              </w:rPr>
              <w:t xml:space="preserve"> </w:t>
            </w:r>
            <w:r w:rsidRPr="00B9325D">
              <w:rPr>
                <w:rFonts w:ascii="Times New Roman" w:hAnsi="Times New Roman" w:cs="Times New Roman"/>
                <w:color w:val="000000" w:themeColor="text1"/>
                <w:sz w:val="18"/>
                <w:szCs w:val="18"/>
                <w:lang w:val="en-US"/>
              </w:rPr>
              <w:t>–</w:t>
            </w:r>
            <w:r w:rsidRPr="00B9325D">
              <w:rPr>
                <w:rFonts w:ascii="Times New Roman" w:hAnsi="Times New Roman" w:cs="Times New Roman"/>
                <w:color w:val="000000" w:themeColor="text1"/>
                <w:spacing w:val="1"/>
                <w:sz w:val="18"/>
                <w:szCs w:val="18"/>
                <w:lang w:val="en-US"/>
              </w:rPr>
              <w:t xml:space="preserve"> </w:t>
            </w:r>
            <w:r w:rsidRPr="00B9325D">
              <w:rPr>
                <w:rFonts w:ascii="Times New Roman" w:hAnsi="Times New Roman" w:cs="Times New Roman"/>
                <w:color w:val="000000" w:themeColor="text1"/>
                <w:sz w:val="18"/>
                <w:szCs w:val="18"/>
                <w:lang w:val="en-US"/>
              </w:rPr>
              <w:t>2.</w:t>
            </w:r>
          </w:p>
          <w:p w:rsidR="00887BD4" w:rsidRPr="00B9325D" w:rsidRDefault="00887BD4" w:rsidP="004046D3">
            <w:pPr>
              <w:pStyle w:val="a5"/>
              <w:widowControl w:val="0"/>
              <w:numPr>
                <w:ilvl w:val="0"/>
                <w:numId w:val="89"/>
              </w:numPr>
              <w:tabs>
                <w:tab w:val="left" w:pos="284"/>
              </w:tabs>
              <w:spacing w:after="0" w:line="207" w:lineRule="exact"/>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Максимальный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коэффициент</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земельного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участка</w:t>
            </w:r>
            <w:r w:rsidRPr="00B9325D">
              <w:rPr>
                <w:rFonts w:ascii="Times New Roman" w:hAnsi="Times New Roman" w:cs="Times New Roman"/>
                <w:color w:val="000000" w:themeColor="text1"/>
                <w:spacing w:val="4"/>
                <w:sz w:val="18"/>
              </w:rPr>
              <w:t xml:space="preserve"> </w:t>
            </w:r>
            <w:r w:rsidRPr="00B9325D">
              <w:rPr>
                <w:rFonts w:ascii="Times New Roman" w:hAnsi="Times New Roman" w:cs="Times New Roman"/>
                <w:color w:val="000000" w:themeColor="text1"/>
                <w:sz w:val="18"/>
              </w:rPr>
              <w:t>50%.</w:t>
            </w:r>
          </w:p>
        </w:tc>
      </w:tr>
      <w:tr w:rsidR="00B9325D" w:rsidRPr="00B9325D" w:rsidTr="003047FD">
        <w:trPr>
          <w:trHeight w:hRule="exact" w:val="2121"/>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3.</w:t>
            </w:r>
          </w:p>
        </w:tc>
        <w:tc>
          <w:tcPr>
            <w:tcW w:w="2267" w:type="dxa"/>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3047FD">
            <w:pPr>
              <w:pStyle w:val="TableParagraph"/>
              <w:spacing w:line="275" w:lineRule="auto"/>
              <w:ind w:left="102" w:right="15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Обеспечение внутреннего</w:t>
            </w:r>
            <w:r w:rsidRPr="00B9325D">
              <w:rPr>
                <w:rFonts w:ascii="Times New Roman" w:hAnsi="Times New Roman"/>
                <w:color w:val="000000" w:themeColor="text1"/>
                <w:spacing w:val="29"/>
                <w:sz w:val="18"/>
              </w:rPr>
              <w:t xml:space="preserve"> </w:t>
            </w:r>
            <w:r w:rsidRPr="00B9325D">
              <w:rPr>
                <w:rFonts w:ascii="Times New Roman" w:hAnsi="Times New Roman"/>
                <w:color w:val="000000" w:themeColor="text1"/>
                <w:spacing w:val="-1"/>
                <w:sz w:val="18"/>
              </w:rPr>
              <w:t>правопорядка.</w:t>
            </w:r>
          </w:p>
        </w:tc>
        <w:tc>
          <w:tcPr>
            <w:tcW w:w="708" w:type="dxa"/>
            <w:gridSpan w:val="2"/>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3047FD">
            <w:pPr>
              <w:pStyle w:val="TableParagraph"/>
              <w:spacing w:line="201"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3047FD">
            <w:pPr>
              <w:pStyle w:val="TableParagraph"/>
              <w:ind w:left="102" w:right="23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необходимых</w:t>
            </w:r>
            <w:r w:rsidRPr="00B9325D">
              <w:rPr>
                <w:rFonts w:ascii="Times New Roman" w:hAnsi="Times New Roman"/>
                <w:color w:val="000000" w:themeColor="text1"/>
                <w:spacing w:val="7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подготовки</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поддержания</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готовности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органов внутренних</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 xml:space="preserve">дел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спасательных служб,</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которых</w:t>
            </w:r>
            <w:r w:rsidRPr="00B9325D">
              <w:rPr>
                <w:rFonts w:ascii="Times New Roman" w:hAnsi="Times New Roman"/>
                <w:color w:val="000000" w:themeColor="text1"/>
                <w:spacing w:val="-1"/>
                <w:sz w:val="18"/>
                <w:lang w:val="ru-RU"/>
              </w:rPr>
              <w:t xml:space="preserve"> существует</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военизированная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служба;</w:t>
            </w:r>
          </w:p>
          <w:p w:rsidR="00887BD4" w:rsidRPr="00B9325D" w:rsidRDefault="00887BD4" w:rsidP="003047FD">
            <w:pPr>
              <w:pStyle w:val="TableParagraph"/>
              <w:ind w:left="102" w:right="530"/>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гражданской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обороны,</w:t>
            </w:r>
            <w:r w:rsidRPr="00B9325D">
              <w:rPr>
                <w:rFonts w:ascii="Times New Roman" w:hAnsi="Times New Roman"/>
                <w:color w:val="000000" w:themeColor="text1"/>
                <w:sz w:val="18"/>
                <w:lang w:val="ru-RU"/>
              </w:rPr>
              <w:t xml:space="preserve"> за</w:t>
            </w:r>
            <w:r w:rsidRPr="00B9325D">
              <w:rPr>
                <w:rFonts w:ascii="Times New Roman" w:hAnsi="Times New Roman"/>
                <w:color w:val="000000" w:themeColor="text1"/>
                <w:spacing w:val="-1"/>
                <w:sz w:val="18"/>
                <w:lang w:val="ru-RU"/>
              </w:rPr>
              <w:t xml:space="preserve"> исключением</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z w:val="18"/>
                <w:lang w:val="ru-RU"/>
              </w:rPr>
              <w:t>объектов</w:t>
            </w:r>
            <w:r w:rsidRPr="00B9325D">
              <w:rPr>
                <w:rFonts w:ascii="Times New Roman" w:hAnsi="Times New Roman"/>
                <w:color w:val="000000" w:themeColor="text1"/>
                <w:spacing w:val="-1"/>
                <w:sz w:val="18"/>
                <w:lang w:val="ru-RU"/>
              </w:rPr>
              <w:t xml:space="preserve"> гражданской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обороны,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являющихся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частями</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производственных зданий</w:t>
            </w:r>
          </w:p>
        </w:tc>
        <w:tc>
          <w:tcPr>
            <w:tcW w:w="710" w:type="dxa"/>
            <w:gridSpan w:val="2"/>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8.3</w:t>
            </w:r>
          </w:p>
        </w:tc>
        <w:tc>
          <w:tcPr>
            <w:tcW w:w="5324" w:type="dxa"/>
            <w:gridSpan w:val="3"/>
            <w:tcBorders>
              <w:top w:val="single" w:sz="5" w:space="0" w:color="000000"/>
              <w:left w:val="single" w:sz="5" w:space="0" w:color="000000"/>
              <w:bottom w:val="single" w:sz="4" w:space="0" w:color="auto"/>
              <w:right w:val="single" w:sz="5" w:space="0" w:color="000000"/>
            </w:tcBorders>
            <w:shd w:val="clear" w:color="auto" w:fill="auto"/>
          </w:tcPr>
          <w:p w:rsidR="00887BD4" w:rsidRPr="00B9325D" w:rsidRDefault="00887BD4" w:rsidP="003047FD">
            <w:pPr>
              <w:pStyle w:val="TableParagraph"/>
              <w:spacing w:line="239" w:lineRule="auto"/>
              <w:ind w:left="102" w:right="279"/>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1. </w:t>
            </w:r>
            <w:r w:rsidRPr="00B9325D">
              <w:rPr>
                <w:rFonts w:ascii="Times New Roman" w:hAnsi="Times New Roman"/>
                <w:color w:val="000000" w:themeColor="text1"/>
                <w:spacing w:val="-1"/>
                <w:sz w:val="18"/>
                <w:lang w:val="ru-RU"/>
              </w:rPr>
              <w:t>Предельные размеры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предельные параметры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p>
          <w:p w:rsidR="00887BD4" w:rsidRPr="00B9325D" w:rsidRDefault="00887BD4" w:rsidP="003047FD">
            <w:pPr>
              <w:pStyle w:val="TableParagraph"/>
              <w:ind w:left="102" w:right="703"/>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1.1</w:t>
            </w:r>
            <w:r w:rsidRPr="00B9325D">
              <w:rPr>
                <w:rFonts w:ascii="Times New Roman" w:hAnsi="Times New Roman"/>
                <w:color w:val="000000" w:themeColor="text1"/>
                <w:spacing w:val="-1"/>
                <w:sz w:val="18"/>
                <w:lang w:val="ru-RU"/>
              </w:rPr>
              <w:t xml:space="preserve"> Размеры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участков принимают</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5"/>
                <w:sz w:val="18"/>
                <w:lang w:val="ru-RU"/>
              </w:rPr>
              <w:t xml:space="preserve">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максимальный:</w:t>
            </w:r>
          </w:p>
          <w:p w:rsidR="00887BD4" w:rsidRPr="00B9325D" w:rsidRDefault="00887BD4" w:rsidP="003047FD">
            <w:pPr>
              <w:pStyle w:val="TableParagraph"/>
              <w:spacing w:line="206"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0,3</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0,5</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га</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42"/>
                <w:sz w:val="18"/>
                <w:lang w:val="ru-RU"/>
              </w:rPr>
              <w:t xml:space="preserve"> </w:t>
            </w:r>
            <w:r w:rsidRPr="00B9325D">
              <w:rPr>
                <w:rFonts w:ascii="Times New Roman" w:hAnsi="Times New Roman"/>
                <w:color w:val="000000" w:themeColor="text1"/>
                <w:sz w:val="18"/>
                <w:lang w:val="ru-RU"/>
              </w:rPr>
              <w:t xml:space="preserve">один </w:t>
            </w:r>
            <w:r w:rsidRPr="00B9325D">
              <w:rPr>
                <w:rFonts w:ascii="Times New Roman" w:hAnsi="Times New Roman"/>
                <w:color w:val="000000" w:themeColor="text1"/>
                <w:spacing w:val="-1"/>
                <w:sz w:val="18"/>
                <w:lang w:val="ru-RU"/>
              </w:rPr>
              <w:t>объект.</w:t>
            </w:r>
          </w:p>
          <w:p w:rsidR="00887BD4" w:rsidRPr="00B9325D" w:rsidRDefault="00887BD4" w:rsidP="003047FD">
            <w:pPr>
              <w:pStyle w:val="TableParagraph"/>
              <w:spacing w:line="206"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2.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отступ</w:t>
            </w:r>
            <w:r w:rsidRPr="00B9325D">
              <w:rPr>
                <w:rFonts w:ascii="Times New Roman" w:hAnsi="Times New Roman"/>
                <w:color w:val="000000" w:themeColor="text1"/>
                <w:sz w:val="18"/>
                <w:lang w:val="ru-RU"/>
              </w:rPr>
              <w:t xml:space="preserve"> от </w:t>
            </w:r>
            <w:r w:rsidRPr="00B9325D">
              <w:rPr>
                <w:rFonts w:ascii="Times New Roman" w:hAnsi="Times New Roman"/>
                <w:color w:val="000000" w:themeColor="text1"/>
                <w:spacing w:val="-1"/>
                <w:sz w:val="18"/>
                <w:lang w:val="ru-RU"/>
              </w:rPr>
              <w:t>красной</w:t>
            </w:r>
            <w:r w:rsidRPr="00B9325D">
              <w:rPr>
                <w:rFonts w:ascii="Times New Roman" w:hAnsi="Times New Roman"/>
                <w:color w:val="000000" w:themeColor="text1"/>
                <w:sz w:val="18"/>
                <w:lang w:val="ru-RU"/>
              </w:rPr>
              <w:t xml:space="preserve"> линии </w:t>
            </w:r>
            <w:r w:rsidRPr="00B9325D">
              <w:rPr>
                <w:rFonts w:ascii="Times New Roman" w:hAnsi="Times New Roman"/>
                <w:color w:val="000000" w:themeColor="text1"/>
                <w:spacing w:val="-1"/>
                <w:sz w:val="18"/>
                <w:lang w:val="ru-RU"/>
              </w:rPr>
              <w:t>составляет:</w:t>
            </w:r>
          </w:p>
          <w:p w:rsidR="00887BD4" w:rsidRPr="00B9325D" w:rsidRDefault="00887BD4" w:rsidP="004046D3">
            <w:pPr>
              <w:pStyle w:val="a5"/>
              <w:widowControl w:val="0"/>
              <w:numPr>
                <w:ilvl w:val="0"/>
                <w:numId w:val="88"/>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существующей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соответствии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со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сложившейся</w:t>
            </w:r>
            <w:r w:rsidRPr="00B9325D">
              <w:rPr>
                <w:rFonts w:ascii="Times New Roman" w:hAnsi="Times New Roman" w:cs="Times New Roman"/>
                <w:color w:val="000000" w:themeColor="text1"/>
                <w:spacing w:val="57"/>
                <w:sz w:val="18"/>
              </w:rPr>
              <w:t xml:space="preserve"> </w:t>
            </w:r>
            <w:r w:rsidRPr="00B9325D">
              <w:rPr>
                <w:rFonts w:ascii="Times New Roman" w:hAnsi="Times New Roman" w:cs="Times New Roman"/>
                <w:color w:val="000000" w:themeColor="text1"/>
                <w:spacing w:val="-1"/>
                <w:sz w:val="18"/>
              </w:rPr>
              <w:t>линией</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каждой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улице;</w:t>
            </w:r>
          </w:p>
          <w:p w:rsidR="00887BD4" w:rsidRPr="00B9325D" w:rsidRDefault="00887BD4" w:rsidP="004046D3">
            <w:pPr>
              <w:pStyle w:val="a5"/>
              <w:widowControl w:val="0"/>
              <w:numPr>
                <w:ilvl w:val="0"/>
                <w:numId w:val="88"/>
              </w:numPr>
              <w:tabs>
                <w:tab w:val="left" w:pos="208"/>
              </w:tabs>
              <w:spacing w:after="0" w:line="240" w:lineRule="auto"/>
              <w:ind w:left="207" w:hanging="105"/>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z w:val="18"/>
              </w:rPr>
              <w:t>новой</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006626E8">
              <w:rPr>
                <w:rFonts w:ascii="Times New Roman" w:hAnsi="Times New Roman" w:cs="Times New Roman"/>
                <w:color w:val="000000" w:themeColor="text1"/>
                <w:sz w:val="18"/>
              </w:rPr>
              <w:t>не менее 6м</w:t>
            </w:r>
            <w:r w:rsidRPr="00B9325D">
              <w:rPr>
                <w:rFonts w:ascii="Times New Roman" w:hAnsi="Times New Roman" w:cs="Times New Roman"/>
                <w:color w:val="000000" w:themeColor="text1"/>
                <w:spacing w:val="-1"/>
                <w:sz w:val="18"/>
              </w:rPr>
              <w:t>.</w:t>
            </w:r>
          </w:p>
        </w:tc>
      </w:tr>
      <w:tr w:rsidR="00B9325D" w:rsidRPr="00B9325D" w:rsidTr="003047FD">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4"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4.</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4"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Бытовое 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4"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39" w:lineRule="auto"/>
              <w:ind w:left="102" w:right="103"/>
              <w:jc w:val="both"/>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w:t>
            </w:r>
            <w:r w:rsidRPr="00B9325D">
              <w:rPr>
                <w:rFonts w:ascii="Times New Roman" w:hAnsi="Times New Roman"/>
                <w:color w:val="000000" w:themeColor="text1"/>
                <w:spacing w:val="5"/>
                <w:sz w:val="18"/>
                <w:lang w:val="ru-RU"/>
              </w:rPr>
              <w:t xml:space="preserve"> </w:t>
            </w:r>
            <w:r w:rsidRPr="00B9325D">
              <w:rPr>
                <w:rFonts w:ascii="Times New Roman" w:hAnsi="Times New Roman"/>
                <w:color w:val="000000" w:themeColor="text1"/>
                <w:spacing w:val="-1"/>
                <w:sz w:val="18"/>
                <w:lang w:val="ru-RU"/>
              </w:rPr>
              <w:t>объектов</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капитального</w:t>
            </w:r>
            <w:r w:rsidRPr="00B9325D">
              <w:rPr>
                <w:rFonts w:ascii="Times New Roman" w:hAnsi="Times New Roman"/>
                <w:color w:val="000000" w:themeColor="text1"/>
                <w:spacing w:val="6"/>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предназначенных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оказания</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населению</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или</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организациям</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бытовых</w:t>
            </w:r>
            <w:r w:rsidRPr="00B9325D">
              <w:rPr>
                <w:rFonts w:ascii="Times New Roman" w:hAnsi="Times New Roman"/>
                <w:color w:val="000000" w:themeColor="text1"/>
                <w:spacing w:val="17"/>
                <w:sz w:val="18"/>
                <w:lang w:val="ru-RU"/>
              </w:rPr>
              <w:t xml:space="preserve"> </w:t>
            </w:r>
            <w:r w:rsidRPr="00B9325D">
              <w:rPr>
                <w:rFonts w:ascii="Times New Roman" w:hAnsi="Times New Roman"/>
                <w:color w:val="000000" w:themeColor="text1"/>
                <w:spacing w:val="-2"/>
                <w:sz w:val="18"/>
                <w:lang w:val="ru-RU"/>
              </w:rPr>
              <w:t>услуг</w:t>
            </w:r>
            <w:r w:rsidRPr="00B9325D">
              <w:rPr>
                <w:rFonts w:ascii="Times New Roman" w:hAnsi="Times New Roman"/>
                <w:color w:val="000000" w:themeColor="text1"/>
                <w:spacing w:val="16"/>
                <w:sz w:val="18"/>
                <w:lang w:val="ru-RU"/>
              </w:rPr>
              <w:t xml:space="preserve"> </w:t>
            </w:r>
            <w:r w:rsidRPr="00B9325D">
              <w:rPr>
                <w:rFonts w:ascii="Times New Roman" w:hAnsi="Times New Roman"/>
                <w:color w:val="000000" w:themeColor="text1"/>
                <w:spacing w:val="-1"/>
                <w:sz w:val="18"/>
                <w:lang w:val="ru-RU"/>
              </w:rPr>
              <w:t>(мастерские</w:t>
            </w:r>
            <w:r w:rsidRPr="00B9325D">
              <w:rPr>
                <w:rFonts w:ascii="Times New Roman" w:hAnsi="Times New Roman"/>
                <w:color w:val="000000" w:themeColor="text1"/>
                <w:spacing w:val="17"/>
                <w:sz w:val="18"/>
                <w:lang w:val="ru-RU"/>
              </w:rPr>
              <w:t xml:space="preserve"> </w:t>
            </w:r>
            <w:r w:rsidRPr="00B9325D">
              <w:rPr>
                <w:rFonts w:ascii="Times New Roman" w:hAnsi="Times New Roman"/>
                <w:color w:val="000000" w:themeColor="text1"/>
                <w:spacing w:val="-1"/>
                <w:sz w:val="18"/>
                <w:lang w:val="ru-RU"/>
              </w:rPr>
              <w:t>мелкого</w:t>
            </w:r>
            <w:r w:rsidRPr="00B9325D">
              <w:rPr>
                <w:rFonts w:ascii="Times New Roman" w:hAnsi="Times New Roman"/>
                <w:color w:val="000000" w:themeColor="text1"/>
                <w:spacing w:val="17"/>
                <w:sz w:val="18"/>
                <w:lang w:val="ru-RU"/>
              </w:rPr>
              <w:t xml:space="preserve"> </w:t>
            </w:r>
            <w:r w:rsidRPr="00B9325D">
              <w:rPr>
                <w:rFonts w:ascii="Times New Roman" w:hAnsi="Times New Roman"/>
                <w:color w:val="000000" w:themeColor="text1"/>
                <w:spacing w:val="-1"/>
                <w:sz w:val="18"/>
                <w:lang w:val="ru-RU"/>
              </w:rPr>
              <w:t>ремонта,</w:t>
            </w:r>
            <w:r w:rsidRPr="00B9325D">
              <w:rPr>
                <w:rFonts w:ascii="Times New Roman" w:hAnsi="Times New Roman"/>
                <w:color w:val="000000" w:themeColor="text1"/>
                <w:spacing w:val="16"/>
                <w:sz w:val="18"/>
                <w:lang w:val="ru-RU"/>
              </w:rPr>
              <w:t xml:space="preserve"> </w:t>
            </w:r>
            <w:r w:rsidRPr="00B9325D">
              <w:rPr>
                <w:rFonts w:ascii="Times New Roman" w:hAnsi="Times New Roman"/>
                <w:color w:val="000000" w:themeColor="text1"/>
                <w:spacing w:val="-1"/>
                <w:sz w:val="18"/>
                <w:lang w:val="ru-RU"/>
              </w:rPr>
              <w:t>ателье,</w:t>
            </w:r>
            <w:r w:rsidRPr="00B9325D">
              <w:rPr>
                <w:rFonts w:ascii="Times New Roman" w:hAnsi="Times New Roman"/>
                <w:color w:val="000000" w:themeColor="text1"/>
                <w:spacing w:val="14"/>
                <w:sz w:val="18"/>
                <w:lang w:val="ru-RU"/>
              </w:rPr>
              <w:t xml:space="preserve"> </w:t>
            </w:r>
            <w:r w:rsidRPr="00B9325D">
              <w:rPr>
                <w:rFonts w:ascii="Times New Roman" w:hAnsi="Times New Roman"/>
                <w:color w:val="000000" w:themeColor="text1"/>
                <w:spacing w:val="-1"/>
                <w:sz w:val="18"/>
                <w:lang w:val="ru-RU"/>
              </w:rPr>
              <w:t>бани,</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парикмахерские,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прачечные,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химчистки,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похоронные </w:t>
            </w:r>
            <w:r w:rsidRPr="00B9325D">
              <w:rPr>
                <w:rFonts w:ascii="Times New Roman" w:hAnsi="Times New Roman"/>
                <w:color w:val="000000" w:themeColor="text1"/>
                <w:sz w:val="18"/>
                <w:lang w:val="ru-RU"/>
              </w:rPr>
              <w:t>бюро)</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4"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3.3</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4046D3">
            <w:pPr>
              <w:pStyle w:val="a5"/>
              <w:widowControl w:val="0"/>
              <w:numPr>
                <w:ilvl w:val="0"/>
                <w:numId w:val="96"/>
              </w:numPr>
              <w:tabs>
                <w:tab w:val="left" w:pos="285"/>
              </w:tabs>
              <w:spacing w:after="0" w:line="239" w:lineRule="auto"/>
              <w:ind w:right="101"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Предельные размеры земельных</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участков</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принимаются</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по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расчету</w:t>
            </w:r>
            <w:r w:rsidRPr="00B9325D">
              <w:rPr>
                <w:rFonts w:ascii="Times New Roman" w:hAnsi="Times New Roman" w:cs="Times New Roman"/>
                <w:color w:val="000000" w:themeColor="text1"/>
                <w:spacing w:val="59"/>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соответствии </w:t>
            </w:r>
            <w:r w:rsidRPr="00B9325D">
              <w:rPr>
                <w:rFonts w:ascii="Times New Roman" w:hAnsi="Times New Roman" w:cs="Times New Roman"/>
                <w:color w:val="000000" w:themeColor="text1"/>
                <w:sz w:val="18"/>
              </w:rPr>
              <w:t>с</w:t>
            </w:r>
            <w:r w:rsidRPr="00B9325D">
              <w:rPr>
                <w:rFonts w:ascii="Times New Roman" w:hAnsi="Times New Roman" w:cs="Times New Roman"/>
                <w:color w:val="000000" w:themeColor="text1"/>
                <w:spacing w:val="-1"/>
                <w:sz w:val="18"/>
              </w:rPr>
              <w:t xml:space="preserve"> параметрами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основных объектов</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z w:val="18"/>
              </w:rPr>
              <w:t xml:space="preserve">и с </w:t>
            </w:r>
            <w:r w:rsidRPr="00B9325D">
              <w:rPr>
                <w:rFonts w:ascii="Times New Roman" w:hAnsi="Times New Roman" w:cs="Times New Roman"/>
                <w:color w:val="000000" w:themeColor="text1"/>
                <w:spacing w:val="-1"/>
                <w:sz w:val="18"/>
              </w:rPr>
              <w:t>требованиями</w:t>
            </w:r>
          </w:p>
          <w:p w:rsidR="00887BD4" w:rsidRPr="00B9325D" w:rsidRDefault="00887BD4" w:rsidP="003047FD">
            <w:pPr>
              <w:pStyle w:val="TableParagraph"/>
              <w:ind w:left="102" w:right="605"/>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к</w:t>
            </w:r>
            <w:r w:rsidRPr="00B9325D">
              <w:rPr>
                <w:rFonts w:ascii="Times New Roman" w:hAnsi="Times New Roman"/>
                <w:color w:val="000000" w:themeColor="text1"/>
                <w:spacing w:val="-1"/>
                <w:sz w:val="18"/>
                <w:lang w:val="ru-RU"/>
              </w:rPr>
              <w:t xml:space="preserve"> размещению</w:t>
            </w:r>
            <w:r w:rsidRPr="00B9325D">
              <w:rPr>
                <w:rFonts w:ascii="Times New Roman" w:hAnsi="Times New Roman"/>
                <w:color w:val="000000" w:themeColor="text1"/>
                <w:sz w:val="18"/>
                <w:lang w:val="ru-RU"/>
              </w:rPr>
              <w:t xml:space="preserve"> таких</w:t>
            </w:r>
            <w:r w:rsidRPr="00B9325D">
              <w:rPr>
                <w:rFonts w:ascii="Times New Roman" w:hAnsi="Times New Roman"/>
                <w:color w:val="000000" w:themeColor="text1"/>
                <w:spacing w:val="-1"/>
                <w:sz w:val="18"/>
                <w:lang w:val="ru-RU"/>
              </w:rPr>
              <w:t xml:space="preserve"> объектов СНиП,</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технических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регламентов,</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СанПиН,</w:t>
            </w:r>
            <w:r w:rsidRPr="00B9325D">
              <w:rPr>
                <w:rFonts w:ascii="Times New Roman" w:hAnsi="Times New Roman"/>
                <w:color w:val="000000" w:themeColor="text1"/>
                <w:sz w:val="18"/>
                <w:lang w:val="ru-RU"/>
              </w:rPr>
              <w:t xml:space="preserve"> и др.</w:t>
            </w:r>
          </w:p>
          <w:p w:rsidR="00887BD4" w:rsidRPr="00B9325D" w:rsidRDefault="00887BD4" w:rsidP="004046D3">
            <w:pPr>
              <w:pStyle w:val="a5"/>
              <w:widowControl w:val="0"/>
              <w:numPr>
                <w:ilvl w:val="0"/>
                <w:numId w:val="96"/>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Минимальный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отступ</w:t>
            </w:r>
            <w:r w:rsidRPr="00B9325D">
              <w:rPr>
                <w:rFonts w:ascii="Times New Roman" w:hAnsi="Times New Roman" w:cs="Times New Roman"/>
                <w:color w:val="000000" w:themeColor="text1"/>
                <w:sz w:val="18"/>
              </w:rPr>
              <w:t xml:space="preserve"> от </w:t>
            </w:r>
            <w:r w:rsidRPr="00B9325D">
              <w:rPr>
                <w:rFonts w:ascii="Times New Roman" w:hAnsi="Times New Roman" w:cs="Times New Roman"/>
                <w:color w:val="000000" w:themeColor="text1"/>
                <w:spacing w:val="-1"/>
                <w:sz w:val="18"/>
              </w:rPr>
              <w:t>красной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линии составляет:</w:t>
            </w:r>
          </w:p>
          <w:p w:rsidR="00887BD4" w:rsidRPr="00B9325D" w:rsidRDefault="00887BD4" w:rsidP="004046D3">
            <w:pPr>
              <w:pStyle w:val="a5"/>
              <w:widowControl w:val="0"/>
              <w:numPr>
                <w:ilvl w:val="0"/>
                <w:numId w:val="95"/>
              </w:numPr>
              <w:tabs>
                <w:tab w:val="left" w:pos="208"/>
              </w:tabs>
              <w:spacing w:before="2" w:after="0" w:line="240" w:lineRule="auto"/>
              <w:ind w:right="523"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существующей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соответствии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со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сложившейся</w:t>
            </w:r>
            <w:r w:rsidRPr="00B9325D">
              <w:rPr>
                <w:rFonts w:ascii="Times New Roman" w:hAnsi="Times New Roman" w:cs="Times New Roman"/>
                <w:color w:val="000000" w:themeColor="text1"/>
                <w:spacing w:val="57"/>
                <w:sz w:val="18"/>
              </w:rPr>
              <w:t xml:space="preserve"> </w:t>
            </w:r>
            <w:r w:rsidRPr="00B9325D">
              <w:rPr>
                <w:rFonts w:ascii="Times New Roman" w:hAnsi="Times New Roman" w:cs="Times New Roman"/>
                <w:color w:val="000000" w:themeColor="text1"/>
                <w:spacing w:val="-1"/>
                <w:sz w:val="18"/>
              </w:rPr>
              <w:t>линией</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каждой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улице;</w:t>
            </w:r>
          </w:p>
          <w:p w:rsidR="00887BD4" w:rsidRPr="00B9325D" w:rsidRDefault="00887BD4" w:rsidP="004046D3">
            <w:pPr>
              <w:pStyle w:val="a5"/>
              <w:widowControl w:val="0"/>
              <w:numPr>
                <w:ilvl w:val="0"/>
                <w:numId w:val="95"/>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z w:val="18"/>
              </w:rPr>
              <w:t>новой</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006626E8">
              <w:rPr>
                <w:rFonts w:ascii="Times New Roman" w:hAnsi="Times New Roman" w:cs="Times New Roman"/>
                <w:color w:val="000000" w:themeColor="text1"/>
                <w:sz w:val="18"/>
              </w:rPr>
              <w:t>не менее 6м</w:t>
            </w:r>
            <w:r w:rsidRPr="00B9325D">
              <w:rPr>
                <w:rFonts w:ascii="Times New Roman" w:hAnsi="Times New Roman" w:cs="Times New Roman"/>
                <w:color w:val="000000" w:themeColor="text1"/>
                <w:spacing w:val="-1"/>
                <w:sz w:val="18"/>
              </w:rPr>
              <w:t>.</w:t>
            </w:r>
          </w:p>
          <w:p w:rsidR="00887BD4" w:rsidRPr="00B9325D" w:rsidRDefault="00887BD4" w:rsidP="004046D3">
            <w:pPr>
              <w:pStyle w:val="a5"/>
              <w:widowControl w:val="0"/>
              <w:numPr>
                <w:ilvl w:val="0"/>
                <w:numId w:val="94"/>
              </w:numPr>
              <w:tabs>
                <w:tab w:val="left" w:pos="284"/>
              </w:tabs>
              <w:spacing w:after="0" w:line="207" w:lineRule="exact"/>
              <w:contextualSpacing w:val="0"/>
              <w:rPr>
                <w:rFonts w:ascii="Times New Roman" w:hAnsi="Times New Roman" w:cs="Times New Roman"/>
                <w:color w:val="000000" w:themeColor="text1"/>
                <w:sz w:val="18"/>
                <w:szCs w:val="18"/>
                <w:lang w:val="en-US"/>
              </w:rPr>
            </w:pPr>
            <w:r w:rsidRPr="00B9325D">
              <w:rPr>
                <w:rFonts w:ascii="Times New Roman" w:hAnsi="Times New Roman" w:cs="Times New Roman"/>
                <w:color w:val="000000" w:themeColor="text1"/>
                <w:spacing w:val="-1"/>
                <w:sz w:val="18"/>
                <w:szCs w:val="18"/>
                <w:lang w:val="en-US"/>
              </w:rPr>
              <w:t>Максимальное количество</w:t>
            </w:r>
            <w:r w:rsidRPr="00B9325D">
              <w:rPr>
                <w:rFonts w:ascii="Times New Roman" w:hAnsi="Times New Roman" w:cs="Times New Roman"/>
                <w:color w:val="000000" w:themeColor="text1"/>
                <w:sz w:val="18"/>
                <w:szCs w:val="18"/>
                <w:lang w:val="en-US"/>
              </w:rPr>
              <w:t xml:space="preserve"> </w:t>
            </w:r>
            <w:r w:rsidRPr="00B9325D">
              <w:rPr>
                <w:rFonts w:ascii="Times New Roman" w:hAnsi="Times New Roman" w:cs="Times New Roman"/>
                <w:color w:val="000000" w:themeColor="text1"/>
                <w:spacing w:val="-1"/>
                <w:sz w:val="18"/>
                <w:szCs w:val="18"/>
                <w:lang w:val="en-US"/>
              </w:rPr>
              <w:t>этажей</w:t>
            </w:r>
            <w:r w:rsidRPr="00B9325D">
              <w:rPr>
                <w:rFonts w:ascii="Times New Roman" w:hAnsi="Times New Roman" w:cs="Times New Roman"/>
                <w:color w:val="000000" w:themeColor="text1"/>
                <w:spacing w:val="2"/>
                <w:sz w:val="18"/>
                <w:szCs w:val="18"/>
                <w:lang w:val="en-US"/>
              </w:rPr>
              <w:t xml:space="preserve"> </w:t>
            </w:r>
            <w:r w:rsidRPr="00B9325D">
              <w:rPr>
                <w:rFonts w:ascii="Times New Roman" w:hAnsi="Times New Roman" w:cs="Times New Roman"/>
                <w:color w:val="000000" w:themeColor="text1"/>
                <w:sz w:val="18"/>
                <w:szCs w:val="18"/>
                <w:lang w:val="en-US"/>
              </w:rPr>
              <w:t>–</w:t>
            </w:r>
            <w:r w:rsidRPr="00B9325D">
              <w:rPr>
                <w:rFonts w:ascii="Times New Roman" w:hAnsi="Times New Roman" w:cs="Times New Roman"/>
                <w:color w:val="000000" w:themeColor="text1"/>
                <w:spacing w:val="1"/>
                <w:sz w:val="18"/>
                <w:szCs w:val="18"/>
                <w:lang w:val="en-US"/>
              </w:rPr>
              <w:t xml:space="preserve"> </w:t>
            </w:r>
            <w:r w:rsidRPr="00B9325D">
              <w:rPr>
                <w:rFonts w:ascii="Times New Roman" w:hAnsi="Times New Roman" w:cs="Times New Roman"/>
                <w:color w:val="000000" w:themeColor="text1"/>
                <w:sz w:val="18"/>
                <w:szCs w:val="18"/>
                <w:lang w:val="en-US"/>
              </w:rPr>
              <w:t>2.</w:t>
            </w:r>
          </w:p>
          <w:p w:rsidR="00887BD4" w:rsidRPr="00B9325D" w:rsidRDefault="00887BD4" w:rsidP="004046D3">
            <w:pPr>
              <w:pStyle w:val="a5"/>
              <w:widowControl w:val="0"/>
              <w:numPr>
                <w:ilvl w:val="0"/>
                <w:numId w:val="94"/>
              </w:numPr>
              <w:tabs>
                <w:tab w:val="left" w:pos="284"/>
              </w:tabs>
              <w:spacing w:before="2" w:after="0" w:line="240" w:lineRule="auto"/>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Максимальный</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коэффициент</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земельного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 xml:space="preserve">участка </w:t>
            </w:r>
            <w:r w:rsidRPr="00B9325D">
              <w:rPr>
                <w:rFonts w:ascii="Times New Roman" w:hAnsi="Times New Roman" w:cs="Times New Roman"/>
                <w:color w:val="000000" w:themeColor="text1"/>
                <w:sz w:val="18"/>
              </w:rPr>
              <w:t>50%.</w:t>
            </w:r>
          </w:p>
        </w:tc>
      </w:tr>
      <w:tr w:rsidR="00B9325D" w:rsidRPr="00B9325D" w:rsidTr="003047FD">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lang w:val="ru-RU"/>
              </w:rPr>
              <w:t>5</w:t>
            </w:r>
            <w:r w:rsidRPr="00B9325D">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Культурное развитие.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ind w:left="102" w:right="1285"/>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размещения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них библиотек.</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3.6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4046D3">
            <w:pPr>
              <w:pStyle w:val="a5"/>
              <w:widowControl w:val="0"/>
              <w:numPr>
                <w:ilvl w:val="0"/>
                <w:numId w:val="99"/>
              </w:numPr>
              <w:tabs>
                <w:tab w:val="left" w:pos="285"/>
              </w:tabs>
              <w:spacing w:after="0" w:line="240" w:lineRule="auto"/>
              <w:ind w:right="522"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Предельные размеры земельных</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участков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принимаются</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47"/>
                <w:sz w:val="18"/>
              </w:rPr>
              <w:t xml:space="preserve"> </w:t>
            </w:r>
            <w:r w:rsidRPr="00B9325D">
              <w:rPr>
                <w:rFonts w:ascii="Times New Roman" w:hAnsi="Times New Roman" w:cs="Times New Roman"/>
                <w:color w:val="000000" w:themeColor="text1"/>
                <w:spacing w:val="-1"/>
                <w:sz w:val="18"/>
              </w:rPr>
              <w:t>расчету</w:t>
            </w:r>
            <w:r w:rsidRPr="00B9325D">
              <w:rPr>
                <w:rFonts w:ascii="Times New Roman" w:hAnsi="Times New Roman" w:cs="Times New Roman"/>
                <w:color w:val="000000" w:themeColor="text1"/>
                <w:spacing w:val="42"/>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соответствии </w:t>
            </w:r>
            <w:r w:rsidRPr="00B9325D">
              <w:rPr>
                <w:rFonts w:ascii="Times New Roman" w:hAnsi="Times New Roman" w:cs="Times New Roman"/>
                <w:color w:val="000000" w:themeColor="text1"/>
                <w:sz w:val="18"/>
              </w:rPr>
              <w:t>с</w:t>
            </w:r>
            <w:r w:rsidRPr="00B9325D">
              <w:rPr>
                <w:rFonts w:ascii="Times New Roman" w:hAnsi="Times New Roman" w:cs="Times New Roman"/>
                <w:color w:val="000000" w:themeColor="text1"/>
                <w:spacing w:val="-1"/>
                <w:sz w:val="18"/>
              </w:rPr>
              <w:t xml:space="preserve"> параметрами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основных объектов</w:t>
            </w:r>
            <w:r w:rsidRPr="00B9325D">
              <w:rPr>
                <w:rFonts w:ascii="Times New Roman" w:hAnsi="Times New Roman" w:cs="Times New Roman"/>
                <w:color w:val="000000" w:themeColor="text1"/>
                <w:sz w:val="18"/>
              </w:rPr>
              <w:t xml:space="preserve">   и с</w:t>
            </w:r>
            <w:r w:rsidRPr="00B9325D">
              <w:rPr>
                <w:rFonts w:ascii="Times New Roman" w:hAnsi="Times New Roman" w:cs="Times New Roman"/>
                <w:color w:val="000000" w:themeColor="text1"/>
                <w:spacing w:val="73"/>
                <w:sz w:val="18"/>
              </w:rPr>
              <w:t xml:space="preserve"> </w:t>
            </w:r>
            <w:r w:rsidRPr="00B9325D">
              <w:rPr>
                <w:rFonts w:ascii="Times New Roman" w:hAnsi="Times New Roman" w:cs="Times New Roman"/>
                <w:color w:val="000000" w:themeColor="text1"/>
                <w:spacing w:val="-1"/>
                <w:sz w:val="18"/>
              </w:rPr>
              <w:t>требованиями</w:t>
            </w:r>
            <w:r w:rsidRPr="00B9325D">
              <w:rPr>
                <w:rFonts w:ascii="Times New Roman" w:hAnsi="Times New Roman" w:cs="Times New Roman"/>
                <w:color w:val="000000" w:themeColor="text1"/>
                <w:sz w:val="18"/>
              </w:rPr>
              <w:t xml:space="preserve"> к</w:t>
            </w:r>
            <w:r w:rsidRPr="00B9325D">
              <w:rPr>
                <w:rFonts w:ascii="Times New Roman" w:hAnsi="Times New Roman" w:cs="Times New Roman"/>
                <w:color w:val="000000" w:themeColor="text1"/>
                <w:spacing w:val="-1"/>
                <w:sz w:val="18"/>
              </w:rPr>
              <w:t xml:space="preserve"> размещению</w:t>
            </w:r>
            <w:r w:rsidRPr="00B9325D">
              <w:rPr>
                <w:rFonts w:ascii="Times New Roman" w:hAnsi="Times New Roman" w:cs="Times New Roman"/>
                <w:color w:val="000000" w:themeColor="text1"/>
                <w:sz w:val="18"/>
              </w:rPr>
              <w:t xml:space="preserve"> таких</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объектов СНиП,</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технических</w:t>
            </w:r>
            <w:r w:rsidRPr="00B9325D">
              <w:rPr>
                <w:rFonts w:ascii="Times New Roman" w:hAnsi="Times New Roman" w:cs="Times New Roman"/>
                <w:color w:val="000000" w:themeColor="text1"/>
                <w:spacing w:val="67"/>
                <w:sz w:val="18"/>
              </w:rPr>
              <w:t xml:space="preserve"> </w:t>
            </w:r>
            <w:r w:rsidRPr="00B9325D">
              <w:rPr>
                <w:rFonts w:ascii="Times New Roman" w:hAnsi="Times New Roman" w:cs="Times New Roman"/>
                <w:color w:val="000000" w:themeColor="text1"/>
                <w:spacing w:val="-1"/>
                <w:sz w:val="18"/>
              </w:rPr>
              <w:t>регламентов,</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СанПиН,</w:t>
            </w:r>
            <w:r w:rsidRPr="00B9325D">
              <w:rPr>
                <w:rFonts w:ascii="Times New Roman" w:hAnsi="Times New Roman" w:cs="Times New Roman"/>
                <w:color w:val="000000" w:themeColor="text1"/>
                <w:sz w:val="18"/>
              </w:rPr>
              <w:t xml:space="preserve"> и др</w:t>
            </w:r>
          </w:p>
          <w:p w:rsidR="00887BD4" w:rsidRPr="00B9325D" w:rsidRDefault="00887BD4" w:rsidP="004046D3">
            <w:pPr>
              <w:pStyle w:val="a5"/>
              <w:widowControl w:val="0"/>
              <w:numPr>
                <w:ilvl w:val="0"/>
                <w:numId w:val="99"/>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Минимальный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отступ</w:t>
            </w:r>
            <w:r w:rsidRPr="00B9325D">
              <w:rPr>
                <w:rFonts w:ascii="Times New Roman" w:hAnsi="Times New Roman" w:cs="Times New Roman"/>
                <w:color w:val="000000" w:themeColor="text1"/>
                <w:sz w:val="18"/>
              </w:rPr>
              <w:t xml:space="preserve"> от </w:t>
            </w:r>
            <w:r w:rsidRPr="00B9325D">
              <w:rPr>
                <w:rFonts w:ascii="Times New Roman" w:hAnsi="Times New Roman" w:cs="Times New Roman"/>
                <w:color w:val="000000" w:themeColor="text1"/>
                <w:spacing w:val="-1"/>
                <w:sz w:val="18"/>
              </w:rPr>
              <w:t>красной</w:t>
            </w:r>
            <w:r w:rsidRPr="00B9325D">
              <w:rPr>
                <w:rFonts w:ascii="Times New Roman" w:hAnsi="Times New Roman" w:cs="Times New Roman"/>
                <w:color w:val="000000" w:themeColor="text1"/>
                <w:sz w:val="18"/>
              </w:rPr>
              <w:t xml:space="preserve"> линии </w:t>
            </w:r>
            <w:r w:rsidRPr="00B9325D">
              <w:rPr>
                <w:rFonts w:ascii="Times New Roman" w:hAnsi="Times New Roman" w:cs="Times New Roman"/>
                <w:color w:val="000000" w:themeColor="text1"/>
                <w:spacing w:val="-1"/>
                <w:sz w:val="18"/>
              </w:rPr>
              <w:t>составляет:</w:t>
            </w:r>
          </w:p>
          <w:p w:rsidR="00887BD4" w:rsidRPr="00B9325D" w:rsidRDefault="00887BD4" w:rsidP="004046D3">
            <w:pPr>
              <w:pStyle w:val="a5"/>
              <w:widowControl w:val="0"/>
              <w:numPr>
                <w:ilvl w:val="0"/>
                <w:numId w:val="98"/>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существующей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соответствии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со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сложившейся</w:t>
            </w:r>
            <w:r w:rsidRPr="00B9325D">
              <w:rPr>
                <w:rFonts w:ascii="Times New Roman" w:hAnsi="Times New Roman" w:cs="Times New Roman"/>
                <w:color w:val="000000" w:themeColor="text1"/>
                <w:spacing w:val="57"/>
                <w:sz w:val="18"/>
              </w:rPr>
              <w:t xml:space="preserve"> </w:t>
            </w:r>
            <w:r w:rsidRPr="00B9325D">
              <w:rPr>
                <w:rFonts w:ascii="Times New Roman" w:hAnsi="Times New Roman" w:cs="Times New Roman"/>
                <w:color w:val="000000" w:themeColor="text1"/>
                <w:spacing w:val="-1"/>
                <w:sz w:val="18"/>
              </w:rPr>
              <w:t>линией</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каждой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улице;</w:t>
            </w:r>
          </w:p>
          <w:p w:rsidR="00887BD4" w:rsidRPr="00B9325D" w:rsidRDefault="00887BD4" w:rsidP="004046D3">
            <w:pPr>
              <w:pStyle w:val="a5"/>
              <w:widowControl w:val="0"/>
              <w:numPr>
                <w:ilvl w:val="0"/>
                <w:numId w:val="98"/>
              </w:numPr>
              <w:tabs>
                <w:tab w:val="left" w:pos="208"/>
              </w:tabs>
              <w:spacing w:before="2" w:after="0" w:line="207" w:lineRule="exact"/>
              <w:ind w:left="207" w:hanging="105"/>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z w:val="18"/>
              </w:rPr>
              <w:t>новой</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006626E8">
              <w:rPr>
                <w:rFonts w:ascii="Times New Roman" w:hAnsi="Times New Roman" w:cs="Times New Roman"/>
                <w:color w:val="000000" w:themeColor="text1"/>
                <w:sz w:val="18"/>
              </w:rPr>
              <w:t>не менее 6м</w:t>
            </w:r>
            <w:r w:rsidRPr="00B9325D">
              <w:rPr>
                <w:rFonts w:ascii="Times New Roman" w:hAnsi="Times New Roman" w:cs="Times New Roman"/>
                <w:color w:val="000000" w:themeColor="text1"/>
                <w:spacing w:val="-1"/>
                <w:sz w:val="18"/>
              </w:rPr>
              <w:t>.</w:t>
            </w:r>
          </w:p>
          <w:p w:rsidR="00887BD4" w:rsidRPr="00B9325D" w:rsidRDefault="00887BD4" w:rsidP="004046D3">
            <w:pPr>
              <w:pStyle w:val="a5"/>
              <w:widowControl w:val="0"/>
              <w:numPr>
                <w:ilvl w:val="0"/>
                <w:numId w:val="97"/>
              </w:numPr>
              <w:tabs>
                <w:tab w:val="left" w:pos="328"/>
              </w:tabs>
              <w:spacing w:after="0" w:line="206" w:lineRule="exact"/>
              <w:contextualSpacing w:val="0"/>
              <w:rPr>
                <w:rFonts w:ascii="Times New Roman" w:hAnsi="Times New Roman" w:cs="Times New Roman"/>
                <w:color w:val="000000" w:themeColor="text1"/>
                <w:sz w:val="18"/>
                <w:szCs w:val="18"/>
                <w:lang w:val="en-US"/>
              </w:rPr>
            </w:pPr>
            <w:r w:rsidRPr="00B9325D">
              <w:rPr>
                <w:rFonts w:ascii="Times New Roman" w:hAnsi="Times New Roman" w:cs="Times New Roman"/>
                <w:color w:val="000000" w:themeColor="text1"/>
                <w:spacing w:val="-1"/>
                <w:sz w:val="18"/>
                <w:szCs w:val="18"/>
                <w:lang w:val="en-US"/>
              </w:rPr>
              <w:t>Максимальное количество</w:t>
            </w:r>
            <w:r w:rsidRPr="00B9325D">
              <w:rPr>
                <w:rFonts w:ascii="Times New Roman" w:hAnsi="Times New Roman" w:cs="Times New Roman"/>
                <w:color w:val="000000" w:themeColor="text1"/>
                <w:sz w:val="18"/>
                <w:szCs w:val="18"/>
                <w:lang w:val="en-US"/>
              </w:rPr>
              <w:t xml:space="preserve"> </w:t>
            </w:r>
            <w:r w:rsidRPr="00B9325D">
              <w:rPr>
                <w:rFonts w:ascii="Times New Roman" w:hAnsi="Times New Roman" w:cs="Times New Roman"/>
                <w:color w:val="000000" w:themeColor="text1"/>
                <w:spacing w:val="-1"/>
                <w:sz w:val="18"/>
                <w:szCs w:val="18"/>
                <w:lang w:val="en-US"/>
              </w:rPr>
              <w:t>этажей</w:t>
            </w:r>
            <w:r w:rsidRPr="00B9325D">
              <w:rPr>
                <w:rFonts w:ascii="Times New Roman" w:hAnsi="Times New Roman" w:cs="Times New Roman"/>
                <w:color w:val="000000" w:themeColor="text1"/>
                <w:spacing w:val="2"/>
                <w:sz w:val="18"/>
                <w:szCs w:val="18"/>
                <w:lang w:val="en-US"/>
              </w:rPr>
              <w:t xml:space="preserve"> </w:t>
            </w:r>
            <w:r w:rsidRPr="00B9325D">
              <w:rPr>
                <w:rFonts w:ascii="Times New Roman" w:hAnsi="Times New Roman" w:cs="Times New Roman"/>
                <w:color w:val="000000" w:themeColor="text1"/>
                <w:sz w:val="18"/>
                <w:szCs w:val="18"/>
                <w:lang w:val="en-US"/>
              </w:rPr>
              <w:t>–</w:t>
            </w:r>
            <w:r w:rsidRPr="00B9325D">
              <w:rPr>
                <w:rFonts w:ascii="Times New Roman" w:hAnsi="Times New Roman" w:cs="Times New Roman"/>
                <w:color w:val="000000" w:themeColor="text1"/>
                <w:spacing w:val="1"/>
                <w:sz w:val="18"/>
                <w:szCs w:val="18"/>
                <w:lang w:val="en-US"/>
              </w:rPr>
              <w:t xml:space="preserve"> </w:t>
            </w:r>
            <w:r w:rsidRPr="00B9325D">
              <w:rPr>
                <w:rFonts w:ascii="Times New Roman" w:hAnsi="Times New Roman" w:cs="Times New Roman"/>
                <w:color w:val="000000" w:themeColor="text1"/>
                <w:sz w:val="18"/>
                <w:szCs w:val="18"/>
                <w:lang w:val="en-US"/>
              </w:rPr>
              <w:t>2.</w:t>
            </w:r>
          </w:p>
          <w:p w:rsidR="00887BD4" w:rsidRPr="00B9325D" w:rsidRDefault="00887BD4" w:rsidP="004046D3">
            <w:pPr>
              <w:pStyle w:val="a5"/>
              <w:widowControl w:val="0"/>
              <w:numPr>
                <w:ilvl w:val="0"/>
                <w:numId w:val="97"/>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Максимальный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коэффициент</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земельного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участка</w:t>
            </w:r>
            <w:r w:rsidRPr="00B9325D">
              <w:rPr>
                <w:rFonts w:ascii="Times New Roman" w:hAnsi="Times New Roman" w:cs="Times New Roman"/>
                <w:color w:val="000000" w:themeColor="text1"/>
                <w:spacing w:val="4"/>
                <w:sz w:val="18"/>
              </w:rPr>
              <w:t xml:space="preserve"> </w:t>
            </w:r>
            <w:r w:rsidRPr="00B9325D">
              <w:rPr>
                <w:rFonts w:ascii="Times New Roman" w:hAnsi="Times New Roman" w:cs="Times New Roman"/>
                <w:color w:val="000000" w:themeColor="text1"/>
                <w:sz w:val="18"/>
              </w:rPr>
              <w:t>50%.</w:t>
            </w:r>
          </w:p>
        </w:tc>
      </w:tr>
      <w:tr w:rsidR="00B9325D" w:rsidRPr="00B9325D" w:rsidTr="003047FD">
        <w:tblPrEx>
          <w:tblLook w:val="04A0" w:firstRow="1" w:lastRow="0" w:firstColumn="1" w:lastColumn="0" w:noHBand="0" w:noVBand="1"/>
        </w:tblPrEx>
        <w:trPr>
          <w:trHeight w:hRule="exact" w:val="2701"/>
        </w:trPr>
        <w:tc>
          <w:tcPr>
            <w:tcW w:w="540" w:type="dxa"/>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lang w:val="ru-RU"/>
              </w:rPr>
              <w:t>6</w:t>
            </w:r>
            <w:r w:rsidRPr="00B9325D">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Общественное</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питание.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39" w:lineRule="auto"/>
              <w:ind w:left="102" w:right="765"/>
              <w:jc w:val="both"/>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строительства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целях</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устройства мест</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общественного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питания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кафе,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столовые,</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закусочные,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бары)</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04"/>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4.6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39" w:lineRule="auto"/>
              <w:ind w:left="102" w:right="27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1.</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Предельные размеры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предельные параметры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p>
          <w:p w:rsidR="00887BD4" w:rsidRPr="00B9325D" w:rsidRDefault="00887BD4" w:rsidP="003047FD">
            <w:pPr>
              <w:pStyle w:val="TableParagraph"/>
              <w:ind w:left="102" w:right="610"/>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1.Размеры участков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принимают</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 </w:t>
            </w:r>
            <w:r w:rsidRPr="00B9325D">
              <w:rPr>
                <w:rFonts w:ascii="Times New Roman" w:hAnsi="Times New Roman"/>
                <w:color w:val="000000" w:themeColor="text1"/>
                <w:spacing w:val="-1"/>
                <w:sz w:val="18"/>
                <w:lang w:val="ru-RU"/>
              </w:rPr>
              <w:t>максимальный:</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z w:val="18"/>
                <w:lang w:val="ru-RU"/>
              </w:rPr>
              <w:t xml:space="preserve">при </w:t>
            </w:r>
            <w:r w:rsidRPr="00B9325D">
              <w:rPr>
                <w:rFonts w:ascii="Times New Roman" w:hAnsi="Times New Roman"/>
                <w:color w:val="000000" w:themeColor="text1"/>
                <w:spacing w:val="-1"/>
                <w:sz w:val="18"/>
                <w:lang w:val="ru-RU"/>
              </w:rPr>
              <w:t>числе мест,</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га</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100</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мест:</w:t>
            </w:r>
          </w:p>
          <w:p w:rsidR="00887BD4" w:rsidRPr="00B9325D" w:rsidRDefault="00887BD4" w:rsidP="003047FD">
            <w:pPr>
              <w:pStyle w:val="TableParagraph"/>
              <w:spacing w:line="206" w:lineRule="exact"/>
              <w:ind w:left="102"/>
              <w:rPr>
                <w:rFonts w:ascii="Times New Roman" w:eastAsia="Times New Roman" w:hAnsi="Times New Roman"/>
                <w:color w:val="000000" w:themeColor="text1"/>
                <w:sz w:val="18"/>
                <w:szCs w:val="18"/>
                <w:lang w:val="ru-RU"/>
              </w:rPr>
            </w:pPr>
            <w:r w:rsidRPr="00B9325D">
              <w:rPr>
                <w:rFonts w:ascii="Times New Roman" w:eastAsia="Times New Roman" w:hAnsi="Times New Roman"/>
                <w:color w:val="000000" w:themeColor="text1"/>
                <w:sz w:val="18"/>
                <w:szCs w:val="18"/>
                <w:lang w:val="ru-RU"/>
              </w:rPr>
              <w:t xml:space="preserve">до </w:t>
            </w:r>
            <w:r w:rsidRPr="00B9325D">
              <w:rPr>
                <w:rFonts w:ascii="Times New Roman" w:eastAsia="Times New Roman" w:hAnsi="Times New Roman"/>
                <w:color w:val="000000" w:themeColor="text1"/>
                <w:spacing w:val="-1"/>
                <w:sz w:val="18"/>
                <w:szCs w:val="18"/>
                <w:lang w:val="ru-RU"/>
              </w:rPr>
              <w:t>50</w:t>
            </w:r>
            <w:r w:rsidRPr="00B9325D">
              <w:rPr>
                <w:rFonts w:ascii="Times New Roman" w:eastAsia="Times New Roman" w:hAnsi="Times New Roman"/>
                <w:color w:val="000000" w:themeColor="text1"/>
                <w:spacing w:val="2"/>
                <w:sz w:val="18"/>
                <w:szCs w:val="18"/>
                <w:lang w:val="ru-RU"/>
              </w:rPr>
              <w:t xml:space="preserve"> </w:t>
            </w:r>
            <w:r w:rsidRPr="00B9325D">
              <w:rPr>
                <w:rFonts w:ascii="Times New Roman" w:eastAsia="Times New Roman" w:hAnsi="Times New Roman"/>
                <w:color w:val="000000" w:themeColor="text1"/>
                <w:sz w:val="18"/>
                <w:szCs w:val="18"/>
                <w:lang w:val="ru-RU"/>
              </w:rPr>
              <w:t>–</w:t>
            </w:r>
            <w:r w:rsidRPr="00B9325D">
              <w:rPr>
                <w:rFonts w:ascii="Times New Roman" w:eastAsia="Times New Roman" w:hAnsi="Times New Roman"/>
                <w:color w:val="000000" w:themeColor="text1"/>
                <w:spacing w:val="-1"/>
                <w:sz w:val="18"/>
                <w:szCs w:val="18"/>
                <w:lang w:val="ru-RU"/>
              </w:rPr>
              <w:t xml:space="preserve"> 0,2/0,25;</w:t>
            </w:r>
          </w:p>
          <w:p w:rsidR="00887BD4" w:rsidRPr="00B9325D" w:rsidRDefault="00887BD4" w:rsidP="003047FD">
            <w:pPr>
              <w:pStyle w:val="TableParagraph"/>
              <w:spacing w:line="207" w:lineRule="exact"/>
              <w:ind w:left="102"/>
              <w:rPr>
                <w:rFonts w:ascii="Times New Roman" w:eastAsia="Times New Roman" w:hAnsi="Times New Roman"/>
                <w:color w:val="000000" w:themeColor="text1"/>
                <w:sz w:val="18"/>
                <w:szCs w:val="18"/>
                <w:lang w:val="ru-RU"/>
              </w:rPr>
            </w:pPr>
            <w:r w:rsidRPr="00B9325D">
              <w:rPr>
                <w:rFonts w:ascii="Times New Roman" w:eastAsia="Times New Roman" w:hAnsi="Times New Roman"/>
                <w:color w:val="000000" w:themeColor="text1"/>
                <w:sz w:val="18"/>
                <w:szCs w:val="18"/>
                <w:lang w:val="ru-RU"/>
              </w:rPr>
              <w:t xml:space="preserve">от </w:t>
            </w:r>
            <w:r w:rsidRPr="00B9325D">
              <w:rPr>
                <w:rFonts w:ascii="Times New Roman" w:eastAsia="Times New Roman" w:hAnsi="Times New Roman"/>
                <w:color w:val="000000" w:themeColor="text1"/>
                <w:spacing w:val="-1"/>
                <w:sz w:val="18"/>
                <w:szCs w:val="18"/>
                <w:lang w:val="ru-RU"/>
              </w:rPr>
              <w:t>50</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pacing w:val="-2"/>
                <w:sz w:val="18"/>
                <w:szCs w:val="18"/>
                <w:lang w:val="ru-RU"/>
              </w:rPr>
              <w:t>до</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pacing w:val="-1"/>
                <w:sz w:val="18"/>
                <w:szCs w:val="18"/>
                <w:lang w:val="ru-RU"/>
              </w:rPr>
              <w:t>150</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z w:val="18"/>
                <w:szCs w:val="18"/>
                <w:lang w:val="ru-RU"/>
              </w:rPr>
              <w:t>–</w:t>
            </w:r>
            <w:r w:rsidRPr="00B9325D">
              <w:rPr>
                <w:rFonts w:ascii="Times New Roman" w:eastAsia="Times New Roman" w:hAnsi="Times New Roman"/>
                <w:color w:val="000000" w:themeColor="text1"/>
                <w:spacing w:val="-1"/>
                <w:sz w:val="18"/>
                <w:szCs w:val="18"/>
                <w:lang w:val="ru-RU"/>
              </w:rPr>
              <w:t xml:space="preserve"> 0,15/0,2;</w:t>
            </w:r>
          </w:p>
          <w:p w:rsidR="00887BD4" w:rsidRPr="00B9325D" w:rsidRDefault="00887BD4" w:rsidP="003047FD">
            <w:pPr>
              <w:pStyle w:val="TableParagraph"/>
              <w:spacing w:line="207" w:lineRule="exact"/>
              <w:ind w:left="102"/>
              <w:rPr>
                <w:rFonts w:ascii="Times New Roman" w:eastAsia="Times New Roman" w:hAnsi="Times New Roman"/>
                <w:color w:val="000000" w:themeColor="text1"/>
                <w:sz w:val="18"/>
                <w:szCs w:val="18"/>
                <w:lang w:val="ru-RU"/>
              </w:rPr>
            </w:pPr>
            <w:r w:rsidRPr="00B9325D">
              <w:rPr>
                <w:rFonts w:ascii="Times New Roman" w:eastAsia="Times New Roman" w:hAnsi="Times New Roman"/>
                <w:color w:val="000000" w:themeColor="text1"/>
                <w:spacing w:val="-1"/>
                <w:sz w:val="18"/>
                <w:szCs w:val="18"/>
                <w:lang w:val="ru-RU"/>
              </w:rPr>
              <w:t xml:space="preserve">свыше </w:t>
            </w:r>
            <w:r w:rsidRPr="00B9325D">
              <w:rPr>
                <w:rFonts w:ascii="Times New Roman" w:eastAsia="Times New Roman" w:hAnsi="Times New Roman"/>
                <w:color w:val="000000" w:themeColor="text1"/>
                <w:sz w:val="18"/>
                <w:szCs w:val="18"/>
                <w:lang w:val="ru-RU"/>
              </w:rPr>
              <w:t>150</w:t>
            </w:r>
            <w:r w:rsidRPr="00B9325D">
              <w:rPr>
                <w:rFonts w:ascii="Times New Roman" w:eastAsia="Times New Roman" w:hAnsi="Times New Roman"/>
                <w:color w:val="000000" w:themeColor="text1"/>
                <w:spacing w:val="3"/>
                <w:sz w:val="18"/>
                <w:szCs w:val="18"/>
                <w:lang w:val="ru-RU"/>
              </w:rPr>
              <w:t xml:space="preserve"> </w:t>
            </w:r>
            <w:r w:rsidRPr="00B9325D">
              <w:rPr>
                <w:rFonts w:ascii="Times New Roman" w:eastAsia="Times New Roman" w:hAnsi="Times New Roman"/>
                <w:color w:val="000000" w:themeColor="text1"/>
                <w:sz w:val="18"/>
                <w:szCs w:val="18"/>
                <w:lang w:val="ru-RU"/>
              </w:rPr>
              <w:t>–</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z w:val="18"/>
                <w:szCs w:val="18"/>
                <w:lang w:val="ru-RU"/>
              </w:rPr>
              <w:t>0,1/-</w:t>
            </w:r>
          </w:p>
          <w:p w:rsidR="00887BD4" w:rsidRPr="00B9325D" w:rsidRDefault="00887BD4" w:rsidP="003047FD">
            <w:pPr>
              <w:pStyle w:val="TableParagraph"/>
              <w:spacing w:before="2" w:line="207"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2.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отступ</w:t>
            </w:r>
            <w:r w:rsidRPr="00B9325D">
              <w:rPr>
                <w:rFonts w:ascii="Times New Roman" w:hAnsi="Times New Roman"/>
                <w:color w:val="000000" w:themeColor="text1"/>
                <w:sz w:val="18"/>
                <w:lang w:val="ru-RU"/>
              </w:rPr>
              <w:t xml:space="preserve"> от </w:t>
            </w:r>
            <w:r w:rsidRPr="00B9325D">
              <w:rPr>
                <w:rFonts w:ascii="Times New Roman" w:hAnsi="Times New Roman"/>
                <w:color w:val="000000" w:themeColor="text1"/>
                <w:spacing w:val="-1"/>
                <w:sz w:val="18"/>
                <w:lang w:val="ru-RU"/>
              </w:rPr>
              <w:t>красной</w:t>
            </w:r>
            <w:r w:rsidRPr="00B9325D">
              <w:rPr>
                <w:rFonts w:ascii="Times New Roman" w:hAnsi="Times New Roman"/>
                <w:color w:val="000000" w:themeColor="text1"/>
                <w:sz w:val="18"/>
                <w:lang w:val="ru-RU"/>
              </w:rPr>
              <w:t xml:space="preserve"> линии </w:t>
            </w:r>
            <w:r w:rsidRPr="00B9325D">
              <w:rPr>
                <w:rFonts w:ascii="Times New Roman" w:hAnsi="Times New Roman"/>
                <w:color w:val="000000" w:themeColor="text1"/>
                <w:spacing w:val="-1"/>
                <w:sz w:val="18"/>
                <w:lang w:val="ru-RU"/>
              </w:rPr>
              <w:t>составляет:</w:t>
            </w:r>
          </w:p>
          <w:p w:rsidR="00887BD4" w:rsidRPr="00B9325D" w:rsidRDefault="00887BD4" w:rsidP="004046D3">
            <w:pPr>
              <w:pStyle w:val="a5"/>
              <w:widowControl w:val="0"/>
              <w:numPr>
                <w:ilvl w:val="0"/>
                <w:numId w:val="104"/>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существующей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соответствии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со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сложившейся</w:t>
            </w:r>
            <w:r w:rsidRPr="00B9325D">
              <w:rPr>
                <w:rFonts w:ascii="Times New Roman" w:hAnsi="Times New Roman" w:cs="Times New Roman"/>
                <w:color w:val="000000" w:themeColor="text1"/>
                <w:spacing w:val="57"/>
                <w:sz w:val="18"/>
              </w:rPr>
              <w:t xml:space="preserve"> </w:t>
            </w:r>
            <w:r w:rsidRPr="00B9325D">
              <w:rPr>
                <w:rFonts w:ascii="Times New Roman" w:hAnsi="Times New Roman" w:cs="Times New Roman"/>
                <w:color w:val="000000" w:themeColor="text1"/>
                <w:spacing w:val="-1"/>
                <w:sz w:val="18"/>
              </w:rPr>
              <w:t>линией</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каждой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улице;</w:t>
            </w:r>
          </w:p>
          <w:p w:rsidR="00887BD4" w:rsidRPr="00B9325D" w:rsidRDefault="00887BD4" w:rsidP="004046D3">
            <w:pPr>
              <w:pStyle w:val="a5"/>
              <w:widowControl w:val="0"/>
              <w:numPr>
                <w:ilvl w:val="0"/>
                <w:numId w:val="104"/>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z w:val="18"/>
              </w:rPr>
              <w:t>новой</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006626E8">
              <w:rPr>
                <w:rFonts w:ascii="Times New Roman" w:hAnsi="Times New Roman" w:cs="Times New Roman"/>
                <w:color w:val="000000" w:themeColor="text1"/>
                <w:sz w:val="18"/>
              </w:rPr>
              <w:t>не менее 6м</w:t>
            </w:r>
            <w:r w:rsidRPr="00B9325D">
              <w:rPr>
                <w:rFonts w:ascii="Times New Roman" w:hAnsi="Times New Roman" w:cs="Times New Roman"/>
                <w:color w:val="000000" w:themeColor="text1"/>
                <w:spacing w:val="-1"/>
                <w:sz w:val="18"/>
              </w:rPr>
              <w:t>.</w:t>
            </w:r>
          </w:p>
          <w:p w:rsidR="00887BD4" w:rsidRPr="00B9325D" w:rsidRDefault="00887BD4" w:rsidP="004046D3">
            <w:pPr>
              <w:pStyle w:val="a5"/>
              <w:widowControl w:val="0"/>
              <w:numPr>
                <w:ilvl w:val="0"/>
                <w:numId w:val="103"/>
              </w:numPr>
              <w:tabs>
                <w:tab w:val="left" w:pos="328"/>
              </w:tabs>
              <w:spacing w:before="2" w:after="0" w:line="207" w:lineRule="exact"/>
              <w:contextualSpacing w:val="0"/>
              <w:rPr>
                <w:rFonts w:ascii="Times New Roman" w:hAnsi="Times New Roman" w:cs="Times New Roman"/>
                <w:color w:val="000000" w:themeColor="text1"/>
                <w:sz w:val="18"/>
                <w:szCs w:val="18"/>
                <w:lang w:val="en-US"/>
              </w:rPr>
            </w:pPr>
            <w:r w:rsidRPr="00B9325D">
              <w:rPr>
                <w:rFonts w:ascii="Times New Roman" w:hAnsi="Times New Roman" w:cs="Times New Roman"/>
                <w:color w:val="000000" w:themeColor="text1"/>
                <w:spacing w:val="-1"/>
                <w:sz w:val="18"/>
                <w:szCs w:val="18"/>
                <w:lang w:val="en-US"/>
              </w:rPr>
              <w:t>Максимальное количество</w:t>
            </w:r>
            <w:r w:rsidRPr="00B9325D">
              <w:rPr>
                <w:rFonts w:ascii="Times New Roman" w:hAnsi="Times New Roman" w:cs="Times New Roman"/>
                <w:color w:val="000000" w:themeColor="text1"/>
                <w:sz w:val="18"/>
                <w:szCs w:val="18"/>
                <w:lang w:val="en-US"/>
              </w:rPr>
              <w:t xml:space="preserve"> </w:t>
            </w:r>
            <w:r w:rsidRPr="00B9325D">
              <w:rPr>
                <w:rFonts w:ascii="Times New Roman" w:hAnsi="Times New Roman" w:cs="Times New Roman"/>
                <w:color w:val="000000" w:themeColor="text1"/>
                <w:spacing w:val="-1"/>
                <w:sz w:val="18"/>
                <w:szCs w:val="18"/>
                <w:lang w:val="en-US"/>
              </w:rPr>
              <w:t>этажей</w:t>
            </w:r>
            <w:r w:rsidRPr="00B9325D">
              <w:rPr>
                <w:rFonts w:ascii="Times New Roman" w:hAnsi="Times New Roman" w:cs="Times New Roman"/>
                <w:color w:val="000000" w:themeColor="text1"/>
                <w:spacing w:val="2"/>
                <w:sz w:val="18"/>
                <w:szCs w:val="18"/>
                <w:lang w:val="en-US"/>
              </w:rPr>
              <w:t xml:space="preserve"> </w:t>
            </w:r>
            <w:r w:rsidRPr="00B9325D">
              <w:rPr>
                <w:rFonts w:ascii="Times New Roman" w:hAnsi="Times New Roman" w:cs="Times New Roman"/>
                <w:color w:val="000000" w:themeColor="text1"/>
                <w:sz w:val="18"/>
                <w:szCs w:val="18"/>
                <w:lang w:val="en-US"/>
              </w:rPr>
              <w:t>–</w:t>
            </w:r>
            <w:r w:rsidRPr="00B9325D">
              <w:rPr>
                <w:rFonts w:ascii="Times New Roman" w:hAnsi="Times New Roman" w:cs="Times New Roman"/>
                <w:color w:val="000000" w:themeColor="text1"/>
                <w:spacing w:val="1"/>
                <w:sz w:val="18"/>
                <w:szCs w:val="18"/>
                <w:lang w:val="en-US"/>
              </w:rPr>
              <w:t xml:space="preserve"> </w:t>
            </w:r>
            <w:r w:rsidRPr="00B9325D">
              <w:rPr>
                <w:rFonts w:ascii="Times New Roman" w:hAnsi="Times New Roman" w:cs="Times New Roman"/>
                <w:color w:val="000000" w:themeColor="text1"/>
                <w:sz w:val="18"/>
                <w:szCs w:val="18"/>
                <w:lang w:val="en-US"/>
              </w:rPr>
              <w:t>2.</w:t>
            </w:r>
          </w:p>
          <w:p w:rsidR="00887BD4" w:rsidRPr="00B9325D" w:rsidRDefault="00887BD4" w:rsidP="004046D3">
            <w:pPr>
              <w:pStyle w:val="a5"/>
              <w:widowControl w:val="0"/>
              <w:numPr>
                <w:ilvl w:val="0"/>
                <w:numId w:val="103"/>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Максимальный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коэффициент</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земельного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участка</w:t>
            </w:r>
            <w:r w:rsidRPr="00B9325D">
              <w:rPr>
                <w:rFonts w:ascii="Times New Roman" w:hAnsi="Times New Roman" w:cs="Times New Roman"/>
                <w:color w:val="000000" w:themeColor="text1"/>
                <w:spacing w:val="4"/>
                <w:sz w:val="18"/>
              </w:rPr>
              <w:t xml:space="preserve"> </w:t>
            </w:r>
            <w:r w:rsidRPr="00B9325D">
              <w:rPr>
                <w:rFonts w:ascii="Times New Roman" w:hAnsi="Times New Roman" w:cs="Times New Roman"/>
                <w:color w:val="000000" w:themeColor="text1"/>
                <w:sz w:val="18"/>
              </w:rPr>
              <w:t>50%.</w:t>
            </w:r>
          </w:p>
        </w:tc>
      </w:tr>
      <w:tr w:rsidR="00B9325D" w:rsidRPr="00B9325D" w:rsidTr="003047FD">
        <w:tblPrEx>
          <w:tblLook w:val="04A0" w:firstRow="1" w:lastRow="0" w:firstColumn="1" w:lastColumn="0" w:noHBand="0" w:noVBand="1"/>
        </w:tblPrEx>
        <w:trPr>
          <w:trHeight w:hRule="exact" w:val="2110"/>
        </w:trPr>
        <w:tc>
          <w:tcPr>
            <w:tcW w:w="540" w:type="dxa"/>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lang w:val="ru-RU"/>
              </w:rPr>
              <w:t>7</w:t>
            </w:r>
            <w:r w:rsidRPr="00B9325D">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76" w:lineRule="auto"/>
              <w:ind w:left="102" w:right="101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Амбулаторное</w:t>
            </w:r>
            <w:r w:rsidRPr="00B9325D">
              <w:rPr>
                <w:rFonts w:ascii="Times New Roman" w:hAnsi="Times New Roman"/>
                <w:color w:val="000000" w:themeColor="text1"/>
                <w:spacing w:val="28"/>
                <w:sz w:val="18"/>
              </w:rPr>
              <w:t xml:space="preserve"> </w:t>
            </w:r>
            <w:r w:rsidRPr="00B9325D">
              <w:rPr>
                <w:rFonts w:ascii="Times New Roman" w:hAnsi="Times New Roman"/>
                <w:color w:val="000000" w:themeColor="text1"/>
                <w:spacing w:val="-1"/>
                <w:sz w:val="18"/>
              </w:rPr>
              <w:t>ветеринарное</w:t>
            </w:r>
            <w:r w:rsidRPr="00B9325D">
              <w:rPr>
                <w:rFonts w:ascii="Times New Roman" w:hAnsi="Times New Roman"/>
                <w:color w:val="000000" w:themeColor="text1"/>
                <w:spacing w:val="29"/>
                <w:sz w:val="18"/>
              </w:rPr>
              <w:t xml:space="preserve"> </w:t>
            </w:r>
            <w:r w:rsidRPr="00B9325D">
              <w:rPr>
                <w:rFonts w:ascii="Times New Roman" w:hAnsi="Times New Roman"/>
                <w:color w:val="000000" w:themeColor="text1"/>
                <w:spacing w:val="-1"/>
                <w:sz w:val="18"/>
              </w:rPr>
              <w:t>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76" w:lineRule="auto"/>
              <w:ind w:left="102" w:right="99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оказания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ветеринарных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услуг</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без</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содержания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животных</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04"/>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3.10.1</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4046D3">
            <w:pPr>
              <w:pStyle w:val="a5"/>
              <w:widowControl w:val="0"/>
              <w:numPr>
                <w:ilvl w:val="0"/>
                <w:numId w:val="102"/>
              </w:numPr>
              <w:tabs>
                <w:tab w:val="left" w:pos="285"/>
              </w:tabs>
              <w:spacing w:after="0" w:line="240" w:lineRule="auto"/>
              <w:ind w:right="506"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Предельные размеры земельных</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участков,</w:t>
            </w:r>
            <w:r w:rsidRPr="00B9325D">
              <w:rPr>
                <w:rFonts w:ascii="Times New Roman" w:hAnsi="Times New Roman" w:cs="Times New Roman"/>
                <w:color w:val="000000" w:themeColor="text1"/>
                <w:spacing w:val="3"/>
                <w:sz w:val="18"/>
              </w:rPr>
              <w:t xml:space="preserve"> </w:t>
            </w:r>
            <w:r w:rsidRPr="00B9325D">
              <w:rPr>
                <w:rFonts w:ascii="Times New Roman" w:hAnsi="Times New Roman" w:cs="Times New Roman"/>
                <w:color w:val="000000" w:themeColor="text1"/>
                <w:spacing w:val="-1"/>
                <w:sz w:val="18"/>
              </w:rPr>
              <w:t>устанавливаются</w:t>
            </w:r>
            <w:r w:rsidRPr="00B9325D">
              <w:rPr>
                <w:rFonts w:ascii="Times New Roman" w:hAnsi="Times New Roman" w:cs="Times New Roman"/>
                <w:color w:val="000000" w:themeColor="text1"/>
                <w:spacing w:val="7"/>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47"/>
                <w:sz w:val="18"/>
              </w:rPr>
              <w:t xml:space="preserve"> </w:t>
            </w:r>
            <w:r w:rsidRPr="00B9325D">
              <w:rPr>
                <w:rFonts w:ascii="Times New Roman" w:hAnsi="Times New Roman" w:cs="Times New Roman"/>
                <w:color w:val="000000" w:themeColor="text1"/>
                <w:spacing w:val="-1"/>
                <w:sz w:val="18"/>
              </w:rPr>
              <w:t>расчету</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соответствии </w:t>
            </w:r>
            <w:r w:rsidRPr="00B9325D">
              <w:rPr>
                <w:rFonts w:ascii="Times New Roman" w:hAnsi="Times New Roman" w:cs="Times New Roman"/>
                <w:color w:val="000000" w:themeColor="text1"/>
                <w:sz w:val="18"/>
              </w:rPr>
              <w:t>с</w:t>
            </w:r>
            <w:r w:rsidRPr="00B9325D">
              <w:rPr>
                <w:rFonts w:ascii="Times New Roman" w:hAnsi="Times New Roman" w:cs="Times New Roman"/>
                <w:color w:val="000000" w:themeColor="text1"/>
                <w:spacing w:val="-1"/>
                <w:sz w:val="18"/>
              </w:rPr>
              <w:t xml:space="preserve"> параметрами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основных объектов,</w:t>
            </w:r>
            <w:r w:rsidRPr="00B9325D">
              <w:rPr>
                <w:rFonts w:ascii="Times New Roman" w:hAnsi="Times New Roman" w:cs="Times New Roman"/>
                <w:color w:val="000000" w:themeColor="text1"/>
                <w:sz w:val="18"/>
              </w:rPr>
              <w:t xml:space="preserve"> и с</w:t>
            </w:r>
            <w:r w:rsidRPr="00B9325D">
              <w:rPr>
                <w:rFonts w:ascii="Times New Roman" w:hAnsi="Times New Roman" w:cs="Times New Roman"/>
                <w:color w:val="000000" w:themeColor="text1"/>
                <w:spacing w:val="73"/>
                <w:sz w:val="18"/>
              </w:rPr>
              <w:t xml:space="preserve"> </w:t>
            </w:r>
            <w:r w:rsidRPr="00B9325D">
              <w:rPr>
                <w:rFonts w:ascii="Times New Roman" w:hAnsi="Times New Roman" w:cs="Times New Roman"/>
                <w:color w:val="000000" w:themeColor="text1"/>
                <w:spacing w:val="-1"/>
                <w:sz w:val="18"/>
              </w:rPr>
              <w:t>требованиями</w:t>
            </w:r>
            <w:r w:rsidRPr="00B9325D">
              <w:rPr>
                <w:rFonts w:ascii="Times New Roman" w:hAnsi="Times New Roman" w:cs="Times New Roman"/>
                <w:color w:val="000000" w:themeColor="text1"/>
                <w:sz w:val="18"/>
              </w:rPr>
              <w:t xml:space="preserve"> к</w:t>
            </w:r>
            <w:r w:rsidRPr="00B9325D">
              <w:rPr>
                <w:rFonts w:ascii="Times New Roman" w:hAnsi="Times New Roman" w:cs="Times New Roman"/>
                <w:color w:val="000000" w:themeColor="text1"/>
                <w:spacing w:val="-1"/>
                <w:sz w:val="18"/>
              </w:rPr>
              <w:t xml:space="preserve"> размещению</w:t>
            </w:r>
            <w:r w:rsidRPr="00B9325D">
              <w:rPr>
                <w:rFonts w:ascii="Times New Roman" w:hAnsi="Times New Roman" w:cs="Times New Roman"/>
                <w:color w:val="000000" w:themeColor="text1"/>
                <w:sz w:val="18"/>
              </w:rPr>
              <w:t xml:space="preserve"> таких</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объектов СНиП,</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технических</w:t>
            </w:r>
            <w:r w:rsidRPr="00B9325D">
              <w:rPr>
                <w:rFonts w:ascii="Times New Roman" w:hAnsi="Times New Roman" w:cs="Times New Roman"/>
                <w:color w:val="000000" w:themeColor="text1"/>
                <w:spacing w:val="67"/>
                <w:sz w:val="18"/>
              </w:rPr>
              <w:t xml:space="preserve"> </w:t>
            </w:r>
            <w:r w:rsidRPr="00B9325D">
              <w:rPr>
                <w:rFonts w:ascii="Times New Roman" w:hAnsi="Times New Roman" w:cs="Times New Roman"/>
                <w:color w:val="000000" w:themeColor="text1"/>
                <w:spacing w:val="-1"/>
                <w:sz w:val="18"/>
              </w:rPr>
              <w:t>регламентов,</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СанПиН,</w:t>
            </w:r>
            <w:r w:rsidRPr="00B9325D">
              <w:rPr>
                <w:rFonts w:ascii="Times New Roman" w:hAnsi="Times New Roman" w:cs="Times New Roman"/>
                <w:color w:val="000000" w:themeColor="text1"/>
                <w:sz w:val="18"/>
              </w:rPr>
              <w:t xml:space="preserve"> и др.</w:t>
            </w:r>
          </w:p>
          <w:p w:rsidR="00887BD4" w:rsidRPr="00B9325D" w:rsidRDefault="00887BD4" w:rsidP="004046D3">
            <w:pPr>
              <w:pStyle w:val="a5"/>
              <w:widowControl w:val="0"/>
              <w:numPr>
                <w:ilvl w:val="0"/>
                <w:numId w:val="102"/>
              </w:numPr>
              <w:tabs>
                <w:tab w:val="left" w:pos="284"/>
              </w:tabs>
              <w:spacing w:after="0" w:line="206" w:lineRule="exact"/>
              <w:ind w:left="284" w:hanging="182"/>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Минимальный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отступ</w:t>
            </w:r>
            <w:r w:rsidRPr="00B9325D">
              <w:rPr>
                <w:rFonts w:ascii="Times New Roman" w:hAnsi="Times New Roman" w:cs="Times New Roman"/>
                <w:color w:val="000000" w:themeColor="text1"/>
                <w:sz w:val="18"/>
              </w:rPr>
              <w:t xml:space="preserve"> от </w:t>
            </w:r>
            <w:r w:rsidRPr="00B9325D">
              <w:rPr>
                <w:rFonts w:ascii="Times New Roman" w:hAnsi="Times New Roman" w:cs="Times New Roman"/>
                <w:color w:val="000000" w:themeColor="text1"/>
                <w:spacing w:val="-1"/>
                <w:sz w:val="18"/>
              </w:rPr>
              <w:t>красной</w:t>
            </w:r>
            <w:r w:rsidRPr="00B9325D">
              <w:rPr>
                <w:rFonts w:ascii="Times New Roman" w:hAnsi="Times New Roman" w:cs="Times New Roman"/>
                <w:color w:val="000000" w:themeColor="text1"/>
                <w:sz w:val="18"/>
              </w:rPr>
              <w:t xml:space="preserve"> линии </w:t>
            </w:r>
            <w:r w:rsidRPr="00B9325D">
              <w:rPr>
                <w:rFonts w:ascii="Times New Roman" w:hAnsi="Times New Roman" w:cs="Times New Roman"/>
                <w:color w:val="000000" w:themeColor="text1"/>
                <w:spacing w:val="-1"/>
                <w:sz w:val="18"/>
              </w:rPr>
              <w:t>составляет:</w:t>
            </w:r>
          </w:p>
          <w:p w:rsidR="00887BD4" w:rsidRPr="00B9325D" w:rsidRDefault="00887BD4" w:rsidP="004046D3">
            <w:pPr>
              <w:pStyle w:val="a5"/>
              <w:widowControl w:val="0"/>
              <w:numPr>
                <w:ilvl w:val="0"/>
                <w:numId w:val="101"/>
              </w:numPr>
              <w:tabs>
                <w:tab w:val="left" w:pos="208"/>
              </w:tabs>
              <w:spacing w:after="0" w:line="240" w:lineRule="auto"/>
              <w:ind w:right="523"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существующей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соответствии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со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сложившейся</w:t>
            </w:r>
            <w:r w:rsidRPr="00B9325D">
              <w:rPr>
                <w:rFonts w:ascii="Times New Roman" w:hAnsi="Times New Roman" w:cs="Times New Roman"/>
                <w:color w:val="000000" w:themeColor="text1"/>
                <w:spacing w:val="57"/>
                <w:sz w:val="18"/>
              </w:rPr>
              <w:t xml:space="preserve"> </w:t>
            </w:r>
            <w:r w:rsidRPr="00B9325D">
              <w:rPr>
                <w:rFonts w:ascii="Times New Roman" w:hAnsi="Times New Roman" w:cs="Times New Roman"/>
                <w:color w:val="000000" w:themeColor="text1"/>
                <w:spacing w:val="-1"/>
                <w:sz w:val="18"/>
              </w:rPr>
              <w:t>линией</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каждой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улице;</w:t>
            </w:r>
          </w:p>
          <w:p w:rsidR="00887BD4" w:rsidRPr="00B9325D" w:rsidRDefault="00887BD4" w:rsidP="004046D3">
            <w:pPr>
              <w:pStyle w:val="a5"/>
              <w:widowControl w:val="0"/>
              <w:numPr>
                <w:ilvl w:val="0"/>
                <w:numId w:val="101"/>
              </w:numPr>
              <w:tabs>
                <w:tab w:val="left" w:pos="208"/>
              </w:tabs>
              <w:spacing w:after="0" w:line="206" w:lineRule="exact"/>
              <w:ind w:left="207" w:hanging="105"/>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z w:val="18"/>
              </w:rPr>
              <w:t>новой</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006626E8">
              <w:rPr>
                <w:rFonts w:ascii="Times New Roman" w:hAnsi="Times New Roman" w:cs="Times New Roman"/>
                <w:color w:val="000000" w:themeColor="text1"/>
                <w:sz w:val="18"/>
              </w:rPr>
              <w:t>не менее 6м</w:t>
            </w:r>
            <w:r w:rsidRPr="00B9325D">
              <w:rPr>
                <w:rFonts w:ascii="Times New Roman" w:hAnsi="Times New Roman" w:cs="Times New Roman"/>
                <w:color w:val="000000" w:themeColor="text1"/>
                <w:spacing w:val="-1"/>
                <w:sz w:val="18"/>
              </w:rPr>
              <w:t>.</w:t>
            </w:r>
          </w:p>
          <w:p w:rsidR="00887BD4" w:rsidRPr="00B9325D" w:rsidRDefault="00887BD4" w:rsidP="004046D3">
            <w:pPr>
              <w:pStyle w:val="a5"/>
              <w:widowControl w:val="0"/>
              <w:numPr>
                <w:ilvl w:val="0"/>
                <w:numId w:val="100"/>
              </w:numPr>
              <w:tabs>
                <w:tab w:val="left" w:pos="328"/>
              </w:tabs>
              <w:spacing w:after="0" w:line="206" w:lineRule="exact"/>
              <w:contextualSpacing w:val="0"/>
              <w:rPr>
                <w:rFonts w:ascii="Times New Roman" w:hAnsi="Times New Roman" w:cs="Times New Roman"/>
                <w:color w:val="000000" w:themeColor="text1"/>
                <w:sz w:val="18"/>
                <w:szCs w:val="18"/>
                <w:lang w:val="en-US"/>
              </w:rPr>
            </w:pPr>
            <w:r w:rsidRPr="00B9325D">
              <w:rPr>
                <w:rFonts w:ascii="Times New Roman" w:hAnsi="Times New Roman" w:cs="Times New Roman"/>
                <w:color w:val="000000" w:themeColor="text1"/>
                <w:spacing w:val="-1"/>
                <w:sz w:val="18"/>
                <w:szCs w:val="18"/>
                <w:lang w:val="en-US"/>
              </w:rPr>
              <w:t>Максимальное количество</w:t>
            </w:r>
            <w:r w:rsidRPr="00B9325D">
              <w:rPr>
                <w:rFonts w:ascii="Times New Roman" w:hAnsi="Times New Roman" w:cs="Times New Roman"/>
                <w:color w:val="000000" w:themeColor="text1"/>
                <w:sz w:val="18"/>
                <w:szCs w:val="18"/>
                <w:lang w:val="en-US"/>
              </w:rPr>
              <w:t xml:space="preserve"> </w:t>
            </w:r>
            <w:r w:rsidRPr="00B9325D">
              <w:rPr>
                <w:rFonts w:ascii="Times New Roman" w:hAnsi="Times New Roman" w:cs="Times New Roman"/>
                <w:color w:val="000000" w:themeColor="text1"/>
                <w:spacing w:val="-1"/>
                <w:sz w:val="18"/>
                <w:szCs w:val="18"/>
                <w:lang w:val="en-US"/>
              </w:rPr>
              <w:t>этажей</w:t>
            </w:r>
            <w:r w:rsidRPr="00B9325D">
              <w:rPr>
                <w:rFonts w:ascii="Times New Roman" w:hAnsi="Times New Roman" w:cs="Times New Roman"/>
                <w:color w:val="000000" w:themeColor="text1"/>
                <w:spacing w:val="2"/>
                <w:sz w:val="18"/>
                <w:szCs w:val="18"/>
                <w:lang w:val="en-US"/>
              </w:rPr>
              <w:t xml:space="preserve"> </w:t>
            </w:r>
            <w:r w:rsidRPr="00B9325D">
              <w:rPr>
                <w:rFonts w:ascii="Times New Roman" w:hAnsi="Times New Roman" w:cs="Times New Roman"/>
                <w:color w:val="000000" w:themeColor="text1"/>
                <w:sz w:val="18"/>
                <w:szCs w:val="18"/>
                <w:lang w:val="en-US"/>
              </w:rPr>
              <w:t>–</w:t>
            </w:r>
            <w:r w:rsidRPr="00B9325D">
              <w:rPr>
                <w:rFonts w:ascii="Times New Roman" w:hAnsi="Times New Roman" w:cs="Times New Roman"/>
                <w:color w:val="000000" w:themeColor="text1"/>
                <w:spacing w:val="1"/>
                <w:sz w:val="18"/>
                <w:szCs w:val="18"/>
                <w:lang w:val="en-US"/>
              </w:rPr>
              <w:t xml:space="preserve"> </w:t>
            </w:r>
            <w:r w:rsidRPr="00B9325D">
              <w:rPr>
                <w:rFonts w:ascii="Times New Roman" w:hAnsi="Times New Roman" w:cs="Times New Roman"/>
                <w:color w:val="000000" w:themeColor="text1"/>
                <w:sz w:val="18"/>
                <w:szCs w:val="18"/>
                <w:lang w:val="en-US"/>
              </w:rPr>
              <w:t>2.</w:t>
            </w:r>
          </w:p>
          <w:p w:rsidR="00887BD4" w:rsidRPr="00B9325D" w:rsidRDefault="00887BD4" w:rsidP="004046D3">
            <w:pPr>
              <w:pStyle w:val="a5"/>
              <w:widowControl w:val="0"/>
              <w:numPr>
                <w:ilvl w:val="0"/>
                <w:numId w:val="100"/>
              </w:numPr>
              <w:tabs>
                <w:tab w:val="left" w:pos="284"/>
              </w:tabs>
              <w:spacing w:after="0" w:line="207" w:lineRule="exact"/>
              <w:ind w:left="284" w:hanging="182"/>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Максимальный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коэффициент</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земельного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участка</w:t>
            </w:r>
            <w:r w:rsidRPr="00B9325D">
              <w:rPr>
                <w:rFonts w:ascii="Times New Roman" w:hAnsi="Times New Roman" w:cs="Times New Roman"/>
                <w:color w:val="000000" w:themeColor="text1"/>
                <w:spacing w:val="4"/>
                <w:sz w:val="18"/>
              </w:rPr>
              <w:t xml:space="preserve"> </w:t>
            </w:r>
            <w:r w:rsidRPr="00B9325D">
              <w:rPr>
                <w:rFonts w:ascii="Times New Roman" w:hAnsi="Times New Roman" w:cs="Times New Roman"/>
                <w:color w:val="000000" w:themeColor="text1"/>
                <w:sz w:val="18"/>
              </w:rPr>
              <w:t>50%.</w:t>
            </w:r>
          </w:p>
        </w:tc>
      </w:tr>
      <w:tr w:rsidR="00B9325D" w:rsidRPr="00B9325D" w:rsidTr="003047FD">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69"/>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8</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Развлечения.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38"/>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lang w:val="ru-RU"/>
              </w:rPr>
              <w:t>Ж</w:t>
            </w:r>
            <w:r w:rsidRPr="00B9325D">
              <w:rPr>
                <w:rFonts w:ascii="Times New Roman" w:hAnsi="Times New Roman"/>
                <w:color w:val="000000" w:themeColor="text1"/>
                <w:spacing w:val="-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ind w:left="102" w:right="260"/>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размещения: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дискотек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танцевальных площадок,</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ночных клубов,</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pacing w:val="-1"/>
                <w:sz w:val="18"/>
                <w:lang w:val="ru-RU"/>
              </w:rPr>
              <w:t>боулинга,</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аттракционов,</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игровых автоматов (кроме игрового</w:t>
            </w:r>
            <w:r w:rsidRPr="00B9325D">
              <w:rPr>
                <w:rFonts w:ascii="Times New Roman" w:hAnsi="Times New Roman"/>
                <w:color w:val="000000" w:themeColor="text1"/>
                <w:spacing w:val="67"/>
                <w:sz w:val="18"/>
                <w:lang w:val="ru-RU"/>
              </w:rPr>
              <w:t xml:space="preserve"> </w:t>
            </w:r>
            <w:r w:rsidRPr="00B9325D">
              <w:rPr>
                <w:rFonts w:ascii="Times New Roman" w:hAnsi="Times New Roman"/>
                <w:color w:val="000000" w:themeColor="text1"/>
                <w:spacing w:val="-1"/>
                <w:sz w:val="18"/>
                <w:lang w:val="ru-RU"/>
              </w:rPr>
              <w:t>оборудования,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используемого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pacing w:val="-1"/>
                <w:sz w:val="18"/>
                <w:lang w:val="ru-RU"/>
              </w:rPr>
              <w:t>проведения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азартных</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z w:val="18"/>
                <w:lang w:val="ru-RU"/>
              </w:rPr>
              <w:t>игр)</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игровых площадок;</w:t>
            </w:r>
          </w:p>
          <w:p w:rsidR="00887BD4" w:rsidRPr="00B9325D" w:rsidRDefault="00887BD4" w:rsidP="003047FD">
            <w:pPr>
              <w:pStyle w:val="TableParagraph"/>
              <w:spacing w:before="2"/>
              <w:ind w:left="102" w:right="156"/>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игорных</w:t>
            </w:r>
            <w:r w:rsidRPr="00B9325D">
              <w:rPr>
                <w:rFonts w:ascii="Times New Roman" w:hAnsi="Times New Roman"/>
                <w:color w:val="000000" w:themeColor="text1"/>
                <w:spacing w:val="-1"/>
                <w:sz w:val="18"/>
                <w:lang w:val="ru-RU"/>
              </w:rPr>
              <w:t xml:space="preserve"> зонах также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допускается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размещение </w:t>
            </w:r>
            <w:r w:rsidRPr="00B9325D">
              <w:rPr>
                <w:rFonts w:ascii="Times New Roman" w:hAnsi="Times New Roman"/>
                <w:color w:val="000000" w:themeColor="text1"/>
                <w:sz w:val="18"/>
                <w:lang w:val="ru-RU"/>
              </w:rPr>
              <w:t>игорных</w:t>
            </w:r>
            <w:r w:rsidRPr="00B9325D">
              <w:rPr>
                <w:rFonts w:ascii="Times New Roman" w:hAnsi="Times New Roman"/>
                <w:color w:val="000000" w:themeColor="text1"/>
                <w:spacing w:val="37"/>
                <w:sz w:val="18"/>
                <w:lang w:val="ru-RU"/>
              </w:rPr>
              <w:t xml:space="preserve"> </w:t>
            </w:r>
            <w:r w:rsidRPr="00B9325D">
              <w:rPr>
                <w:rFonts w:ascii="Times New Roman" w:hAnsi="Times New Roman"/>
                <w:color w:val="000000" w:themeColor="text1"/>
                <w:spacing w:val="-1"/>
                <w:sz w:val="18"/>
                <w:lang w:val="ru-RU"/>
              </w:rPr>
              <w:t>заведений,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залов </w:t>
            </w:r>
            <w:r w:rsidRPr="00B9325D">
              <w:rPr>
                <w:rFonts w:ascii="Times New Roman" w:hAnsi="Times New Roman"/>
                <w:color w:val="000000" w:themeColor="text1"/>
                <w:sz w:val="18"/>
                <w:lang w:val="ru-RU"/>
              </w:rPr>
              <w:t>игровых</w:t>
            </w:r>
            <w:r w:rsidRPr="00B9325D">
              <w:rPr>
                <w:rFonts w:ascii="Times New Roman" w:hAnsi="Times New Roman"/>
                <w:color w:val="000000" w:themeColor="text1"/>
                <w:spacing w:val="-1"/>
                <w:sz w:val="18"/>
                <w:lang w:val="ru-RU"/>
              </w:rPr>
              <w:t xml:space="preserve"> автоматов,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используемых для</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проведения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азартных </w:t>
            </w:r>
            <w:r w:rsidRPr="00B9325D">
              <w:rPr>
                <w:rFonts w:ascii="Times New Roman" w:hAnsi="Times New Roman"/>
                <w:color w:val="000000" w:themeColor="text1"/>
                <w:sz w:val="18"/>
                <w:lang w:val="ru-RU"/>
              </w:rPr>
              <w:t xml:space="preserve">игр, и </w:t>
            </w:r>
            <w:r w:rsidRPr="00B9325D">
              <w:rPr>
                <w:rFonts w:ascii="Times New Roman" w:hAnsi="Times New Roman"/>
                <w:color w:val="000000" w:themeColor="text1"/>
                <w:spacing w:val="-1"/>
                <w:sz w:val="18"/>
                <w:lang w:val="ru-RU"/>
              </w:rPr>
              <w:t>игровых столов,</w:t>
            </w:r>
            <w:r w:rsidRPr="00B9325D">
              <w:rPr>
                <w:rFonts w:ascii="Times New Roman" w:hAnsi="Times New Roman"/>
                <w:color w:val="000000" w:themeColor="text1"/>
                <w:sz w:val="18"/>
                <w:lang w:val="ru-RU"/>
              </w:rPr>
              <w:t xml:space="preserve"> а</w:t>
            </w:r>
            <w:r w:rsidRPr="00B9325D">
              <w:rPr>
                <w:rFonts w:ascii="Times New Roman" w:hAnsi="Times New Roman"/>
                <w:color w:val="000000" w:themeColor="text1"/>
                <w:spacing w:val="-1"/>
                <w:sz w:val="18"/>
                <w:lang w:val="ru-RU"/>
              </w:rPr>
              <w:t xml:space="preserve"> также</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 xml:space="preserve">размещение </w:t>
            </w:r>
            <w:r w:rsidRPr="00B9325D">
              <w:rPr>
                <w:rFonts w:ascii="Times New Roman" w:hAnsi="Times New Roman"/>
                <w:color w:val="000000" w:themeColor="text1"/>
                <w:sz w:val="18"/>
                <w:lang w:val="ru-RU"/>
              </w:rPr>
              <w:t>гостиниц</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заведений общественного</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питания</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посетителей</w:t>
            </w:r>
            <w:r w:rsidRPr="00B9325D">
              <w:rPr>
                <w:rFonts w:ascii="Times New Roman" w:hAnsi="Times New Roman"/>
                <w:color w:val="000000" w:themeColor="text1"/>
                <w:sz w:val="18"/>
                <w:lang w:val="ru-RU"/>
              </w:rPr>
              <w:t xml:space="preserve"> игорных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зон</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4.8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4046D3">
            <w:pPr>
              <w:pStyle w:val="a5"/>
              <w:widowControl w:val="0"/>
              <w:numPr>
                <w:ilvl w:val="0"/>
                <w:numId w:val="107"/>
              </w:numPr>
              <w:tabs>
                <w:tab w:val="left" w:pos="287"/>
              </w:tabs>
              <w:spacing w:after="0" w:line="240" w:lineRule="auto"/>
              <w:ind w:right="310"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Предельные размеры земельных</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участков,</w:t>
            </w:r>
            <w:r w:rsidRPr="00B9325D">
              <w:rPr>
                <w:rFonts w:ascii="Times New Roman" w:hAnsi="Times New Roman" w:cs="Times New Roman"/>
                <w:color w:val="000000" w:themeColor="text1"/>
                <w:spacing w:val="3"/>
                <w:sz w:val="18"/>
              </w:rPr>
              <w:t xml:space="preserve"> </w:t>
            </w:r>
            <w:r w:rsidRPr="00B9325D">
              <w:rPr>
                <w:rFonts w:ascii="Times New Roman" w:hAnsi="Times New Roman" w:cs="Times New Roman"/>
                <w:color w:val="000000" w:themeColor="text1"/>
                <w:spacing w:val="-1"/>
                <w:sz w:val="18"/>
              </w:rPr>
              <w:t>устанавливаются</w:t>
            </w:r>
            <w:r w:rsidRPr="00B9325D">
              <w:rPr>
                <w:rFonts w:ascii="Times New Roman" w:hAnsi="Times New Roman" w:cs="Times New Roman"/>
                <w:color w:val="000000" w:themeColor="text1"/>
                <w:spacing w:val="7"/>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расчету</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57"/>
                <w:sz w:val="18"/>
              </w:rPr>
              <w:t xml:space="preserve"> </w:t>
            </w:r>
            <w:r w:rsidRPr="00B9325D">
              <w:rPr>
                <w:rFonts w:ascii="Times New Roman" w:hAnsi="Times New Roman" w:cs="Times New Roman"/>
                <w:color w:val="000000" w:themeColor="text1"/>
                <w:spacing w:val="-1"/>
                <w:sz w:val="18"/>
              </w:rPr>
              <w:t xml:space="preserve">соответствии </w:t>
            </w:r>
            <w:r w:rsidRPr="00B9325D">
              <w:rPr>
                <w:rFonts w:ascii="Times New Roman" w:hAnsi="Times New Roman" w:cs="Times New Roman"/>
                <w:color w:val="000000" w:themeColor="text1"/>
                <w:sz w:val="18"/>
              </w:rPr>
              <w:t>с</w:t>
            </w:r>
            <w:r w:rsidRPr="00B9325D">
              <w:rPr>
                <w:rFonts w:ascii="Times New Roman" w:hAnsi="Times New Roman" w:cs="Times New Roman"/>
                <w:color w:val="000000" w:themeColor="text1"/>
                <w:spacing w:val="-1"/>
                <w:sz w:val="18"/>
              </w:rPr>
              <w:t xml:space="preserve"> параметрами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основных объектов,</w:t>
            </w:r>
            <w:r w:rsidRPr="00B9325D">
              <w:rPr>
                <w:rFonts w:ascii="Times New Roman" w:hAnsi="Times New Roman" w:cs="Times New Roman"/>
                <w:color w:val="000000" w:themeColor="text1"/>
                <w:sz w:val="18"/>
              </w:rPr>
              <w:t xml:space="preserve"> и с </w:t>
            </w:r>
            <w:r w:rsidRPr="00B9325D">
              <w:rPr>
                <w:rFonts w:ascii="Times New Roman" w:hAnsi="Times New Roman" w:cs="Times New Roman"/>
                <w:color w:val="000000" w:themeColor="text1"/>
                <w:spacing w:val="-1"/>
                <w:sz w:val="18"/>
              </w:rPr>
              <w:t>требованиями</w:t>
            </w:r>
            <w:r w:rsidRPr="00B9325D">
              <w:rPr>
                <w:rFonts w:ascii="Times New Roman" w:hAnsi="Times New Roman" w:cs="Times New Roman"/>
                <w:color w:val="000000" w:themeColor="text1"/>
                <w:sz w:val="18"/>
              </w:rPr>
              <w:t xml:space="preserve"> к</w:t>
            </w:r>
            <w:r w:rsidRPr="00B9325D">
              <w:rPr>
                <w:rFonts w:ascii="Times New Roman" w:hAnsi="Times New Roman" w:cs="Times New Roman"/>
                <w:color w:val="000000" w:themeColor="text1"/>
                <w:spacing w:val="73"/>
                <w:sz w:val="18"/>
              </w:rPr>
              <w:t xml:space="preserve"> </w:t>
            </w:r>
            <w:r w:rsidRPr="00B9325D">
              <w:rPr>
                <w:rFonts w:ascii="Times New Roman" w:hAnsi="Times New Roman" w:cs="Times New Roman"/>
                <w:color w:val="000000" w:themeColor="text1"/>
                <w:spacing w:val="-1"/>
                <w:sz w:val="18"/>
              </w:rPr>
              <w:t>размещению</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таких</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 xml:space="preserve">объектов </w:t>
            </w:r>
            <w:r w:rsidRPr="00B9325D">
              <w:rPr>
                <w:rFonts w:ascii="Times New Roman" w:hAnsi="Times New Roman" w:cs="Times New Roman"/>
                <w:color w:val="000000" w:themeColor="text1"/>
                <w:sz w:val="18"/>
              </w:rPr>
              <w:t xml:space="preserve">СНиП, </w:t>
            </w:r>
            <w:r w:rsidRPr="00B9325D">
              <w:rPr>
                <w:rFonts w:ascii="Times New Roman" w:hAnsi="Times New Roman" w:cs="Times New Roman"/>
                <w:color w:val="000000" w:themeColor="text1"/>
                <w:spacing w:val="-1"/>
                <w:sz w:val="18"/>
              </w:rPr>
              <w:t>технических</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 xml:space="preserve">регламентов, </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СанПиН,</w:t>
            </w:r>
            <w:r w:rsidRPr="00B9325D">
              <w:rPr>
                <w:rFonts w:ascii="Times New Roman" w:hAnsi="Times New Roman" w:cs="Times New Roman"/>
                <w:color w:val="000000" w:themeColor="text1"/>
                <w:sz w:val="18"/>
              </w:rPr>
              <w:t xml:space="preserve"> и</w:t>
            </w:r>
            <w:r w:rsidRPr="00B9325D">
              <w:rPr>
                <w:rFonts w:ascii="Times New Roman" w:hAnsi="Times New Roman" w:cs="Times New Roman"/>
                <w:color w:val="000000" w:themeColor="text1"/>
                <w:spacing w:val="55"/>
                <w:sz w:val="18"/>
              </w:rPr>
              <w:t xml:space="preserve"> </w:t>
            </w:r>
            <w:r w:rsidRPr="00B9325D">
              <w:rPr>
                <w:rFonts w:ascii="Times New Roman" w:hAnsi="Times New Roman" w:cs="Times New Roman"/>
                <w:color w:val="000000" w:themeColor="text1"/>
                <w:sz w:val="18"/>
              </w:rPr>
              <w:t>др.</w:t>
            </w:r>
          </w:p>
          <w:p w:rsidR="00887BD4" w:rsidRPr="00B9325D" w:rsidRDefault="00887BD4" w:rsidP="004046D3">
            <w:pPr>
              <w:pStyle w:val="a5"/>
              <w:widowControl w:val="0"/>
              <w:numPr>
                <w:ilvl w:val="0"/>
                <w:numId w:val="107"/>
              </w:numPr>
              <w:tabs>
                <w:tab w:val="left" w:pos="287"/>
              </w:tabs>
              <w:spacing w:after="0" w:line="206" w:lineRule="exact"/>
              <w:ind w:left="286" w:hanging="182"/>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Минимальный</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отступ</w:t>
            </w:r>
            <w:r w:rsidRPr="00B9325D">
              <w:rPr>
                <w:rFonts w:ascii="Times New Roman" w:hAnsi="Times New Roman" w:cs="Times New Roman"/>
                <w:color w:val="000000" w:themeColor="text1"/>
                <w:sz w:val="18"/>
              </w:rPr>
              <w:t xml:space="preserve"> от </w:t>
            </w:r>
            <w:r w:rsidRPr="00B9325D">
              <w:rPr>
                <w:rFonts w:ascii="Times New Roman" w:hAnsi="Times New Roman" w:cs="Times New Roman"/>
                <w:color w:val="000000" w:themeColor="text1"/>
                <w:spacing w:val="-1"/>
                <w:sz w:val="18"/>
              </w:rPr>
              <w:t>красной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линии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составляет:</w:t>
            </w:r>
          </w:p>
          <w:p w:rsidR="00887BD4" w:rsidRPr="00B9325D" w:rsidRDefault="00887BD4" w:rsidP="004046D3">
            <w:pPr>
              <w:pStyle w:val="a5"/>
              <w:widowControl w:val="0"/>
              <w:numPr>
                <w:ilvl w:val="0"/>
                <w:numId w:val="106"/>
              </w:numPr>
              <w:tabs>
                <w:tab w:val="left" w:pos="211"/>
              </w:tabs>
              <w:spacing w:after="0" w:line="240" w:lineRule="auto"/>
              <w:ind w:right="446"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существующей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соответствии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со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сложившейся</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линией</w:t>
            </w:r>
            <w:r w:rsidRPr="00B9325D">
              <w:rPr>
                <w:rFonts w:ascii="Times New Roman" w:hAnsi="Times New Roman" w:cs="Times New Roman"/>
                <w:color w:val="000000" w:themeColor="text1"/>
                <w:spacing w:val="59"/>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каждой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2"/>
                <w:sz w:val="18"/>
              </w:rPr>
              <w:t>улице;</w:t>
            </w:r>
          </w:p>
          <w:p w:rsidR="00887BD4" w:rsidRPr="00B9325D" w:rsidRDefault="00887BD4" w:rsidP="004046D3">
            <w:pPr>
              <w:pStyle w:val="a5"/>
              <w:widowControl w:val="0"/>
              <w:numPr>
                <w:ilvl w:val="0"/>
                <w:numId w:val="106"/>
              </w:numPr>
              <w:tabs>
                <w:tab w:val="left" w:pos="211"/>
              </w:tabs>
              <w:spacing w:after="0" w:line="206" w:lineRule="exact"/>
              <w:ind w:left="21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z w:val="18"/>
              </w:rPr>
              <w:t>новой</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006626E8">
              <w:rPr>
                <w:rFonts w:ascii="Times New Roman" w:hAnsi="Times New Roman" w:cs="Times New Roman"/>
                <w:color w:val="000000" w:themeColor="text1"/>
                <w:sz w:val="18"/>
              </w:rPr>
              <w:t>не менее 6м</w:t>
            </w:r>
            <w:r w:rsidRPr="00B9325D">
              <w:rPr>
                <w:rFonts w:ascii="Times New Roman" w:hAnsi="Times New Roman" w:cs="Times New Roman"/>
                <w:color w:val="000000" w:themeColor="text1"/>
                <w:spacing w:val="-1"/>
                <w:sz w:val="18"/>
              </w:rPr>
              <w:t>.</w:t>
            </w:r>
          </w:p>
          <w:p w:rsidR="00887BD4" w:rsidRPr="00B9325D" w:rsidRDefault="00887BD4" w:rsidP="004046D3">
            <w:pPr>
              <w:pStyle w:val="a5"/>
              <w:widowControl w:val="0"/>
              <w:numPr>
                <w:ilvl w:val="0"/>
                <w:numId w:val="105"/>
              </w:numPr>
              <w:tabs>
                <w:tab w:val="left" w:pos="330"/>
              </w:tabs>
              <w:spacing w:after="0" w:line="206" w:lineRule="exact"/>
              <w:ind w:hanging="179"/>
              <w:contextualSpacing w:val="0"/>
              <w:rPr>
                <w:rFonts w:ascii="Times New Roman" w:hAnsi="Times New Roman" w:cs="Times New Roman"/>
                <w:color w:val="000000" w:themeColor="text1"/>
                <w:sz w:val="18"/>
                <w:szCs w:val="18"/>
                <w:lang w:val="en-US"/>
              </w:rPr>
            </w:pPr>
            <w:r w:rsidRPr="00B9325D">
              <w:rPr>
                <w:rFonts w:ascii="Times New Roman" w:hAnsi="Times New Roman" w:cs="Times New Roman"/>
                <w:color w:val="000000" w:themeColor="text1"/>
                <w:spacing w:val="-1"/>
                <w:sz w:val="18"/>
                <w:szCs w:val="18"/>
                <w:lang w:val="en-US"/>
              </w:rPr>
              <w:t>Максимальное количество</w:t>
            </w:r>
            <w:r w:rsidRPr="00B9325D">
              <w:rPr>
                <w:rFonts w:ascii="Times New Roman" w:hAnsi="Times New Roman" w:cs="Times New Roman"/>
                <w:color w:val="000000" w:themeColor="text1"/>
                <w:sz w:val="18"/>
                <w:szCs w:val="18"/>
                <w:lang w:val="en-US"/>
              </w:rPr>
              <w:t xml:space="preserve"> </w:t>
            </w:r>
            <w:r w:rsidRPr="00B9325D">
              <w:rPr>
                <w:rFonts w:ascii="Times New Roman" w:hAnsi="Times New Roman" w:cs="Times New Roman"/>
                <w:color w:val="000000" w:themeColor="text1"/>
                <w:spacing w:val="-1"/>
                <w:sz w:val="18"/>
                <w:szCs w:val="18"/>
                <w:lang w:val="en-US"/>
              </w:rPr>
              <w:t>этажей</w:t>
            </w:r>
            <w:r w:rsidRPr="00B9325D">
              <w:rPr>
                <w:rFonts w:ascii="Times New Roman" w:hAnsi="Times New Roman" w:cs="Times New Roman"/>
                <w:color w:val="000000" w:themeColor="text1"/>
                <w:spacing w:val="2"/>
                <w:sz w:val="18"/>
                <w:szCs w:val="18"/>
                <w:lang w:val="en-US"/>
              </w:rPr>
              <w:t xml:space="preserve"> </w:t>
            </w:r>
            <w:r w:rsidRPr="00B9325D">
              <w:rPr>
                <w:rFonts w:ascii="Times New Roman" w:hAnsi="Times New Roman" w:cs="Times New Roman"/>
                <w:color w:val="000000" w:themeColor="text1"/>
                <w:sz w:val="18"/>
                <w:szCs w:val="18"/>
                <w:lang w:val="en-US"/>
              </w:rPr>
              <w:t>–</w:t>
            </w:r>
            <w:r w:rsidRPr="00B9325D">
              <w:rPr>
                <w:rFonts w:ascii="Times New Roman" w:hAnsi="Times New Roman" w:cs="Times New Roman"/>
                <w:color w:val="000000" w:themeColor="text1"/>
                <w:spacing w:val="1"/>
                <w:sz w:val="18"/>
                <w:szCs w:val="18"/>
                <w:lang w:val="en-US"/>
              </w:rPr>
              <w:t xml:space="preserve"> </w:t>
            </w:r>
            <w:r w:rsidRPr="00B9325D">
              <w:rPr>
                <w:rFonts w:ascii="Times New Roman" w:hAnsi="Times New Roman" w:cs="Times New Roman"/>
                <w:color w:val="000000" w:themeColor="text1"/>
                <w:sz w:val="18"/>
                <w:szCs w:val="18"/>
                <w:lang w:val="en-US"/>
              </w:rPr>
              <w:t>2.</w:t>
            </w:r>
          </w:p>
          <w:p w:rsidR="00887BD4" w:rsidRPr="00B9325D" w:rsidRDefault="00887BD4" w:rsidP="004046D3">
            <w:pPr>
              <w:pStyle w:val="a5"/>
              <w:widowControl w:val="0"/>
              <w:numPr>
                <w:ilvl w:val="0"/>
                <w:numId w:val="105"/>
              </w:numPr>
              <w:tabs>
                <w:tab w:val="left" w:pos="287"/>
              </w:tabs>
              <w:spacing w:after="0" w:line="207" w:lineRule="exact"/>
              <w:ind w:left="286" w:hanging="182"/>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Максимальный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коэффициент</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pacing w:val="3"/>
                <w:sz w:val="18"/>
              </w:rPr>
              <w:t xml:space="preserve"> </w:t>
            </w:r>
            <w:r w:rsidRPr="00B9325D">
              <w:rPr>
                <w:rFonts w:ascii="Times New Roman" w:hAnsi="Times New Roman" w:cs="Times New Roman"/>
                <w:color w:val="000000" w:themeColor="text1"/>
                <w:spacing w:val="-1"/>
                <w:sz w:val="18"/>
              </w:rPr>
              <w:t>земельного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участка</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50%.</w:t>
            </w:r>
          </w:p>
        </w:tc>
      </w:tr>
      <w:tr w:rsidR="00B9325D" w:rsidRPr="00B9325D" w:rsidTr="003047FD">
        <w:tblPrEx>
          <w:tblLook w:val="04A0" w:firstRow="1" w:lastRow="0" w:firstColumn="1" w:lastColumn="0" w:noHBand="0" w:noVBand="1"/>
        </w:tblPrEx>
        <w:trPr>
          <w:trHeight w:hRule="exact" w:val="23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47"/>
              <w:rPr>
                <w:rFonts w:ascii="Times New Roman" w:eastAsia="Times New Roman" w:hAnsi="Times New Roman"/>
                <w:color w:val="000000" w:themeColor="text1"/>
                <w:sz w:val="18"/>
                <w:szCs w:val="18"/>
              </w:rPr>
            </w:pPr>
            <w:r w:rsidRPr="00B9325D">
              <w:rPr>
                <w:rFonts w:ascii="Times New Roman" w:hAnsi="Times New Roman"/>
                <w:color w:val="000000" w:themeColor="text1"/>
                <w:sz w:val="18"/>
                <w:lang w:val="ru-RU"/>
              </w:rPr>
              <w:t>9</w:t>
            </w:r>
            <w:r w:rsidRPr="00B9325D">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Связь.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lang w:val="ru-RU"/>
              </w:rPr>
              <w:t>Ж</w:t>
            </w:r>
            <w:r w:rsidRPr="00B9325D">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ind w:left="104" w:right="22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связи,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радиовещания,</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телевидения,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включая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воздушные радиорелейные,</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 xml:space="preserve">надземные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подземные</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кабельные линии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связи,</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линии радиофикации,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антенные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поля,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усилительные</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пункты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на</w:t>
            </w:r>
            <w:r w:rsidRPr="00B9325D">
              <w:rPr>
                <w:rFonts w:ascii="Times New Roman" w:hAnsi="Times New Roman"/>
                <w:color w:val="000000" w:themeColor="text1"/>
                <w:spacing w:val="-1"/>
                <w:sz w:val="18"/>
                <w:lang w:val="ru-RU"/>
              </w:rPr>
              <w:t xml:space="preserve"> кабельных </w:t>
            </w:r>
            <w:r w:rsidRPr="00B9325D">
              <w:rPr>
                <w:rFonts w:ascii="Times New Roman" w:hAnsi="Times New Roman"/>
                <w:color w:val="000000" w:themeColor="text1"/>
                <w:sz w:val="18"/>
                <w:lang w:val="ru-RU"/>
              </w:rPr>
              <w:t>линиях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связи, </w:t>
            </w:r>
            <w:r w:rsidRPr="00B9325D">
              <w:rPr>
                <w:rFonts w:ascii="Times New Roman" w:hAnsi="Times New Roman"/>
                <w:color w:val="000000" w:themeColor="text1"/>
                <w:spacing w:val="-1"/>
                <w:sz w:val="18"/>
                <w:lang w:val="ru-RU"/>
              </w:rPr>
              <w:t>инфраструктуру</w:t>
            </w:r>
            <w:r w:rsidRPr="00B9325D">
              <w:rPr>
                <w:rFonts w:ascii="Times New Roman" w:hAnsi="Times New Roman"/>
                <w:color w:val="000000" w:themeColor="text1"/>
                <w:spacing w:val="25"/>
                <w:sz w:val="18"/>
                <w:lang w:val="ru-RU"/>
              </w:rPr>
              <w:t xml:space="preserve"> </w:t>
            </w:r>
            <w:r w:rsidRPr="00B9325D">
              <w:rPr>
                <w:rFonts w:ascii="Times New Roman" w:hAnsi="Times New Roman"/>
                <w:color w:val="000000" w:themeColor="text1"/>
                <w:spacing w:val="-1"/>
                <w:sz w:val="18"/>
                <w:lang w:val="ru-RU"/>
              </w:rPr>
              <w:t>спутниковой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связи</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телерадиовещания,</w:t>
            </w:r>
            <w:r w:rsidRPr="00B9325D">
              <w:rPr>
                <w:rFonts w:ascii="Times New Roman" w:hAnsi="Times New Roman"/>
                <w:color w:val="000000" w:themeColor="text1"/>
                <w:sz w:val="18"/>
                <w:lang w:val="ru-RU"/>
              </w:rPr>
              <w:t xml:space="preserve"> за</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исключением объектов связи,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размещение </w:t>
            </w:r>
            <w:r w:rsidRPr="00B9325D">
              <w:rPr>
                <w:rFonts w:ascii="Times New Roman" w:hAnsi="Times New Roman"/>
                <w:color w:val="000000" w:themeColor="text1"/>
                <w:sz w:val="18"/>
                <w:lang w:val="ru-RU"/>
              </w:rPr>
              <w:t>которых</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предусмотрено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содержанием </w:t>
            </w:r>
            <w:r w:rsidRPr="00B9325D">
              <w:rPr>
                <w:rFonts w:ascii="Times New Roman" w:hAnsi="Times New Roman"/>
                <w:color w:val="000000" w:themeColor="text1"/>
                <w:sz w:val="18"/>
                <w:lang w:val="ru-RU"/>
              </w:rPr>
              <w:t>вида</w:t>
            </w:r>
            <w:r w:rsidRPr="00B9325D">
              <w:rPr>
                <w:rFonts w:ascii="Times New Roman" w:hAnsi="Times New Roman"/>
                <w:color w:val="000000" w:themeColor="text1"/>
                <w:spacing w:val="-1"/>
                <w:sz w:val="18"/>
                <w:lang w:val="ru-RU"/>
              </w:rPr>
              <w:t xml:space="preserve"> разрешенного</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с </w:t>
            </w:r>
            <w:r w:rsidRPr="00B9325D">
              <w:rPr>
                <w:rFonts w:ascii="Times New Roman" w:hAnsi="Times New Roman"/>
                <w:color w:val="000000" w:themeColor="text1"/>
                <w:spacing w:val="-1"/>
                <w:sz w:val="18"/>
                <w:u w:val="single" w:color="000000"/>
                <w:lang w:val="ru-RU"/>
              </w:rPr>
              <w:t>ко</w:t>
            </w:r>
            <w:r w:rsidRPr="00B9325D">
              <w:rPr>
                <w:rFonts w:ascii="Times New Roman" w:hAnsi="Times New Roman"/>
                <w:color w:val="000000" w:themeColor="text1"/>
                <w:spacing w:val="-44"/>
                <w:sz w:val="18"/>
                <w:u w:val="single" w:color="000000"/>
                <w:lang w:val="ru-RU"/>
              </w:rPr>
              <w:t xml:space="preserve"> </w:t>
            </w:r>
            <w:r w:rsidRPr="00B9325D">
              <w:rPr>
                <w:rFonts w:ascii="Times New Roman" w:hAnsi="Times New Roman"/>
                <w:color w:val="000000" w:themeColor="text1"/>
                <w:sz w:val="18"/>
                <w:u w:val="single" w:color="000000"/>
                <w:lang w:val="ru-RU"/>
              </w:rPr>
              <w:t>дом</w:t>
            </w:r>
            <w:r w:rsidRPr="00B9325D">
              <w:rPr>
                <w:rFonts w:ascii="Times New Roman" w:hAnsi="Times New Roman"/>
                <w:color w:val="000000" w:themeColor="text1"/>
                <w:spacing w:val="-1"/>
                <w:sz w:val="18"/>
                <w:u w:val="single" w:color="000000"/>
                <w:lang w:val="ru-RU"/>
              </w:rPr>
              <w:t xml:space="preserve"> </w:t>
            </w:r>
            <w:r w:rsidRPr="00B9325D">
              <w:rPr>
                <w:rFonts w:ascii="Times New Roman" w:hAnsi="Times New Roman"/>
                <w:color w:val="000000" w:themeColor="text1"/>
                <w:sz w:val="18"/>
                <w:u w:val="single" w:color="000000"/>
                <w:lang w:val="ru-RU"/>
              </w:rPr>
              <w:t>3</w:t>
            </w:r>
            <w:r w:rsidRPr="00B9325D">
              <w:rPr>
                <w:rFonts w:ascii="Times New Roman" w:hAnsi="Times New Roman"/>
                <w:color w:val="000000" w:themeColor="text1"/>
                <w:spacing w:val="-44"/>
                <w:sz w:val="18"/>
                <w:u w:val="single" w:color="000000"/>
                <w:lang w:val="ru-RU"/>
              </w:rPr>
              <w:t xml:space="preserve"> </w:t>
            </w:r>
            <w:r w:rsidRPr="00B9325D">
              <w:rPr>
                <w:rFonts w:ascii="Times New Roman" w:hAnsi="Times New Roman"/>
                <w:color w:val="000000" w:themeColor="text1"/>
                <w:sz w:val="18"/>
                <w:u w:val="single" w:color="000000"/>
                <w:lang w:val="ru-RU"/>
              </w:rPr>
              <w:t xml:space="preserve">.1 </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3047FD">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6.8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887BD4" w:rsidRPr="00B9325D" w:rsidRDefault="00887BD4" w:rsidP="004046D3">
            <w:pPr>
              <w:pStyle w:val="a5"/>
              <w:widowControl w:val="0"/>
              <w:numPr>
                <w:ilvl w:val="0"/>
                <w:numId w:val="109"/>
              </w:numPr>
              <w:tabs>
                <w:tab w:val="left" w:pos="287"/>
              </w:tabs>
              <w:spacing w:after="0" w:line="240" w:lineRule="auto"/>
              <w:ind w:right="522"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Предельные размеры земельных</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участков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принимаются</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47"/>
                <w:sz w:val="18"/>
              </w:rPr>
              <w:t xml:space="preserve"> </w:t>
            </w:r>
            <w:r w:rsidRPr="00B9325D">
              <w:rPr>
                <w:rFonts w:ascii="Times New Roman" w:hAnsi="Times New Roman" w:cs="Times New Roman"/>
                <w:color w:val="000000" w:themeColor="text1"/>
                <w:spacing w:val="-1"/>
                <w:sz w:val="18"/>
              </w:rPr>
              <w:t xml:space="preserve">расчету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соответствии </w:t>
            </w:r>
            <w:r w:rsidRPr="00B9325D">
              <w:rPr>
                <w:rFonts w:ascii="Times New Roman" w:hAnsi="Times New Roman" w:cs="Times New Roman"/>
                <w:color w:val="000000" w:themeColor="text1"/>
                <w:sz w:val="18"/>
              </w:rPr>
              <w:t>с</w:t>
            </w:r>
            <w:r w:rsidRPr="00B9325D">
              <w:rPr>
                <w:rFonts w:ascii="Times New Roman" w:hAnsi="Times New Roman" w:cs="Times New Roman"/>
                <w:color w:val="000000" w:themeColor="text1"/>
                <w:spacing w:val="-1"/>
                <w:sz w:val="18"/>
              </w:rPr>
              <w:t xml:space="preserve"> параметрами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основных объектов,</w:t>
            </w:r>
            <w:r w:rsidRPr="00B9325D">
              <w:rPr>
                <w:rFonts w:ascii="Times New Roman" w:hAnsi="Times New Roman" w:cs="Times New Roman"/>
                <w:color w:val="000000" w:themeColor="text1"/>
                <w:sz w:val="18"/>
              </w:rPr>
              <w:t xml:space="preserve"> и с</w:t>
            </w:r>
            <w:r w:rsidRPr="00B9325D">
              <w:rPr>
                <w:rFonts w:ascii="Times New Roman" w:hAnsi="Times New Roman" w:cs="Times New Roman"/>
                <w:color w:val="000000" w:themeColor="text1"/>
                <w:spacing w:val="73"/>
                <w:sz w:val="18"/>
              </w:rPr>
              <w:t xml:space="preserve"> </w:t>
            </w:r>
            <w:r w:rsidRPr="00B9325D">
              <w:rPr>
                <w:rFonts w:ascii="Times New Roman" w:hAnsi="Times New Roman" w:cs="Times New Roman"/>
                <w:color w:val="000000" w:themeColor="text1"/>
                <w:spacing w:val="-1"/>
                <w:sz w:val="18"/>
              </w:rPr>
              <w:t>требованиями</w:t>
            </w:r>
            <w:r w:rsidRPr="00B9325D">
              <w:rPr>
                <w:rFonts w:ascii="Times New Roman" w:hAnsi="Times New Roman" w:cs="Times New Roman"/>
                <w:color w:val="000000" w:themeColor="text1"/>
                <w:sz w:val="18"/>
              </w:rPr>
              <w:t xml:space="preserve"> к</w:t>
            </w:r>
            <w:r w:rsidRPr="00B9325D">
              <w:rPr>
                <w:rFonts w:ascii="Times New Roman" w:hAnsi="Times New Roman" w:cs="Times New Roman"/>
                <w:color w:val="000000" w:themeColor="text1"/>
                <w:spacing w:val="-1"/>
                <w:sz w:val="18"/>
              </w:rPr>
              <w:t xml:space="preserve"> размещению</w:t>
            </w:r>
            <w:r w:rsidRPr="00B9325D">
              <w:rPr>
                <w:rFonts w:ascii="Times New Roman" w:hAnsi="Times New Roman" w:cs="Times New Roman"/>
                <w:color w:val="000000" w:themeColor="text1"/>
                <w:sz w:val="18"/>
              </w:rPr>
              <w:t xml:space="preserve"> таких</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pacing w:val="-1"/>
                <w:sz w:val="18"/>
              </w:rPr>
              <w:t>объектов СНиП,</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технических</w:t>
            </w:r>
            <w:r w:rsidRPr="00B9325D">
              <w:rPr>
                <w:rFonts w:ascii="Times New Roman" w:hAnsi="Times New Roman" w:cs="Times New Roman"/>
                <w:color w:val="000000" w:themeColor="text1"/>
                <w:spacing w:val="67"/>
                <w:sz w:val="18"/>
              </w:rPr>
              <w:t xml:space="preserve"> </w:t>
            </w:r>
            <w:r w:rsidRPr="00B9325D">
              <w:rPr>
                <w:rFonts w:ascii="Times New Roman" w:hAnsi="Times New Roman" w:cs="Times New Roman"/>
                <w:color w:val="000000" w:themeColor="text1"/>
                <w:spacing w:val="-1"/>
                <w:sz w:val="18"/>
              </w:rPr>
              <w:t>регламентов,</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СанПиН,</w:t>
            </w:r>
            <w:r w:rsidRPr="00B9325D">
              <w:rPr>
                <w:rFonts w:ascii="Times New Roman" w:hAnsi="Times New Roman" w:cs="Times New Roman"/>
                <w:color w:val="000000" w:themeColor="text1"/>
                <w:sz w:val="18"/>
              </w:rPr>
              <w:t xml:space="preserve"> и др.</w:t>
            </w:r>
          </w:p>
          <w:p w:rsidR="00887BD4" w:rsidRPr="00B9325D" w:rsidRDefault="00887BD4" w:rsidP="004046D3">
            <w:pPr>
              <w:pStyle w:val="a5"/>
              <w:widowControl w:val="0"/>
              <w:numPr>
                <w:ilvl w:val="0"/>
                <w:numId w:val="109"/>
              </w:numPr>
              <w:tabs>
                <w:tab w:val="left" w:pos="287"/>
              </w:tabs>
              <w:spacing w:after="0" w:line="206" w:lineRule="exact"/>
              <w:ind w:left="286"/>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pacing w:val="-1"/>
                <w:sz w:val="18"/>
              </w:rPr>
              <w:t>Минимальный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отступ</w:t>
            </w:r>
            <w:r w:rsidRPr="00B9325D">
              <w:rPr>
                <w:rFonts w:ascii="Times New Roman" w:hAnsi="Times New Roman" w:cs="Times New Roman"/>
                <w:color w:val="000000" w:themeColor="text1"/>
                <w:sz w:val="18"/>
              </w:rPr>
              <w:t xml:space="preserve"> от </w:t>
            </w:r>
            <w:r w:rsidRPr="00B9325D">
              <w:rPr>
                <w:rFonts w:ascii="Times New Roman" w:hAnsi="Times New Roman" w:cs="Times New Roman"/>
                <w:color w:val="000000" w:themeColor="text1"/>
                <w:spacing w:val="-1"/>
                <w:sz w:val="18"/>
              </w:rPr>
              <w:t>красной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линии составляет:</w:t>
            </w:r>
          </w:p>
          <w:p w:rsidR="00887BD4" w:rsidRPr="00B9325D" w:rsidRDefault="00887BD4" w:rsidP="004046D3">
            <w:pPr>
              <w:pStyle w:val="a5"/>
              <w:widowControl w:val="0"/>
              <w:numPr>
                <w:ilvl w:val="0"/>
                <w:numId w:val="108"/>
              </w:numPr>
              <w:tabs>
                <w:tab w:val="left" w:pos="211"/>
              </w:tabs>
              <w:spacing w:after="0" w:line="240" w:lineRule="auto"/>
              <w:ind w:right="523" w:firstLine="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1"/>
                <w:sz w:val="18"/>
              </w:rPr>
              <w:t xml:space="preserve"> существующей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2"/>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pacing w:val="-1"/>
                <w:sz w:val="18"/>
              </w:rPr>
              <w:t>соответствии</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со</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сложившейся</w:t>
            </w:r>
            <w:r w:rsidRPr="00B9325D">
              <w:rPr>
                <w:rFonts w:ascii="Times New Roman" w:hAnsi="Times New Roman" w:cs="Times New Roman"/>
                <w:color w:val="000000" w:themeColor="text1"/>
                <w:spacing w:val="57"/>
                <w:sz w:val="18"/>
              </w:rPr>
              <w:t xml:space="preserve"> </w:t>
            </w:r>
            <w:r w:rsidRPr="00B9325D">
              <w:rPr>
                <w:rFonts w:ascii="Times New Roman" w:hAnsi="Times New Roman" w:cs="Times New Roman"/>
                <w:color w:val="000000" w:themeColor="text1"/>
                <w:spacing w:val="-1"/>
                <w:sz w:val="18"/>
              </w:rPr>
              <w:t>линией</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pacing w:val="-1"/>
                <w:sz w:val="18"/>
              </w:rPr>
              <w:t>застройки</w:t>
            </w:r>
            <w:r w:rsidRPr="00B9325D">
              <w:rPr>
                <w:rFonts w:ascii="Times New Roman" w:hAnsi="Times New Roman" w:cs="Times New Roman"/>
                <w:color w:val="000000" w:themeColor="text1"/>
                <w:spacing w:val="45"/>
                <w:sz w:val="18"/>
              </w:rPr>
              <w:t xml:space="preserve"> </w:t>
            </w:r>
            <w:r w:rsidRPr="00B9325D">
              <w:rPr>
                <w:rFonts w:ascii="Times New Roman" w:hAnsi="Times New Roman" w:cs="Times New Roman"/>
                <w:color w:val="000000" w:themeColor="text1"/>
                <w:sz w:val="18"/>
              </w:rPr>
              <w:t>по</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pacing w:val="-1"/>
                <w:sz w:val="18"/>
              </w:rPr>
              <w:t>каждой</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улице;</w:t>
            </w:r>
          </w:p>
          <w:p w:rsidR="00887BD4" w:rsidRPr="00B9325D" w:rsidRDefault="00887BD4" w:rsidP="004046D3">
            <w:pPr>
              <w:pStyle w:val="a5"/>
              <w:widowControl w:val="0"/>
              <w:numPr>
                <w:ilvl w:val="0"/>
                <w:numId w:val="108"/>
              </w:numPr>
              <w:tabs>
                <w:tab w:val="left" w:pos="211"/>
              </w:tabs>
              <w:spacing w:before="2" w:after="0" w:line="207" w:lineRule="exact"/>
              <w:ind w:left="210"/>
              <w:contextualSpacing w:val="0"/>
              <w:rPr>
                <w:rFonts w:ascii="Times New Roman" w:hAnsi="Times New Roman" w:cs="Times New Roman"/>
                <w:color w:val="000000" w:themeColor="text1"/>
                <w:sz w:val="18"/>
                <w:szCs w:val="18"/>
              </w:rPr>
            </w:pPr>
            <w:r w:rsidRPr="00B9325D">
              <w:rPr>
                <w:rFonts w:ascii="Times New Roman" w:hAnsi="Times New Roman" w:cs="Times New Roman"/>
                <w:color w:val="000000" w:themeColor="text1"/>
                <w:sz w:val="18"/>
              </w:rPr>
              <w:t>в</w:t>
            </w:r>
            <w:r w:rsidRPr="00B9325D">
              <w:rPr>
                <w:rFonts w:ascii="Times New Roman" w:hAnsi="Times New Roman" w:cs="Times New Roman"/>
                <w:color w:val="000000" w:themeColor="text1"/>
                <w:spacing w:val="44"/>
                <w:sz w:val="18"/>
              </w:rPr>
              <w:t xml:space="preserve"> </w:t>
            </w:r>
            <w:r w:rsidRPr="00B9325D">
              <w:rPr>
                <w:rFonts w:ascii="Times New Roman" w:hAnsi="Times New Roman" w:cs="Times New Roman"/>
                <w:color w:val="000000" w:themeColor="text1"/>
                <w:sz w:val="18"/>
              </w:rPr>
              <w:t>новой</w:t>
            </w:r>
            <w:r w:rsidRPr="00B9325D">
              <w:rPr>
                <w:rFonts w:ascii="Times New Roman" w:hAnsi="Times New Roman" w:cs="Times New Roman"/>
                <w:color w:val="000000" w:themeColor="text1"/>
                <w:spacing w:val="43"/>
                <w:sz w:val="18"/>
              </w:rPr>
              <w:t xml:space="preserve"> </w:t>
            </w:r>
            <w:r w:rsidRPr="00B9325D">
              <w:rPr>
                <w:rFonts w:ascii="Times New Roman" w:hAnsi="Times New Roman" w:cs="Times New Roman"/>
                <w:color w:val="000000" w:themeColor="text1"/>
                <w:spacing w:val="-1"/>
                <w:sz w:val="18"/>
              </w:rPr>
              <w:t>застройке</w:t>
            </w:r>
            <w:r w:rsidRPr="00B9325D">
              <w:rPr>
                <w:rFonts w:ascii="Times New Roman" w:hAnsi="Times New Roman" w:cs="Times New Roman"/>
                <w:color w:val="000000" w:themeColor="text1"/>
                <w:spacing w:val="1"/>
                <w:sz w:val="18"/>
              </w:rPr>
              <w:t xml:space="preserve"> </w:t>
            </w:r>
            <w:r w:rsidRPr="00B9325D">
              <w:rPr>
                <w:rFonts w:ascii="Times New Roman" w:hAnsi="Times New Roman" w:cs="Times New Roman"/>
                <w:color w:val="000000" w:themeColor="text1"/>
                <w:sz w:val="18"/>
              </w:rPr>
              <w:t xml:space="preserve">- </w:t>
            </w:r>
            <w:r w:rsidRPr="00B9325D">
              <w:rPr>
                <w:rFonts w:ascii="Times New Roman" w:hAnsi="Times New Roman" w:cs="Times New Roman"/>
                <w:color w:val="000000" w:themeColor="text1"/>
                <w:spacing w:val="1"/>
                <w:sz w:val="18"/>
              </w:rPr>
              <w:t xml:space="preserve"> </w:t>
            </w:r>
            <w:r w:rsidR="006626E8">
              <w:rPr>
                <w:rFonts w:ascii="Times New Roman" w:hAnsi="Times New Roman" w:cs="Times New Roman"/>
                <w:color w:val="000000" w:themeColor="text1"/>
                <w:sz w:val="18"/>
              </w:rPr>
              <w:t>не менее 6м</w:t>
            </w:r>
            <w:r w:rsidRPr="00B9325D">
              <w:rPr>
                <w:rFonts w:ascii="Times New Roman" w:hAnsi="Times New Roman" w:cs="Times New Roman"/>
                <w:color w:val="000000" w:themeColor="text1"/>
                <w:spacing w:val="-1"/>
                <w:sz w:val="18"/>
              </w:rPr>
              <w:t>.</w:t>
            </w:r>
          </w:p>
          <w:p w:rsidR="00887BD4" w:rsidRPr="00B9325D" w:rsidRDefault="00887BD4" w:rsidP="003047FD">
            <w:pPr>
              <w:pStyle w:val="TableParagraph"/>
              <w:spacing w:line="207" w:lineRule="exact"/>
              <w:ind w:left="150"/>
              <w:rPr>
                <w:rFonts w:ascii="Times New Roman" w:eastAsia="Times New Roman" w:hAnsi="Times New Roman"/>
                <w:color w:val="000000" w:themeColor="text1"/>
                <w:sz w:val="18"/>
                <w:szCs w:val="18"/>
                <w:lang w:val="ru-RU"/>
              </w:rPr>
            </w:pPr>
            <w:r w:rsidRPr="00B9325D">
              <w:rPr>
                <w:rFonts w:ascii="Times New Roman" w:eastAsia="Times New Roman" w:hAnsi="Times New Roman"/>
                <w:color w:val="000000" w:themeColor="text1"/>
                <w:sz w:val="18"/>
                <w:szCs w:val="18"/>
                <w:lang w:val="ru-RU"/>
              </w:rPr>
              <w:t>3.</w:t>
            </w:r>
            <w:r w:rsidRPr="00B9325D">
              <w:rPr>
                <w:rFonts w:ascii="Times New Roman" w:eastAsia="Times New Roman" w:hAnsi="Times New Roman"/>
                <w:color w:val="000000" w:themeColor="text1"/>
                <w:spacing w:val="-2"/>
                <w:sz w:val="18"/>
                <w:szCs w:val="18"/>
                <w:lang w:val="ru-RU"/>
              </w:rPr>
              <w:t xml:space="preserve"> </w:t>
            </w:r>
            <w:r w:rsidRPr="00B9325D">
              <w:rPr>
                <w:rFonts w:ascii="Times New Roman" w:eastAsia="Times New Roman" w:hAnsi="Times New Roman"/>
                <w:color w:val="000000" w:themeColor="text1"/>
                <w:spacing w:val="-1"/>
                <w:sz w:val="18"/>
                <w:szCs w:val="18"/>
                <w:lang w:val="ru-RU"/>
              </w:rPr>
              <w:t>Максимальное количество</w:t>
            </w:r>
            <w:r w:rsidRPr="00B9325D">
              <w:rPr>
                <w:rFonts w:ascii="Times New Roman" w:eastAsia="Times New Roman" w:hAnsi="Times New Roman"/>
                <w:color w:val="000000" w:themeColor="text1"/>
                <w:sz w:val="18"/>
                <w:szCs w:val="18"/>
                <w:lang w:val="ru-RU"/>
              </w:rPr>
              <w:t xml:space="preserve"> </w:t>
            </w:r>
            <w:r w:rsidRPr="00B9325D">
              <w:rPr>
                <w:rFonts w:ascii="Times New Roman" w:eastAsia="Times New Roman" w:hAnsi="Times New Roman"/>
                <w:color w:val="000000" w:themeColor="text1"/>
                <w:spacing w:val="-1"/>
                <w:sz w:val="18"/>
                <w:szCs w:val="18"/>
                <w:lang w:val="ru-RU"/>
              </w:rPr>
              <w:t>этажей</w:t>
            </w:r>
            <w:r w:rsidRPr="00B9325D">
              <w:rPr>
                <w:rFonts w:ascii="Times New Roman" w:eastAsia="Times New Roman" w:hAnsi="Times New Roman"/>
                <w:color w:val="000000" w:themeColor="text1"/>
                <w:spacing w:val="2"/>
                <w:sz w:val="18"/>
                <w:szCs w:val="18"/>
                <w:lang w:val="ru-RU"/>
              </w:rPr>
              <w:t xml:space="preserve"> </w:t>
            </w:r>
            <w:r w:rsidRPr="00B9325D">
              <w:rPr>
                <w:rFonts w:ascii="Times New Roman" w:eastAsia="Times New Roman" w:hAnsi="Times New Roman"/>
                <w:color w:val="000000" w:themeColor="text1"/>
                <w:sz w:val="18"/>
                <w:szCs w:val="18"/>
                <w:lang w:val="ru-RU"/>
              </w:rPr>
              <w:t>–</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z w:val="18"/>
                <w:szCs w:val="18"/>
                <w:lang w:val="ru-RU"/>
              </w:rPr>
              <w:t>2.</w:t>
            </w:r>
          </w:p>
          <w:p w:rsidR="00887BD4" w:rsidRPr="00B9325D" w:rsidRDefault="00887BD4" w:rsidP="003047FD">
            <w:pPr>
              <w:pStyle w:val="TableParagraph"/>
              <w:spacing w:line="207" w:lineRule="exact"/>
              <w:ind w:left="150"/>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4. </w:t>
            </w:r>
            <w:r w:rsidRPr="00B9325D">
              <w:rPr>
                <w:rFonts w:ascii="Times New Roman" w:hAnsi="Times New Roman"/>
                <w:color w:val="000000" w:themeColor="text1"/>
                <w:spacing w:val="-1"/>
                <w:sz w:val="18"/>
                <w:lang w:val="ru-RU"/>
              </w:rPr>
              <w:t>Максимальный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коэффициент</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участка </w:t>
            </w:r>
            <w:r w:rsidRPr="00B9325D">
              <w:rPr>
                <w:rFonts w:ascii="Times New Roman" w:hAnsi="Times New Roman"/>
                <w:color w:val="000000" w:themeColor="text1"/>
                <w:sz w:val="18"/>
                <w:lang w:val="ru-RU"/>
              </w:rPr>
              <w:t>80%.</w:t>
            </w:r>
          </w:p>
          <w:p w:rsidR="00887BD4" w:rsidRPr="00B9325D" w:rsidRDefault="00887BD4" w:rsidP="003047FD">
            <w:pPr>
              <w:pStyle w:val="TableParagraph"/>
              <w:spacing w:line="207" w:lineRule="exact"/>
              <w:ind w:left="150"/>
              <w:rPr>
                <w:rFonts w:ascii="Times New Roman" w:eastAsia="Times New Roman" w:hAnsi="Times New Roman"/>
                <w:color w:val="000000" w:themeColor="text1"/>
                <w:sz w:val="18"/>
                <w:szCs w:val="18"/>
                <w:lang w:val="ru-RU"/>
              </w:rPr>
            </w:pPr>
          </w:p>
          <w:p w:rsidR="00887BD4" w:rsidRPr="00B9325D" w:rsidRDefault="00887BD4" w:rsidP="003047FD">
            <w:pPr>
              <w:pStyle w:val="TableParagraph"/>
              <w:spacing w:line="207" w:lineRule="exact"/>
              <w:ind w:left="150"/>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4. </w:t>
            </w:r>
            <w:r w:rsidRPr="00B9325D">
              <w:rPr>
                <w:rFonts w:ascii="Times New Roman" w:hAnsi="Times New Roman"/>
                <w:color w:val="000000" w:themeColor="text1"/>
                <w:spacing w:val="-1"/>
                <w:sz w:val="18"/>
                <w:lang w:val="ru-RU"/>
              </w:rPr>
              <w:t>Максимальный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коэффициент</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участка </w:t>
            </w:r>
            <w:r w:rsidRPr="00B9325D">
              <w:rPr>
                <w:rFonts w:ascii="Times New Roman" w:hAnsi="Times New Roman"/>
                <w:color w:val="000000" w:themeColor="text1"/>
                <w:sz w:val="18"/>
                <w:lang w:val="ru-RU"/>
              </w:rPr>
              <w:t>80%.</w:t>
            </w:r>
          </w:p>
        </w:tc>
      </w:tr>
    </w:tbl>
    <w:p w:rsidR="00887BD4" w:rsidRPr="00B9325D" w:rsidRDefault="00887BD4" w:rsidP="004046D3">
      <w:pPr>
        <w:widowControl w:val="0"/>
        <w:numPr>
          <w:ilvl w:val="0"/>
          <w:numId w:val="110"/>
        </w:numPr>
        <w:tabs>
          <w:tab w:val="left" w:pos="465"/>
        </w:tabs>
        <w:spacing w:before="73" w:after="0" w:line="240" w:lineRule="auto"/>
        <w:ind w:right="884" w:firstLine="0"/>
        <w:rPr>
          <w:rFonts w:ascii="Times New Roman" w:hAnsi="Times New Roman" w:cs="Times New Roman"/>
          <w:color w:val="000000" w:themeColor="text1"/>
          <w:sz w:val="20"/>
          <w:szCs w:val="20"/>
        </w:rPr>
      </w:pPr>
      <w:r w:rsidRPr="00B9325D">
        <w:rPr>
          <w:rFonts w:ascii="Times New Roman" w:hAnsi="Times New Roman" w:cs="Times New Roman"/>
          <w:color w:val="000000" w:themeColor="text1"/>
          <w:spacing w:val="-1"/>
          <w:sz w:val="20"/>
        </w:rPr>
        <w:t>Предельные</w:t>
      </w:r>
      <w:r w:rsidRPr="00B9325D">
        <w:rPr>
          <w:rFonts w:ascii="Times New Roman" w:hAnsi="Times New Roman" w:cs="Times New Roman"/>
          <w:color w:val="000000" w:themeColor="text1"/>
          <w:spacing w:val="-7"/>
          <w:sz w:val="20"/>
        </w:rPr>
        <w:t xml:space="preserve"> </w:t>
      </w:r>
      <w:r w:rsidRPr="00B9325D">
        <w:rPr>
          <w:rFonts w:ascii="Times New Roman" w:hAnsi="Times New Roman" w:cs="Times New Roman"/>
          <w:color w:val="000000" w:themeColor="text1"/>
          <w:sz w:val="20"/>
        </w:rPr>
        <w:t>(минимальные</w:t>
      </w:r>
      <w:r w:rsidRPr="00B9325D">
        <w:rPr>
          <w:rFonts w:ascii="Times New Roman" w:hAnsi="Times New Roman" w:cs="Times New Roman"/>
          <w:color w:val="000000" w:themeColor="text1"/>
          <w:spacing w:val="-6"/>
          <w:sz w:val="20"/>
        </w:rPr>
        <w:t xml:space="preserve"> </w:t>
      </w:r>
      <w:r w:rsidRPr="00B9325D">
        <w:rPr>
          <w:rFonts w:ascii="Times New Roman" w:hAnsi="Times New Roman" w:cs="Times New Roman"/>
          <w:color w:val="000000" w:themeColor="text1"/>
          <w:sz w:val="20"/>
        </w:rPr>
        <w:t>и</w:t>
      </w:r>
      <w:r w:rsidRPr="00B9325D">
        <w:rPr>
          <w:rFonts w:ascii="Times New Roman" w:hAnsi="Times New Roman" w:cs="Times New Roman"/>
          <w:color w:val="000000" w:themeColor="text1"/>
          <w:spacing w:val="-7"/>
          <w:sz w:val="20"/>
        </w:rPr>
        <w:t xml:space="preserve"> </w:t>
      </w:r>
      <w:r w:rsidRPr="00B9325D">
        <w:rPr>
          <w:rFonts w:ascii="Times New Roman" w:hAnsi="Times New Roman" w:cs="Times New Roman"/>
          <w:color w:val="000000" w:themeColor="text1"/>
          <w:spacing w:val="-1"/>
          <w:sz w:val="20"/>
        </w:rPr>
        <w:t>(или)</w:t>
      </w:r>
      <w:r w:rsidRPr="00B9325D">
        <w:rPr>
          <w:rFonts w:ascii="Times New Roman" w:hAnsi="Times New Roman" w:cs="Times New Roman"/>
          <w:color w:val="000000" w:themeColor="text1"/>
          <w:spacing w:val="-6"/>
          <w:sz w:val="20"/>
        </w:rPr>
        <w:t xml:space="preserve"> </w:t>
      </w:r>
      <w:r w:rsidRPr="00B9325D">
        <w:rPr>
          <w:rFonts w:ascii="Times New Roman" w:hAnsi="Times New Roman" w:cs="Times New Roman"/>
          <w:color w:val="000000" w:themeColor="text1"/>
          <w:sz w:val="20"/>
        </w:rPr>
        <w:t>максимальные)</w:t>
      </w:r>
      <w:r w:rsidRPr="00B9325D">
        <w:rPr>
          <w:rFonts w:ascii="Times New Roman" w:hAnsi="Times New Roman" w:cs="Times New Roman"/>
          <w:color w:val="000000" w:themeColor="text1"/>
          <w:spacing w:val="-7"/>
          <w:sz w:val="20"/>
        </w:rPr>
        <w:t xml:space="preserve"> </w:t>
      </w:r>
      <w:r w:rsidRPr="00B9325D">
        <w:rPr>
          <w:rFonts w:ascii="Times New Roman" w:hAnsi="Times New Roman" w:cs="Times New Roman"/>
          <w:color w:val="000000" w:themeColor="text1"/>
          <w:sz w:val="20"/>
        </w:rPr>
        <w:t>размеры</w:t>
      </w:r>
      <w:r w:rsidRPr="00B9325D">
        <w:rPr>
          <w:rFonts w:ascii="Times New Roman" w:hAnsi="Times New Roman" w:cs="Times New Roman"/>
          <w:color w:val="000000" w:themeColor="text1"/>
          <w:spacing w:val="-6"/>
          <w:sz w:val="20"/>
        </w:rPr>
        <w:t xml:space="preserve"> </w:t>
      </w:r>
      <w:r w:rsidRPr="00B9325D">
        <w:rPr>
          <w:rFonts w:ascii="Times New Roman" w:hAnsi="Times New Roman" w:cs="Times New Roman"/>
          <w:color w:val="000000" w:themeColor="text1"/>
          <w:spacing w:val="-1"/>
          <w:sz w:val="20"/>
        </w:rPr>
        <w:t>земельных</w:t>
      </w:r>
      <w:r w:rsidRPr="00B9325D">
        <w:rPr>
          <w:rFonts w:ascii="Times New Roman" w:hAnsi="Times New Roman" w:cs="Times New Roman"/>
          <w:color w:val="000000" w:themeColor="text1"/>
          <w:spacing w:val="-4"/>
          <w:sz w:val="20"/>
        </w:rPr>
        <w:t xml:space="preserve"> </w:t>
      </w:r>
      <w:r w:rsidRPr="00B9325D">
        <w:rPr>
          <w:rFonts w:ascii="Times New Roman" w:hAnsi="Times New Roman" w:cs="Times New Roman"/>
          <w:color w:val="000000" w:themeColor="text1"/>
          <w:spacing w:val="-1"/>
          <w:sz w:val="20"/>
        </w:rPr>
        <w:t>участков</w:t>
      </w:r>
      <w:r w:rsidRPr="00B9325D">
        <w:rPr>
          <w:rFonts w:ascii="Times New Roman" w:hAnsi="Times New Roman" w:cs="Times New Roman"/>
          <w:color w:val="000000" w:themeColor="text1"/>
          <w:sz w:val="20"/>
        </w:rPr>
        <w:t xml:space="preserve"> </w:t>
      </w:r>
      <w:r w:rsidRPr="00B9325D">
        <w:rPr>
          <w:rFonts w:ascii="Times New Roman" w:hAnsi="Times New Roman" w:cs="Times New Roman"/>
          <w:color w:val="000000" w:themeColor="text1"/>
          <w:spacing w:val="40"/>
          <w:sz w:val="20"/>
        </w:rPr>
        <w:t xml:space="preserve"> </w:t>
      </w:r>
      <w:r w:rsidRPr="00B9325D">
        <w:rPr>
          <w:rFonts w:ascii="Times New Roman" w:hAnsi="Times New Roman" w:cs="Times New Roman"/>
          <w:color w:val="000000" w:themeColor="text1"/>
          <w:spacing w:val="-1"/>
          <w:sz w:val="20"/>
        </w:rPr>
        <w:t>для</w:t>
      </w:r>
      <w:r w:rsidRPr="00B9325D">
        <w:rPr>
          <w:rFonts w:ascii="Times New Roman" w:hAnsi="Times New Roman" w:cs="Times New Roman"/>
          <w:color w:val="000000" w:themeColor="text1"/>
          <w:spacing w:val="-7"/>
          <w:sz w:val="20"/>
        </w:rPr>
        <w:t xml:space="preserve"> </w:t>
      </w:r>
      <w:r w:rsidRPr="00B9325D">
        <w:rPr>
          <w:rFonts w:ascii="Times New Roman" w:hAnsi="Times New Roman" w:cs="Times New Roman"/>
          <w:color w:val="000000" w:themeColor="text1"/>
          <w:sz w:val="20"/>
        </w:rPr>
        <w:t>которых</w:t>
      </w:r>
      <w:r w:rsidRPr="00B9325D">
        <w:rPr>
          <w:rFonts w:ascii="Times New Roman" w:hAnsi="Times New Roman" w:cs="Times New Roman"/>
          <w:color w:val="000000" w:themeColor="text1"/>
          <w:spacing w:val="-7"/>
          <w:sz w:val="20"/>
        </w:rPr>
        <w:t xml:space="preserve"> </w:t>
      </w:r>
      <w:r w:rsidRPr="00B9325D">
        <w:rPr>
          <w:rFonts w:ascii="Times New Roman" w:hAnsi="Times New Roman" w:cs="Times New Roman"/>
          <w:color w:val="000000" w:themeColor="text1"/>
          <w:sz w:val="20"/>
        </w:rPr>
        <w:t>размеры</w:t>
      </w:r>
      <w:r w:rsidRPr="00B9325D">
        <w:rPr>
          <w:rFonts w:ascii="Times New Roman" w:hAnsi="Times New Roman" w:cs="Times New Roman"/>
          <w:color w:val="000000" w:themeColor="text1"/>
          <w:spacing w:val="38"/>
          <w:sz w:val="20"/>
        </w:rPr>
        <w:t xml:space="preserve"> </w:t>
      </w:r>
      <w:r w:rsidRPr="00B9325D">
        <w:rPr>
          <w:rFonts w:ascii="Times New Roman" w:hAnsi="Times New Roman" w:cs="Times New Roman"/>
          <w:color w:val="000000" w:themeColor="text1"/>
          <w:spacing w:val="-1"/>
          <w:sz w:val="20"/>
        </w:rPr>
        <w:t>не</w:t>
      </w:r>
      <w:r w:rsidRPr="00B9325D">
        <w:rPr>
          <w:rFonts w:ascii="Times New Roman" w:hAnsi="Times New Roman" w:cs="Times New Roman"/>
          <w:color w:val="000000" w:themeColor="text1"/>
          <w:spacing w:val="-6"/>
          <w:sz w:val="20"/>
        </w:rPr>
        <w:t xml:space="preserve"> </w:t>
      </w:r>
      <w:r w:rsidRPr="00B9325D">
        <w:rPr>
          <w:rFonts w:ascii="Times New Roman" w:hAnsi="Times New Roman" w:cs="Times New Roman"/>
          <w:color w:val="000000" w:themeColor="text1"/>
          <w:sz w:val="20"/>
        </w:rPr>
        <w:t>определены</w:t>
      </w:r>
      <w:r w:rsidRPr="00B9325D">
        <w:rPr>
          <w:rFonts w:ascii="Times New Roman" w:hAnsi="Times New Roman" w:cs="Times New Roman"/>
          <w:color w:val="000000" w:themeColor="text1"/>
          <w:spacing w:val="-6"/>
          <w:sz w:val="20"/>
        </w:rPr>
        <w:t xml:space="preserve"> </w:t>
      </w:r>
      <w:r w:rsidRPr="00B9325D">
        <w:rPr>
          <w:rFonts w:ascii="Times New Roman" w:hAnsi="Times New Roman" w:cs="Times New Roman"/>
          <w:color w:val="000000" w:themeColor="text1"/>
          <w:sz w:val="20"/>
        </w:rPr>
        <w:t>в</w:t>
      </w:r>
      <w:r w:rsidRPr="00B9325D">
        <w:rPr>
          <w:rFonts w:ascii="Times New Roman" w:hAnsi="Times New Roman" w:cs="Times New Roman"/>
          <w:color w:val="000000" w:themeColor="text1"/>
          <w:spacing w:val="-7"/>
          <w:sz w:val="20"/>
        </w:rPr>
        <w:t xml:space="preserve"> </w:t>
      </w:r>
      <w:r w:rsidRPr="00B9325D">
        <w:rPr>
          <w:rFonts w:ascii="Times New Roman" w:hAnsi="Times New Roman" w:cs="Times New Roman"/>
          <w:color w:val="000000" w:themeColor="text1"/>
          <w:sz w:val="20"/>
        </w:rPr>
        <w:t>соответствии</w:t>
      </w:r>
      <w:r w:rsidRPr="00B9325D">
        <w:rPr>
          <w:rFonts w:ascii="Times New Roman" w:hAnsi="Times New Roman" w:cs="Times New Roman"/>
          <w:color w:val="000000" w:themeColor="text1"/>
          <w:spacing w:val="38"/>
          <w:sz w:val="20"/>
        </w:rPr>
        <w:t xml:space="preserve"> </w:t>
      </w:r>
      <w:r w:rsidRPr="00B9325D">
        <w:rPr>
          <w:rFonts w:ascii="Times New Roman" w:hAnsi="Times New Roman" w:cs="Times New Roman"/>
          <w:color w:val="000000" w:themeColor="text1"/>
          <w:sz w:val="20"/>
        </w:rPr>
        <w:t>нормативно</w:t>
      </w:r>
      <w:r w:rsidRPr="00B9325D">
        <w:rPr>
          <w:rFonts w:ascii="Times New Roman" w:hAnsi="Times New Roman" w:cs="Times New Roman"/>
          <w:color w:val="000000" w:themeColor="text1"/>
          <w:spacing w:val="-5"/>
          <w:sz w:val="20"/>
        </w:rPr>
        <w:t xml:space="preserve"> </w:t>
      </w:r>
      <w:r w:rsidRPr="00B9325D">
        <w:rPr>
          <w:rFonts w:ascii="Times New Roman" w:hAnsi="Times New Roman" w:cs="Times New Roman"/>
          <w:color w:val="000000" w:themeColor="text1"/>
          <w:sz w:val="20"/>
        </w:rPr>
        <w:t>правовыми</w:t>
      </w:r>
      <w:r w:rsidRPr="00B9325D">
        <w:rPr>
          <w:rFonts w:ascii="Times New Roman" w:hAnsi="Times New Roman" w:cs="Times New Roman"/>
          <w:color w:val="000000" w:themeColor="text1"/>
          <w:spacing w:val="90"/>
          <w:w w:val="99"/>
          <w:sz w:val="20"/>
        </w:rPr>
        <w:t xml:space="preserve"> </w:t>
      </w:r>
      <w:r w:rsidRPr="00B9325D">
        <w:rPr>
          <w:rFonts w:ascii="Times New Roman" w:hAnsi="Times New Roman" w:cs="Times New Roman"/>
          <w:color w:val="000000" w:themeColor="text1"/>
          <w:spacing w:val="-1"/>
          <w:sz w:val="20"/>
        </w:rPr>
        <w:t>актами</w:t>
      </w:r>
      <w:r w:rsidRPr="00B9325D">
        <w:rPr>
          <w:rFonts w:ascii="Times New Roman" w:hAnsi="Times New Roman" w:cs="Times New Roman"/>
          <w:color w:val="000000" w:themeColor="text1"/>
          <w:spacing w:val="31"/>
          <w:sz w:val="20"/>
        </w:rPr>
        <w:t xml:space="preserve"> </w:t>
      </w:r>
      <w:r w:rsidRPr="00B9325D">
        <w:rPr>
          <w:rFonts w:ascii="Times New Roman" w:hAnsi="Times New Roman" w:cs="Times New Roman"/>
          <w:color w:val="000000" w:themeColor="text1"/>
          <w:sz w:val="20"/>
        </w:rPr>
        <w:t>(настоящими</w:t>
      </w:r>
      <w:r w:rsidRPr="00B9325D">
        <w:rPr>
          <w:rFonts w:ascii="Times New Roman" w:hAnsi="Times New Roman" w:cs="Times New Roman"/>
          <w:color w:val="000000" w:themeColor="text1"/>
          <w:spacing w:val="-10"/>
          <w:sz w:val="20"/>
        </w:rPr>
        <w:t xml:space="preserve"> </w:t>
      </w:r>
      <w:r w:rsidRPr="00B9325D">
        <w:rPr>
          <w:rFonts w:ascii="Times New Roman" w:hAnsi="Times New Roman" w:cs="Times New Roman"/>
          <w:color w:val="000000" w:themeColor="text1"/>
          <w:sz w:val="20"/>
        </w:rPr>
        <w:t>правилами,</w:t>
      </w:r>
      <w:r w:rsidRPr="00B9325D">
        <w:rPr>
          <w:rFonts w:ascii="Times New Roman" w:hAnsi="Times New Roman" w:cs="Times New Roman"/>
          <w:color w:val="000000" w:themeColor="text1"/>
          <w:spacing w:val="-6"/>
          <w:sz w:val="20"/>
        </w:rPr>
        <w:t xml:space="preserve"> </w:t>
      </w:r>
      <w:r w:rsidRPr="00B9325D">
        <w:rPr>
          <w:rFonts w:ascii="Times New Roman" w:hAnsi="Times New Roman" w:cs="Times New Roman"/>
          <w:color w:val="000000" w:themeColor="text1"/>
          <w:sz w:val="20"/>
        </w:rPr>
        <w:t>нормами</w:t>
      </w:r>
      <w:r w:rsidRPr="00B9325D">
        <w:rPr>
          <w:rFonts w:ascii="Times New Roman" w:hAnsi="Times New Roman" w:cs="Times New Roman"/>
          <w:color w:val="000000" w:themeColor="text1"/>
          <w:spacing w:val="-10"/>
          <w:sz w:val="20"/>
        </w:rPr>
        <w:t xml:space="preserve"> </w:t>
      </w:r>
      <w:r w:rsidRPr="00B9325D">
        <w:rPr>
          <w:rFonts w:ascii="Times New Roman" w:hAnsi="Times New Roman" w:cs="Times New Roman"/>
          <w:color w:val="000000" w:themeColor="text1"/>
          <w:sz w:val="20"/>
        </w:rPr>
        <w:t>градостроительного</w:t>
      </w:r>
      <w:r w:rsidRPr="00B9325D">
        <w:rPr>
          <w:rFonts w:ascii="Times New Roman" w:hAnsi="Times New Roman" w:cs="Times New Roman"/>
          <w:color w:val="000000" w:themeColor="text1"/>
          <w:spacing w:val="-8"/>
          <w:sz w:val="20"/>
        </w:rPr>
        <w:t xml:space="preserve"> </w:t>
      </w:r>
      <w:r w:rsidRPr="00B9325D">
        <w:rPr>
          <w:rFonts w:ascii="Times New Roman" w:hAnsi="Times New Roman" w:cs="Times New Roman"/>
          <w:color w:val="000000" w:themeColor="text1"/>
          <w:sz w:val="20"/>
        </w:rPr>
        <w:t>проектирования,</w:t>
      </w:r>
      <w:r w:rsidRPr="00B9325D">
        <w:rPr>
          <w:rFonts w:ascii="Times New Roman" w:hAnsi="Times New Roman" w:cs="Times New Roman"/>
          <w:color w:val="000000" w:themeColor="text1"/>
          <w:spacing w:val="-6"/>
          <w:sz w:val="20"/>
        </w:rPr>
        <w:t xml:space="preserve"> </w:t>
      </w:r>
      <w:r w:rsidRPr="00B9325D">
        <w:rPr>
          <w:rFonts w:ascii="Times New Roman" w:hAnsi="Times New Roman" w:cs="Times New Roman"/>
          <w:color w:val="000000" w:themeColor="text1"/>
          <w:sz w:val="20"/>
        </w:rPr>
        <w:t>СП</w:t>
      </w:r>
      <w:r w:rsidRPr="00B9325D">
        <w:rPr>
          <w:rFonts w:ascii="Times New Roman" w:hAnsi="Times New Roman" w:cs="Times New Roman"/>
          <w:color w:val="000000" w:themeColor="text1"/>
          <w:spacing w:val="-9"/>
          <w:sz w:val="20"/>
        </w:rPr>
        <w:t xml:space="preserve"> </w:t>
      </w:r>
      <w:r w:rsidRPr="00B9325D">
        <w:rPr>
          <w:rFonts w:ascii="Times New Roman" w:hAnsi="Times New Roman" w:cs="Times New Roman"/>
          <w:color w:val="000000" w:themeColor="text1"/>
          <w:sz w:val="20"/>
        </w:rPr>
        <w:t>42.13330.2011</w:t>
      </w:r>
      <w:r w:rsidRPr="00B9325D">
        <w:rPr>
          <w:rFonts w:ascii="Times New Roman" w:hAnsi="Times New Roman" w:cs="Times New Roman"/>
          <w:color w:val="000000" w:themeColor="text1"/>
          <w:spacing w:val="-6"/>
          <w:sz w:val="20"/>
        </w:rPr>
        <w:t xml:space="preserve"> </w:t>
      </w:r>
      <w:r w:rsidRPr="00B9325D">
        <w:rPr>
          <w:rFonts w:ascii="Times New Roman" w:hAnsi="Times New Roman" w:cs="Times New Roman"/>
          <w:color w:val="000000" w:themeColor="text1"/>
          <w:spacing w:val="-1"/>
          <w:sz w:val="20"/>
        </w:rPr>
        <w:t>«Градостроительство.</w:t>
      </w:r>
      <w:r w:rsidRPr="00B9325D">
        <w:rPr>
          <w:rFonts w:ascii="Times New Roman" w:hAnsi="Times New Roman" w:cs="Times New Roman"/>
          <w:color w:val="000000" w:themeColor="text1"/>
          <w:spacing w:val="-9"/>
          <w:sz w:val="20"/>
        </w:rPr>
        <w:t xml:space="preserve"> </w:t>
      </w:r>
      <w:r w:rsidRPr="00B9325D">
        <w:rPr>
          <w:rFonts w:ascii="Times New Roman" w:hAnsi="Times New Roman" w:cs="Times New Roman"/>
          <w:color w:val="000000" w:themeColor="text1"/>
          <w:sz w:val="20"/>
        </w:rPr>
        <w:t>Планировка</w:t>
      </w:r>
      <w:r w:rsidRPr="00B9325D">
        <w:rPr>
          <w:rFonts w:ascii="Times New Roman" w:hAnsi="Times New Roman" w:cs="Times New Roman"/>
          <w:color w:val="000000" w:themeColor="text1"/>
          <w:spacing w:val="-9"/>
          <w:sz w:val="20"/>
        </w:rPr>
        <w:t xml:space="preserve"> </w:t>
      </w:r>
      <w:r w:rsidRPr="00B9325D">
        <w:rPr>
          <w:rFonts w:ascii="Times New Roman" w:hAnsi="Times New Roman" w:cs="Times New Roman"/>
          <w:color w:val="000000" w:themeColor="text1"/>
          <w:sz w:val="20"/>
        </w:rPr>
        <w:t>и</w:t>
      </w:r>
      <w:r w:rsidRPr="00B9325D">
        <w:rPr>
          <w:rFonts w:ascii="Times New Roman" w:hAnsi="Times New Roman" w:cs="Times New Roman"/>
          <w:color w:val="000000" w:themeColor="text1"/>
          <w:spacing w:val="-10"/>
          <w:sz w:val="20"/>
        </w:rPr>
        <w:t xml:space="preserve"> </w:t>
      </w:r>
      <w:r w:rsidRPr="00B9325D">
        <w:rPr>
          <w:rFonts w:ascii="Times New Roman" w:hAnsi="Times New Roman" w:cs="Times New Roman"/>
          <w:color w:val="000000" w:themeColor="text1"/>
          <w:sz w:val="20"/>
        </w:rPr>
        <w:t>застройка</w:t>
      </w:r>
      <w:r w:rsidRPr="00B9325D">
        <w:rPr>
          <w:rFonts w:ascii="Times New Roman" w:hAnsi="Times New Roman" w:cs="Times New Roman"/>
          <w:color w:val="000000" w:themeColor="text1"/>
          <w:spacing w:val="-9"/>
          <w:sz w:val="20"/>
        </w:rPr>
        <w:t xml:space="preserve"> </w:t>
      </w:r>
      <w:r w:rsidRPr="00B9325D">
        <w:rPr>
          <w:rFonts w:ascii="Times New Roman" w:hAnsi="Times New Roman" w:cs="Times New Roman"/>
          <w:color w:val="000000" w:themeColor="text1"/>
          <w:sz w:val="20"/>
        </w:rPr>
        <w:t>городских</w:t>
      </w:r>
      <w:r w:rsidRPr="00B9325D">
        <w:rPr>
          <w:rFonts w:ascii="Times New Roman" w:hAnsi="Times New Roman" w:cs="Times New Roman"/>
          <w:color w:val="000000" w:themeColor="text1"/>
          <w:spacing w:val="-10"/>
          <w:sz w:val="20"/>
        </w:rPr>
        <w:t xml:space="preserve"> </w:t>
      </w:r>
      <w:r w:rsidRPr="00B9325D">
        <w:rPr>
          <w:rFonts w:ascii="Times New Roman" w:hAnsi="Times New Roman" w:cs="Times New Roman"/>
          <w:color w:val="000000" w:themeColor="text1"/>
          <w:sz w:val="20"/>
        </w:rPr>
        <w:t>и</w:t>
      </w:r>
      <w:r w:rsidRPr="00B9325D">
        <w:rPr>
          <w:rFonts w:ascii="Times New Roman" w:hAnsi="Times New Roman" w:cs="Times New Roman"/>
          <w:color w:val="000000" w:themeColor="text1"/>
          <w:spacing w:val="-10"/>
          <w:sz w:val="20"/>
        </w:rPr>
        <w:t xml:space="preserve"> </w:t>
      </w:r>
      <w:r w:rsidRPr="00B9325D">
        <w:rPr>
          <w:rFonts w:ascii="Times New Roman" w:hAnsi="Times New Roman" w:cs="Times New Roman"/>
          <w:color w:val="000000" w:themeColor="text1"/>
          <w:sz w:val="20"/>
        </w:rPr>
        <w:t>сельских</w:t>
      </w:r>
      <w:r w:rsidRPr="00B9325D">
        <w:rPr>
          <w:rFonts w:ascii="Times New Roman" w:hAnsi="Times New Roman" w:cs="Times New Roman"/>
          <w:color w:val="000000" w:themeColor="text1"/>
          <w:spacing w:val="88"/>
          <w:w w:val="99"/>
          <w:sz w:val="20"/>
        </w:rPr>
        <w:t xml:space="preserve"> </w:t>
      </w:r>
      <w:r w:rsidRPr="00B9325D">
        <w:rPr>
          <w:rFonts w:ascii="Times New Roman" w:hAnsi="Times New Roman" w:cs="Times New Roman"/>
          <w:color w:val="000000" w:themeColor="text1"/>
          <w:sz w:val="20"/>
        </w:rPr>
        <w:t>поселений.</w:t>
      </w:r>
      <w:r w:rsidRPr="00B9325D">
        <w:rPr>
          <w:rFonts w:ascii="Times New Roman" w:hAnsi="Times New Roman" w:cs="Times New Roman"/>
          <w:color w:val="000000" w:themeColor="text1"/>
          <w:spacing w:val="-9"/>
          <w:sz w:val="20"/>
        </w:rPr>
        <w:t xml:space="preserve"> </w:t>
      </w:r>
      <w:r w:rsidRPr="00B9325D">
        <w:rPr>
          <w:rFonts w:ascii="Times New Roman" w:hAnsi="Times New Roman" w:cs="Times New Roman"/>
          <w:color w:val="000000" w:themeColor="text1"/>
          <w:sz w:val="20"/>
        </w:rPr>
        <w:t>Актуализированная</w:t>
      </w:r>
      <w:r w:rsidRPr="00B9325D">
        <w:rPr>
          <w:rFonts w:ascii="Times New Roman" w:hAnsi="Times New Roman" w:cs="Times New Roman"/>
          <w:color w:val="000000" w:themeColor="text1"/>
          <w:spacing w:val="32"/>
          <w:sz w:val="20"/>
        </w:rPr>
        <w:t xml:space="preserve"> </w:t>
      </w:r>
      <w:r w:rsidRPr="00B9325D">
        <w:rPr>
          <w:rFonts w:ascii="Times New Roman" w:hAnsi="Times New Roman" w:cs="Times New Roman"/>
          <w:color w:val="000000" w:themeColor="text1"/>
          <w:sz w:val="20"/>
        </w:rPr>
        <w:t>редакция</w:t>
      </w:r>
      <w:r w:rsidRPr="00B9325D">
        <w:rPr>
          <w:rFonts w:ascii="Times New Roman" w:hAnsi="Times New Roman" w:cs="Times New Roman"/>
          <w:color w:val="000000" w:themeColor="text1"/>
          <w:spacing w:val="-9"/>
          <w:sz w:val="20"/>
        </w:rPr>
        <w:t xml:space="preserve"> </w:t>
      </w:r>
      <w:r w:rsidRPr="00B9325D">
        <w:rPr>
          <w:rFonts w:ascii="Times New Roman" w:hAnsi="Times New Roman" w:cs="Times New Roman"/>
          <w:color w:val="000000" w:themeColor="text1"/>
          <w:sz w:val="20"/>
        </w:rPr>
        <w:t>СНиП</w:t>
      </w:r>
      <w:r w:rsidRPr="00B9325D">
        <w:rPr>
          <w:rFonts w:ascii="Times New Roman" w:hAnsi="Times New Roman" w:cs="Times New Roman"/>
          <w:color w:val="000000" w:themeColor="text1"/>
          <w:spacing w:val="-9"/>
          <w:sz w:val="20"/>
        </w:rPr>
        <w:t xml:space="preserve"> </w:t>
      </w:r>
      <w:r w:rsidRPr="00B9325D">
        <w:rPr>
          <w:rFonts w:ascii="Times New Roman" w:hAnsi="Times New Roman" w:cs="Times New Roman"/>
          <w:color w:val="000000" w:themeColor="text1"/>
          <w:sz w:val="20"/>
        </w:rPr>
        <w:t>2.07.01-89*»,</w:t>
      </w:r>
      <w:r w:rsidRPr="00B9325D">
        <w:rPr>
          <w:rFonts w:ascii="Times New Roman" w:hAnsi="Times New Roman" w:cs="Times New Roman"/>
          <w:color w:val="000000" w:themeColor="text1"/>
          <w:spacing w:val="-6"/>
          <w:sz w:val="20"/>
        </w:rPr>
        <w:t xml:space="preserve"> </w:t>
      </w:r>
      <w:r w:rsidRPr="00B9325D">
        <w:rPr>
          <w:rFonts w:ascii="Times New Roman" w:hAnsi="Times New Roman" w:cs="Times New Roman"/>
          <w:color w:val="000000" w:themeColor="text1"/>
          <w:sz w:val="20"/>
        </w:rPr>
        <w:t>требованиями</w:t>
      </w:r>
      <w:r w:rsidRPr="00B9325D">
        <w:rPr>
          <w:rFonts w:ascii="Times New Roman" w:hAnsi="Times New Roman" w:cs="Times New Roman"/>
          <w:color w:val="000000" w:themeColor="text1"/>
          <w:spacing w:val="-9"/>
          <w:sz w:val="20"/>
        </w:rPr>
        <w:t xml:space="preserve"> </w:t>
      </w:r>
      <w:r w:rsidRPr="00B9325D">
        <w:rPr>
          <w:rFonts w:ascii="Times New Roman" w:hAnsi="Times New Roman" w:cs="Times New Roman"/>
          <w:color w:val="000000" w:themeColor="text1"/>
          <w:sz w:val="20"/>
        </w:rPr>
        <w:t>санитарных</w:t>
      </w:r>
      <w:r w:rsidRPr="00B9325D">
        <w:rPr>
          <w:rFonts w:ascii="Times New Roman" w:hAnsi="Times New Roman" w:cs="Times New Roman"/>
          <w:color w:val="000000" w:themeColor="text1"/>
          <w:spacing w:val="-10"/>
          <w:sz w:val="20"/>
        </w:rPr>
        <w:t xml:space="preserve"> </w:t>
      </w:r>
      <w:r w:rsidRPr="00B9325D">
        <w:rPr>
          <w:rFonts w:ascii="Times New Roman" w:hAnsi="Times New Roman" w:cs="Times New Roman"/>
          <w:color w:val="000000" w:themeColor="text1"/>
          <w:sz w:val="20"/>
        </w:rPr>
        <w:t>норм</w:t>
      </w:r>
      <w:r w:rsidRPr="00B9325D">
        <w:rPr>
          <w:rFonts w:ascii="Times New Roman" w:hAnsi="Times New Roman" w:cs="Times New Roman"/>
          <w:color w:val="000000" w:themeColor="text1"/>
          <w:spacing w:val="-8"/>
          <w:sz w:val="20"/>
        </w:rPr>
        <w:t xml:space="preserve"> </w:t>
      </w:r>
      <w:r w:rsidRPr="00B9325D">
        <w:rPr>
          <w:rFonts w:ascii="Times New Roman" w:hAnsi="Times New Roman" w:cs="Times New Roman"/>
          <w:color w:val="000000" w:themeColor="text1"/>
          <w:sz w:val="20"/>
        </w:rPr>
        <w:t>и</w:t>
      </w:r>
      <w:r w:rsidRPr="00B9325D">
        <w:rPr>
          <w:rFonts w:ascii="Times New Roman" w:hAnsi="Times New Roman" w:cs="Times New Roman"/>
          <w:color w:val="000000" w:themeColor="text1"/>
          <w:spacing w:val="-9"/>
          <w:sz w:val="20"/>
        </w:rPr>
        <w:t xml:space="preserve"> </w:t>
      </w:r>
      <w:r w:rsidRPr="00B9325D">
        <w:rPr>
          <w:rFonts w:ascii="Times New Roman" w:hAnsi="Times New Roman" w:cs="Times New Roman"/>
          <w:color w:val="000000" w:themeColor="text1"/>
          <w:sz w:val="20"/>
        </w:rPr>
        <w:t>технических</w:t>
      </w:r>
      <w:r w:rsidRPr="00B9325D">
        <w:rPr>
          <w:rFonts w:ascii="Times New Roman" w:hAnsi="Times New Roman" w:cs="Times New Roman"/>
          <w:color w:val="000000" w:themeColor="text1"/>
          <w:spacing w:val="-10"/>
          <w:sz w:val="20"/>
        </w:rPr>
        <w:t xml:space="preserve"> </w:t>
      </w:r>
      <w:r w:rsidRPr="00B9325D">
        <w:rPr>
          <w:rFonts w:ascii="Times New Roman" w:hAnsi="Times New Roman" w:cs="Times New Roman"/>
          <w:color w:val="000000" w:themeColor="text1"/>
          <w:sz w:val="20"/>
        </w:rPr>
        <w:t>регламентов)</w:t>
      </w:r>
      <w:r w:rsidRPr="00B9325D">
        <w:rPr>
          <w:rFonts w:ascii="Times New Roman" w:hAnsi="Times New Roman" w:cs="Times New Roman"/>
          <w:color w:val="000000" w:themeColor="text1"/>
          <w:spacing w:val="-3"/>
          <w:sz w:val="20"/>
        </w:rPr>
        <w:t xml:space="preserve"> </w:t>
      </w:r>
      <w:r w:rsidRPr="00B9325D">
        <w:rPr>
          <w:rFonts w:ascii="Times New Roman" w:hAnsi="Times New Roman" w:cs="Times New Roman"/>
          <w:color w:val="000000" w:themeColor="text1"/>
          <w:spacing w:val="-1"/>
          <w:sz w:val="20"/>
        </w:rPr>
        <w:t>не</w:t>
      </w:r>
      <w:r w:rsidRPr="00B9325D">
        <w:rPr>
          <w:rFonts w:ascii="Times New Roman" w:hAnsi="Times New Roman" w:cs="Times New Roman"/>
          <w:color w:val="000000" w:themeColor="text1"/>
          <w:spacing w:val="-8"/>
          <w:sz w:val="20"/>
        </w:rPr>
        <w:t xml:space="preserve"> </w:t>
      </w:r>
      <w:r w:rsidRPr="00B9325D">
        <w:rPr>
          <w:rFonts w:ascii="Times New Roman" w:hAnsi="Times New Roman" w:cs="Times New Roman"/>
          <w:color w:val="000000" w:themeColor="text1"/>
          <w:sz w:val="20"/>
        </w:rPr>
        <w:t>подлежат</w:t>
      </w:r>
      <w:r w:rsidRPr="00B9325D">
        <w:rPr>
          <w:rFonts w:ascii="Times New Roman" w:hAnsi="Times New Roman" w:cs="Times New Roman"/>
          <w:color w:val="000000" w:themeColor="text1"/>
          <w:spacing w:val="-7"/>
          <w:sz w:val="20"/>
        </w:rPr>
        <w:t xml:space="preserve"> </w:t>
      </w:r>
      <w:r w:rsidRPr="00B9325D">
        <w:rPr>
          <w:rFonts w:ascii="Times New Roman" w:hAnsi="Times New Roman" w:cs="Times New Roman"/>
          <w:color w:val="000000" w:themeColor="text1"/>
          <w:sz w:val="20"/>
        </w:rPr>
        <w:t>установлению.</w:t>
      </w:r>
    </w:p>
    <w:p w:rsidR="00887BD4" w:rsidRPr="00B9325D" w:rsidRDefault="00887BD4" w:rsidP="004046D3">
      <w:pPr>
        <w:widowControl w:val="0"/>
        <w:numPr>
          <w:ilvl w:val="0"/>
          <w:numId w:val="110"/>
        </w:numPr>
        <w:tabs>
          <w:tab w:val="left" w:pos="415"/>
          <w:tab w:val="left" w:pos="4161"/>
        </w:tabs>
        <w:spacing w:before="1" w:after="0" w:line="240" w:lineRule="auto"/>
        <w:ind w:right="1402" w:firstLine="0"/>
        <w:rPr>
          <w:rFonts w:ascii="Times New Roman" w:hAnsi="Times New Roman"/>
          <w:color w:val="000000" w:themeColor="text1"/>
          <w:sz w:val="20"/>
          <w:szCs w:val="20"/>
        </w:rPr>
      </w:pPr>
      <w:r w:rsidRPr="00B9325D">
        <w:rPr>
          <w:rFonts w:ascii="Times New Roman" w:hAnsi="Times New Roman" w:cs="Times New Roman"/>
          <w:color w:val="000000" w:themeColor="text1"/>
          <w:spacing w:val="-1"/>
          <w:sz w:val="20"/>
        </w:rPr>
        <w:t>Минимальные</w:t>
      </w:r>
      <w:r w:rsidRPr="00B9325D">
        <w:rPr>
          <w:rFonts w:ascii="Times New Roman" w:hAnsi="Times New Roman" w:cs="Times New Roman"/>
          <w:color w:val="000000" w:themeColor="text1"/>
          <w:sz w:val="20"/>
        </w:rPr>
        <w:t xml:space="preserve"> </w:t>
      </w:r>
      <w:r w:rsidRPr="00B9325D">
        <w:rPr>
          <w:rFonts w:ascii="Times New Roman" w:hAnsi="Times New Roman" w:cs="Times New Roman"/>
          <w:color w:val="000000" w:themeColor="text1"/>
          <w:spacing w:val="40"/>
          <w:sz w:val="20"/>
        </w:rPr>
        <w:t xml:space="preserve"> </w:t>
      </w:r>
      <w:r w:rsidRPr="00B9325D">
        <w:rPr>
          <w:rFonts w:ascii="Times New Roman" w:hAnsi="Times New Roman" w:cs="Times New Roman"/>
          <w:color w:val="000000" w:themeColor="text1"/>
          <w:sz w:val="20"/>
        </w:rPr>
        <w:t xml:space="preserve">расстояния </w:t>
      </w:r>
      <w:r w:rsidRPr="00B9325D">
        <w:rPr>
          <w:rFonts w:ascii="Times New Roman" w:hAnsi="Times New Roman" w:cs="Times New Roman"/>
          <w:color w:val="000000" w:themeColor="text1"/>
          <w:spacing w:val="38"/>
          <w:sz w:val="20"/>
        </w:rPr>
        <w:t xml:space="preserve"> </w:t>
      </w:r>
      <w:r w:rsidRPr="00B9325D">
        <w:rPr>
          <w:rFonts w:ascii="Times New Roman" w:hAnsi="Times New Roman" w:cs="Times New Roman"/>
          <w:color w:val="000000" w:themeColor="text1"/>
          <w:sz w:val="20"/>
        </w:rPr>
        <w:t>от</w:t>
      </w:r>
      <w:r w:rsidRPr="00B9325D">
        <w:rPr>
          <w:rFonts w:ascii="Times New Roman" w:hAnsi="Times New Roman" w:cs="Times New Roman"/>
          <w:color w:val="000000" w:themeColor="text1"/>
          <w:spacing w:val="41"/>
          <w:sz w:val="20"/>
        </w:rPr>
        <w:t xml:space="preserve"> </w:t>
      </w:r>
      <w:r w:rsidRPr="00B9325D">
        <w:rPr>
          <w:rFonts w:ascii="Times New Roman" w:hAnsi="Times New Roman" w:cs="Times New Roman"/>
          <w:color w:val="000000" w:themeColor="text1"/>
          <w:sz w:val="20"/>
        </w:rPr>
        <w:t>объектов</w:t>
      </w:r>
      <w:r w:rsidRPr="00B9325D">
        <w:rPr>
          <w:rFonts w:ascii="Times New Roman" w:hAnsi="Times New Roman" w:cs="Times New Roman"/>
          <w:color w:val="000000" w:themeColor="text1"/>
          <w:sz w:val="20"/>
        </w:rPr>
        <w:tab/>
      </w:r>
      <w:r w:rsidRPr="00B9325D">
        <w:rPr>
          <w:rFonts w:ascii="Times New Roman" w:hAnsi="Times New Roman" w:cs="Times New Roman"/>
          <w:color w:val="000000" w:themeColor="text1"/>
          <w:spacing w:val="-1"/>
          <w:sz w:val="20"/>
        </w:rPr>
        <w:t>до</w:t>
      </w:r>
      <w:r w:rsidRPr="00B9325D">
        <w:rPr>
          <w:rFonts w:ascii="Times New Roman" w:hAnsi="Times New Roman" w:cs="Times New Roman"/>
          <w:color w:val="000000" w:themeColor="text1"/>
          <w:spacing w:val="45"/>
          <w:sz w:val="20"/>
        </w:rPr>
        <w:t xml:space="preserve"> </w:t>
      </w:r>
      <w:r w:rsidRPr="00B9325D">
        <w:rPr>
          <w:rFonts w:ascii="Times New Roman" w:hAnsi="Times New Roman" w:cs="Times New Roman"/>
          <w:color w:val="000000" w:themeColor="text1"/>
          <w:spacing w:val="-1"/>
          <w:sz w:val="20"/>
        </w:rPr>
        <w:t>границ</w:t>
      </w:r>
      <w:r w:rsidRPr="00B9325D">
        <w:rPr>
          <w:rFonts w:ascii="Times New Roman" w:hAnsi="Times New Roman" w:cs="Times New Roman"/>
          <w:color w:val="000000" w:themeColor="text1"/>
          <w:spacing w:val="44"/>
          <w:sz w:val="20"/>
        </w:rPr>
        <w:t xml:space="preserve"> </w:t>
      </w:r>
      <w:r w:rsidRPr="00B9325D">
        <w:rPr>
          <w:rFonts w:ascii="Times New Roman" w:hAnsi="Times New Roman" w:cs="Times New Roman"/>
          <w:color w:val="000000" w:themeColor="text1"/>
          <w:spacing w:val="-1"/>
          <w:sz w:val="20"/>
        </w:rPr>
        <w:t>земельных</w:t>
      </w:r>
      <w:r w:rsidRPr="00B9325D">
        <w:rPr>
          <w:rFonts w:ascii="Times New Roman" w:hAnsi="Times New Roman" w:cs="Times New Roman"/>
          <w:color w:val="000000" w:themeColor="text1"/>
          <w:spacing w:val="46"/>
          <w:sz w:val="20"/>
        </w:rPr>
        <w:t xml:space="preserve"> </w:t>
      </w:r>
      <w:r w:rsidRPr="00B9325D">
        <w:rPr>
          <w:rFonts w:ascii="Times New Roman" w:hAnsi="Times New Roman" w:cs="Times New Roman"/>
          <w:color w:val="000000" w:themeColor="text1"/>
          <w:spacing w:val="-1"/>
          <w:sz w:val="20"/>
        </w:rPr>
        <w:t>участков,</w:t>
      </w:r>
      <w:r w:rsidRPr="00B9325D">
        <w:rPr>
          <w:rFonts w:ascii="Times New Roman" w:hAnsi="Times New Roman" w:cs="Times New Roman"/>
          <w:color w:val="000000" w:themeColor="text1"/>
          <w:spacing w:val="43"/>
          <w:sz w:val="20"/>
        </w:rPr>
        <w:t xml:space="preserve"> </w:t>
      </w:r>
      <w:r w:rsidRPr="00B9325D">
        <w:rPr>
          <w:rFonts w:ascii="Times New Roman" w:hAnsi="Times New Roman" w:cs="Times New Roman"/>
          <w:color w:val="000000" w:themeColor="text1"/>
          <w:sz w:val="20"/>
        </w:rPr>
        <w:t>за</w:t>
      </w:r>
      <w:r w:rsidRPr="00B9325D">
        <w:rPr>
          <w:rFonts w:ascii="Times New Roman" w:hAnsi="Times New Roman" w:cs="Times New Roman"/>
          <w:color w:val="000000" w:themeColor="text1"/>
          <w:spacing w:val="45"/>
          <w:sz w:val="20"/>
        </w:rPr>
        <w:t xml:space="preserve"> </w:t>
      </w:r>
      <w:r w:rsidRPr="00B9325D">
        <w:rPr>
          <w:rFonts w:ascii="Times New Roman" w:hAnsi="Times New Roman" w:cs="Times New Roman"/>
          <w:color w:val="000000" w:themeColor="text1"/>
          <w:spacing w:val="-1"/>
          <w:sz w:val="20"/>
        </w:rPr>
        <w:t>исключением</w:t>
      </w:r>
      <w:r w:rsidRPr="00B9325D">
        <w:rPr>
          <w:rFonts w:ascii="Times New Roman" w:hAnsi="Times New Roman" w:cs="Times New Roman"/>
          <w:color w:val="000000" w:themeColor="text1"/>
          <w:spacing w:val="45"/>
          <w:sz w:val="20"/>
        </w:rPr>
        <w:t xml:space="preserve"> </w:t>
      </w:r>
      <w:r w:rsidRPr="00B9325D">
        <w:rPr>
          <w:rFonts w:ascii="Times New Roman" w:hAnsi="Times New Roman" w:cs="Times New Roman"/>
          <w:color w:val="000000" w:themeColor="text1"/>
          <w:sz w:val="20"/>
        </w:rPr>
        <w:t>границ,</w:t>
      </w:r>
      <w:r w:rsidRPr="00B9325D">
        <w:rPr>
          <w:rFonts w:ascii="Times New Roman" w:hAnsi="Times New Roman" w:cs="Times New Roman"/>
          <w:color w:val="000000" w:themeColor="text1"/>
          <w:spacing w:val="43"/>
          <w:sz w:val="20"/>
        </w:rPr>
        <w:t xml:space="preserve"> </w:t>
      </w:r>
      <w:r w:rsidRPr="00B9325D">
        <w:rPr>
          <w:rFonts w:ascii="Times New Roman" w:hAnsi="Times New Roman" w:cs="Times New Roman"/>
          <w:color w:val="000000" w:themeColor="text1"/>
          <w:sz w:val="20"/>
        </w:rPr>
        <w:t>совпадающих</w:t>
      </w:r>
      <w:r w:rsidRPr="00B9325D">
        <w:rPr>
          <w:rFonts w:ascii="Times New Roman" w:hAnsi="Times New Roman" w:cs="Times New Roman"/>
          <w:color w:val="000000" w:themeColor="text1"/>
          <w:spacing w:val="43"/>
          <w:sz w:val="20"/>
        </w:rPr>
        <w:t xml:space="preserve"> </w:t>
      </w:r>
      <w:r w:rsidRPr="00B9325D">
        <w:rPr>
          <w:rFonts w:ascii="Times New Roman" w:hAnsi="Times New Roman" w:cs="Times New Roman"/>
          <w:color w:val="000000" w:themeColor="text1"/>
          <w:sz w:val="20"/>
        </w:rPr>
        <w:t xml:space="preserve">с </w:t>
      </w:r>
      <w:r w:rsidRPr="00B9325D">
        <w:rPr>
          <w:rFonts w:ascii="Times New Roman" w:hAnsi="Times New Roman" w:cs="Times New Roman"/>
          <w:color w:val="000000" w:themeColor="text1"/>
          <w:spacing w:val="41"/>
          <w:sz w:val="20"/>
        </w:rPr>
        <w:t xml:space="preserve"> </w:t>
      </w:r>
      <w:r w:rsidRPr="00B9325D">
        <w:rPr>
          <w:rFonts w:ascii="Times New Roman" w:hAnsi="Times New Roman" w:cs="Times New Roman"/>
          <w:color w:val="000000" w:themeColor="text1"/>
          <w:sz w:val="20"/>
        </w:rPr>
        <w:t>красными</w:t>
      </w:r>
      <w:r w:rsidRPr="00B9325D">
        <w:rPr>
          <w:rFonts w:ascii="Times New Roman" w:hAnsi="Times New Roman" w:cs="Times New Roman"/>
          <w:color w:val="000000" w:themeColor="text1"/>
          <w:spacing w:val="43"/>
          <w:sz w:val="20"/>
        </w:rPr>
        <w:t xml:space="preserve"> </w:t>
      </w:r>
      <w:r w:rsidRPr="00B9325D">
        <w:rPr>
          <w:rFonts w:ascii="Times New Roman" w:hAnsi="Times New Roman" w:cs="Times New Roman"/>
          <w:color w:val="000000" w:themeColor="text1"/>
          <w:sz w:val="20"/>
        </w:rPr>
        <w:t>линиями,</w:t>
      </w:r>
      <w:r w:rsidRPr="00B9325D">
        <w:rPr>
          <w:rFonts w:ascii="Times New Roman" w:hAnsi="Times New Roman" w:cs="Times New Roman"/>
          <w:color w:val="000000" w:themeColor="text1"/>
          <w:spacing w:val="44"/>
          <w:sz w:val="20"/>
        </w:rPr>
        <w:t xml:space="preserve"> </w:t>
      </w:r>
      <w:r w:rsidRPr="00B9325D">
        <w:rPr>
          <w:rFonts w:ascii="Times New Roman" w:hAnsi="Times New Roman" w:cs="Times New Roman"/>
          <w:color w:val="000000" w:themeColor="text1"/>
          <w:spacing w:val="-1"/>
          <w:sz w:val="20"/>
        </w:rPr>
        <w:t>не</w:t>
      </w:r>
      <w:r w:rsidRPr="00B9325D">
        <w:rPr>
          <w:rFonts w:ascii="Times New Roman" w:hAnsi="Times New Roman" w:cs="Times New Roman"/>
          <w:color w:val="000000" w:themeColor="text1"/>
          <w:spacing w:val="46"/>
          <w:sz w:val="20"/>
        </w:rPr>
        <w:t xml:space="preserve"> </w:t>
      </w:r>
      <w:r w:rsidRPr="00B9325D">
        <w:rPr>
          <w:rFonts w:ascii="Times New Roman" w:hAnsi="Times New Roman" w:cs="Times New Roman"/>
          <w:color w:val="000000" w:themeColor="text1"/>
          <w:spacing w:val="-1"/>
          <w:sz w:val="20"/>
        </w:rPr>
        <w:t>указанных</w:t>
      </w:r>
      <w:r w:rsidRPr="00B9325D">
        <w:rPr>
          <w:rFonts w:ascii="Times New Roman" w:hAnsi="Times New Roman" w:cs="Times New Roman"/>
          <w:color w:val="000000" w:themeColor="text1"/>
          <w:spacing w:val="43"/>
          <w:sz w:val="20"/>
        </w:rPr>
        <w:t xml:space="preserve"> </w:t>
      </w:r>
      <w:r w:rsidRPr="00B9325D">
        <w:rPr>
          <w:rFonts w:ascii="Times New Roman" w:hAnsi="Times New Roman" w:cs="Times New Roman"/>
          <w:color w:val="000000" w:themeColor="text1"/>
          <w:sz w:val="20"/>
        </w:rPr>
        <w:t>в</w:t>
      </w:r>
      <w:r w:rsidRPr="00B9325D">
        <w:rPr>
          <w:rFonts w:ascii="Times New Roman" w:hAnsi="Times New Roman" w:cs="Times New Roman"/>
          <w:color w:val="000000" w:themeColor="text1"/>
          <w:spacing w:val="113"/>
          <w:w w:val="99"/>
          <w:sz w:val="20"/>
        </w:rPr>
        <w:t xml:space="preserve"> </w:t>
      </w:r>
      <w:r w:rsidRPr="00B9325D">
        <w:rPr>
          <w:rFonts w:ascii="Times New Roman" w:hAnsi="Times New Roman" w:cs="Times New Roman"/>
          <w:color w:val="000000" w:themeColor="text1"/>
          <w:sz w:val="20"/>
        </w:rPr>
        <w:t>настоящей</w:t>
      </w:r>
      <w:r w:rsidRPr="00B9325D">
        <w:rPr>
          <w:rFonts w:ascii="Times New Roman" w:hAnsi="Times New Roman" w:cs="Times New Roman"/>
          <w:color w:val="000000" w:themeColor="text1"/>
          <w:spacing w:val="41"/>
          <w:sz w:val="20"/>
        </w:rPr>
        <w:t xml:space="preserve"> </w:t>
      </w:r>
      <w:r w:rsidRPr="00B9325D">
        <w:rPr>
          <w:rFonts w:ascii="Times New Roman" w:hAnsi="Times New Roman" w:cs="Times New Roman"/>
          <w:color w:val="000000" w:themeColor="text1"/>
          <w:sz w:val="20"/>
        </w:rPr>
        <w:t>зоне</w:t>
      </w:r>
      <w:r w:rsidRPr="00B9325D">
        <w:rPr>
          <w:rFonts w:ascii="Times New Roman" w:hAnsi="Times New Roman" w:cs="Times New Roman"/>
          <w:color w:val="000000" w:themeColor="text1"/>
          <w:spacing w:val="42"/>
          <w:sz w:val="20"/>
        </w:rPr>
        <w:t xml:space="preserve"> </w:t>
      </w:r>
      <w:r w:rsidRPr="00B9325D">
        <w:rPr>
          <w:rFonts w:ascii="Times New Roman" w:hAnsi="Times New Roman" w:cs="Times New Roman"/>
          <w:color w:val="000000" w:themeColor="text1"/>
          <w:spacing w:val="-1"/>
          <w:sz w:val="20"/>
        </w:rPr>
        <w:t>не</w:t>
      </w:r>
      <w:r w:rsidRPr="00B9325D">
        <w:rPr>
          <w:rFonts w:ascii="Times New Roman" w:hAnsi="Times New Roman" w:cs="Times New Roman"/>
          <w:color w:val="000000" w:themeColor="text1"/>
          <w:spacing w:val="42"/>
          <w:sz w:val="20"/>
        </w:rPr>
        <w:t xml:space="preserve"> </w:t>
      </w:r>
      <w:r w:rsidRPr="00B9325D">
        <w:rPr>
          <w:rFonts w:ascii="Times New Roman" w:hAnsi="Times New Roman" w:cs="Times New Roman"/>
          <w:color w:val="000000" w:themeColor="text1"/>
          <w:sz w:val="20"/>
        </w:rPr>
        <w:t xml:space="preserve">подлежат </w:t>
      </w:r>
      <w:r w:rsidRPr="00B9325D">
        <w:rPr>
          <w:rFonts w:ascii="Times New Roman" w:hAnsi="Times New Roman" w:cs="Times New Roman"/>
          <w:color w:val="000000" w:themeColor="text1"/>
          <w:spacing w:val="41"/>
          <w:sz w:val="20"/>
        </w:rPr>
        <w:t xml:space="preserve"> </w:t>
      </w:r>
      <w:r w:rsidRPr="00B9325D">
        <w:rPr>
          <w:rFonts w:ascii="Times New Roman" w:hAnsi="Times New Roman" w:cs="Times New Roman"/>
          <w:color w:val="000000" w:themeColor="text1"/>
          <w:spacing w:val="-1"/>
          <w:sz w:val="20"/>
        </w:rPr>
        <w:t>установлению.</w:t>
      </w:r>
    </w:p>
    <w:p w:rsidR="00887BD4" w:rsidRPr="00B9325D" w:rsidRDefault="00887BD4" w:rsidP="00887BD4">
      <w:pPr>
        <w:widowControl w:val="0"/>
        <w:tabs>
          <w:tab w:val="left" w:pos="415"/>
          <w:tab w:val="left" w:pos="4161"/>
        </w:tabs>
        <w:spacing w:before="1" w:after="0" w:line="240" w:lineRule="auto"/>
        <w:ind w:left="212" w:right="1402"/>
        <w:rPr>
          <w:rFonts w:ascii="Times New Roman" w:hAnsi="Times New Roman"/>
          <w:color w:val="000000" w:themeColor="text1"/>
          <w:sz w:val="20"/>
          <w:szCs w:val="20"/>
        </w:rPr>
      </w:pPr>
    </w:p>
    <w:p w:rsidR="00887BD4" w:rsidRPr="00B9325D" w:rsidRDefault="00887BD4" w:rsidP="00887BD4">
      <w:pPr>
        <w:widowControl w:val="0"/>
        <w:tabs>
          <w:tab w:val="left" w:pos="415"/>
          <w:tab w:val="left" w:pos="4161"/>
        </w:tabs>
        <w:spacing w:before="1" w:after="0" w:line="240" w:lineRule="auto"/>
        <w:ind w:left="212" w:right="1402"/>
        <w:rPr>
          <w:rFonts w:ascii="Times New Roman" w:hAnsi="Times New Roman"/>
          <w:color w:val="000000" w:themeColor="text1"/>
          <w:sz w:val="20"/>
          <w:szCs w:val="20"/>
        </w:rPr>
      </w:pPr>
    </w:p>
    <w:p w:rsidR="00E80D0F" w:rsidRPr="00B9325D" w:rsidRDefault="00D72E6B" w:rsidP="00E80D0F">
      <w:pPr>
        <w:ind w:firstLine="567"/>
        <w:outlineLvl w:val="3"/>
        <w:rPr>
          <w:rFonts w:ascii="Times New Roman" w:eastAsia="Times New Roman" w:hAnsi="Times New Roman" w:cs="Times New Roman"/>
          <w:b/>
          <w:i/>
          <w:color w:val="000000" w:themeColor="text1"/>
          <w:sz w:val="24"/>
          <w:szCs w:val="24"/>
        </w:rPr>
      </w:pPr>
      <w:bookmarkStart w:id="43" w:name="_Toc525119647"/>
      <w:bookmarkStart w:id="44" w:name="_Toc531613321"/>
      <w:r w:rsidRPr="00B9325D">
        <w:rPr>
          <w:rFonts w:ascii="Times New Roman" w:eastAsia="Times New Roman" w:hAnsi="Times New Roman" w:cs="Times New Roman"/>
          <w:b/>
          <w:i/>
          <w:color w:val="000000" w:themeColor="text1"/>
          <w:sz w:val="24"/>
          <w:szCs w:val="24"/>
        </w:rPr>
        <w:t>Статья 24</w:t>
      </w:r>
      <w:r w:rsidR="00E80D0F" w:rsidRPr="00B9325D">
        <w:rPr>
          <w:rFonts w:ascii="Times New Roman" w:eastAsia="Times New Roman" w:hAnsi="Times New Roman" w:cs="Times New Roman"/>
          <w:b/>
          <w:i/>
          <w:color w:val="000000" w:themeColor="text1"/>
          <w:sz w:val="24"/>
          <w:szCs w:val="24"/>
        </w:rPr>
        <w:t xml:space="preserve">.2. Градостроительный регламент. </w:t>
      </w:r>
      <w:bookmarkEnd w:id="43"/>
      <w:r w:rsidR="00E80D0F" w:rsidRPr="00B9325D">
        <w:rPr>
          <w:rFonts w:ascii="Times New Roman" w:eastAsia="Times New Roman" w:hAnsi="Times New Roman" w:cs="Times New Roman"/>
          <w:b/>
          <w:i/>
          <w:color w:val="000000" w:themeColor="text1"/>
          <w:sz w:val="24"/>
          <w:szCs w:val="24"/>
        </w:rPr>
        <w:t>Общественно-деловые зоны.</w:t>
      </w:r>
      <w:bookmarkEnd w:id="44"/>
      <w:r w:rsidR="00E80D0F" w:rsidRPr="00B9325D">
        <w:rPr>
          <w:rFonts w:ascii="Times New Roman" w:eastAsiaTheme="minorHAnsi" w:hAnsi="Times New Roman" w:cs="Times New Roman"/>
          <w:strike/>
          <w:color w:val="000000" w:themeColor="text1"/>
          <w:sz w:val="24"/>
          <w:szCs w:val="24"/>
          <w:lang w:eastAsia="en-US"/>
        </w:rPr>
        <w:t xml:space="preserve"> </w:t>
      </w:r>
    </w:p>
    <w:p w:rsidR="00E80D0F" w:rsidRPr="00B9325D" w:rsidRDefault="00E80D0F" w:rsidP="00E80D0F">
      <w:pPr>
        <w:spacing w:after="0" w:line="240" w:lineRule="auto"/>
        <w:ind w:firstLine="851"/>
        <w:jc w:val="both"/>
        <w:rPr>
          <w:rFonts w:ascii="Times New Roman" w:hAnsi="Times New Roman"/>
          <w:bCs/>
          <w:color w:val="000000" w:themeColor="text1"/>
          <w:sz w:val="24"/>
          <w:szCs w:val="24"/>
          <w:u w:val="single"/>
        </w:rPr>
      </w:pPr>
      <w:r w:rsidRPr="00B9325D">
        <w:rPr>
          <w:rFonts w:ascii="Times New Roman" w:eastAsia="Times New Roman" w:hAnsi="Times New Roman" w:cs="Times New Roman"/>
          <w:b/>
          <w:color w:val="000000" w:themeColor="text1"/>
          <w:sz w:val="24"/>
          <w:szCs w:val="24"/>
          <w:u w:val="single"/>
        </w:rPr>
        <w:t>О-1 - Зоны делового, общественного и коммерческого назначения.</w:t>
      </w:r>
    </w:p>
    <w:p w:rsidR="00E80D0F" w:rsidRPr="00B9325D" w:rsidRDefault="00E80D0F" w:rsidP="00E80D0F">
      <w:pPr>
        <w:spacing w:after="0" w:line="240" w:lineRule="auto"/>
        <w:ind w:firstLine="851"/>
        <w:jc w:val="both"/>
        <w:rPr>
          <w:rFonts w:ascii="Times New Roman" w:hAnsi="Times New Roman"/>
          <w:bCs/>
          <w:color w:val="000000" w:themeColor="text1"/>
          <w:sz w:val="24"/>
          <w:szCs w:val="24"/>
        </w:rPr>
      </w:pPr>
    </w:p>
    <w:p w:rsidR="00E80D0F" w:rsidRPr="00B9325D" w:rsidRDefault="00E80D0F" w:rsidP="00E80D0F">
      <w:pPr>
        <w:spacing w:after="0" w:line="240" w:lineRule="auto"/>
        <w:ind w:firstLine="851"/>
        <w:jc w:val="both"/>
        <w:rPr>
          <w:rFonts w:ascii="Times New Roman" w:hAnsi="Times New Roman"/>
          <w:bCs/>
          <w:color w:val="000000" w:themeColor="text1"/>
          <w:sz w:val="24"/>
          <w:szCs w:val="24"/>
        </w:rPr>
      </w:pPr>
      <w:r w:rsidRPr="00B9325D">
        <w:rPr>
          <w:rFonts w:ascii="Times New Roman" w:hAnsi="Times New Roman"/>
          <w:bCs/>
          <w:color w:val="000000" w:themeColor="text1"/>
          <w:sz w:val="24"/>
          <w:szCs w:val="24"/>
        </w:rPr>
        <w:t xml:space="preserve">1.  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E80D0F" w:rsidRPr="00B9325D" w:rsidRDefault="00E80D0F" w:rsidP="00E80D0F">
      <w:pPr>
        <w:spacing w:after="0" w:line="240" w:lineRule="auto"/>
        <w:ind w:firstLine="851"/>
        <w:jc w:val="both"/>
        <w:rPr>
          <w:rFonts w:ascii="Times New Roman" w:hAnsi="Times New Roman"/>
          <w:bCs/>
          <w:color w:val="000000" w:themeColor="text1"/>
          <w:sz w:val="24"/>
          <w:szCs w:val="24"/>
        </w:rPr>
      </w:pPr>
      <w:r w:rsidRPr="00B9325D">
        <w:rPr>
          <w:rFonts w:ascii="Times New Roman" w:hAnsi="Times New Roman"/>
          <w:bCs/>
          <w:color w:val="000000" w:themeColor="text1"/>
          <w:sz w:val="24"/>
          <w:szCs w:val="24"/>
        </w:rPr>
        <w:t xml:space="preserve">2.  В  общественно-деловой  зоне  в  зависимости  от  ее  размеров  и  планировочной </w:t>
      </w:r>
    </w:p>
    <w:p w:rsidR="00E80D0F" w:rsidRPr="00B9325D" w:rsidRDefault="00E80D0F" w:rsidP="00E80D0F">
      <w:pPr>
        <w:spacing w:after="0" w:line="240" w:lineRule="auto"/>
        <w:ind w:firstLine="851"/>
        <w:jc w:val="both"/>
        <w:rPr>
          <w:rFonts w:ascii="Times New Roman" w:hAnsi="Times New Roman"/>
          <w:bCs/>
          <w:color w:val="000000" w:themeColor="text1"/>
          <w:sz w:val="24"/>
          <w:szCs w:val="24"/>
        </w:rPr>
      </w:pPr>
      <w:r w:rsidRPr="00B9325D">
        <w:rPr>
          <w:rFonts w:ascii="Times New Roman" w:hAnsi="Times New Roman"/>
          <w:bCs/>
          <w:color w:val="000000" w:themeColor="text1"/>
          <w:sz w:val="24"/>
          <w:szCs w:val="24"/>
        </w:rPr>
        <w:t xml:space="preserve">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E80D0F" w:rsidRPr="00B9325D" w:rsidRDefault="00E80D0F" w:rsidP="00E80D0F">
      <w:pPr>
        <w:spacing w:after="0" w:line="240" w:lineRule="auto"/>
        <w:ind w:firstLine="851"/>
        <w:jc w:val="both"/>
        <w:rPr>
          <w:rFonts w:ascii="Times New Roman" w:hAnsi="Times New Roman"/>
          <w:bCs/>
          <w:color w:val="000000" w:themeColor="text1"/>
          <w:sz w:val="24"/>
          <w:szCs w:val="24"/>
        </w:rPr>
      </w:pPr>
      <w:r w:rsidRPr="00B9325D">
        <w:rPr>
          <w:rFonts w:ascii="Times New Roman" w:hAnsi="Times New Roman"/>
          <w:bCs/>
          <w:color w:val="000000" w:themeColor="text1"/>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E80D0F" w:rsidRPr="00B9325D" w:rsidRDefault="00E80D0F" w:rsidP="00E80D0F">
      <w:pPr>
        <w:spacing w:after="0" w:line="240" w:lineRule="auto"/>
        <w:ind w:firstLine="851"/>
        <w:jc w:val="both"/>
        <w:rPr>
          <w:rFonts w:ascii="Times New Roman" w:hAnsi="Times New Roman"/>
          <w:bCs/>
          <w:color w:val="000000" w:themeColor="text1"/>
          <w:sz w:val="24"/>
          <w:szCs w:val="24"/>
        </w:rPr>
      </w:pPr>
      <w:r w:rsidRPr="00B9325D">
        <w:rPr>
          <w:rFonts w:ascii="Times New Roman" w:hAnsi="Times New Roman"/>
          <w:bCs/>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E80D0F" w:rsidRPr="00B9325D" w:rsidRDefault="00E80D0F" w:rsidP="00E80D0F">
      <w:pPr>
        <w:spacing w:after="0" w:line="240" w:lineRule="auto"/>
        <w:ind w:firstLine="851"/>
        <w:jc w:val="both"/>
        <w:rPr>
          <w:rFonts w:ascii="Times New Roman" w:hAnsi="Times New Roman"/>
          <w:bCs/>
          <w:color w:val="000000" w:themeColor="text1"/>
          <w:sz w:val="24"/>
          <w:szCs w:val="24"/>
        </w:rPr>
      </w:pPr>
      <w:r w:rsidRPr="00B9325D">
        <w:rPr>
          <w:rFonts w:ascii="Times New Roman" w:hAnsi="Times New Roman"/>
          <w:bCs/>
          <w:color w:val="000000" w:themeColor="text1"/>
          <w:sz w:val="24"/>
          <w:szCs w:val="24"/>
        </w:rPr>
        <w:t xml:space="preserve">4.  Земельные участки (территории) общего пользования. </w:t>
      </w:r>
    </w:p>
    <w:p w:rsidR="00E80D0F" w:rsidRPr="00B9325D" w:rsidRDefault="00E80D0F" w:rsidP="00E80D0F">
      <w:pPr>
        <w:spacing w:after="0" w:line="240" w:lineRule="auto"/>
        <w:ind w:firstLine="851"/>
        <w:jc w:val="both"/>
        <w:rPr>
          <w:rFonts w:ascii="Times New Roman" w:hAnsi="Times New Roman"/>
          <w:color w:val="000000" w:themeColor="text1"/>
          <w:sz w:val="24"/>
          <w:szCs w:val="24"/>
        </w:rPr>
      </w:pPr>
      <w:r w:rsidRPr="00B9325D">
        <w:rPr>
          <w:rFonts w:ascii="Times New Roman" w:hAnsi="Times New Roman"/>
          <w:bCs/>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кодом 12.0. </w:t>
      </w:r>
    </w:p>
    <w:p w:rsidR="00E80D0F" w:rsidRPr="00B9325D" w:rsidRDefault="00E80D0F" w:rsidP="00E80D0F">
      <w:pPr>
        <w:spacing w:after="0" w:line="240" w:lineRule="auto"/>
        <w:ind w:firstLine="851"/>
        <w:jc w:val="both"/>
        <w:rPr>
          <w:rFonts w:ascii="Times New Roman" w:hAnsi="Times New Roman"/>
          <w:color w:val="000000" w:themeColor="text1"/>
          <w:sz w:val="24"/>
          <w:szCs w:val="24"/>
        </w:rPr>
      </w:pPr>
    </w:p>
    <w:p w:rsidR="00E80D0F" w:rsidRPr="00B9325D" w:rsidRDefault="00E80D0F" w:rsidP="00E80D0F">
      <w:pPr>
        <w:jc w:val="center"/>
        <w:rPr>
          <w:rFonts w:ascii="Times New Roman" w:hAnsi="Times New Roman"/>
          <w:b/>
          <w:color w:val="000000" w:themeColor="text1"/>
          <w:sz w:val="24"/>
          <w:szCs w:val="24"/>
        </w:rPr>
      </w:pPr>
      <w:r w:rsidRPr="00B9325D">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567"/>
        <w:gridCol w:w="4678"/>
        <w:gridCol w:w="709"/>
        <w:gridCol w:w="6237"/>
      </w:tblGrid>
      <w:tr w:rsidR="00B9325D" w:rsidRPr="00B9325D" w:rsidTr="003047FD">
        <w:trPr>
          <w:trHeight w:val="529"/>
          <w:tblHeader/>
        </w:trPr>
        <w:tc>
          <w:tcPr>
            <w:tcW w:w="534" w:type="dxa"/>
            <w:vMerge w:val="restart"/>
            <w:shd w:val="clear" w:color="auto" w:fill="D9D9D9"/>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п/п</w:t>
            </w:r>
          </w:p>
        </w:tc>
        <w:tc>
          <w:tcPr>
            <w:tcW w:w="2976" w:type="dxa"/>
            <w:gridSpan w:val="2"/>
            <w:shd w:val="clear" w:color="auto" w:fill="D9D9D9"/>
          </w:tcPr>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Виды разрешенного использования</w:t>
            </w:r>
          </w:p>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по Классификатору</w:t>
            </w:r>
          </w:p>
        </w:tc>
        <w:tc>
          <w:tcPr>
            <w:tcW w:w="5387" w:type="dxa"/>
            <w:gridSpan w:val="2"/>
            <w:shd w:val="clear" w:color="auto" w:fill="D9D9D9"/>
          </w:tcPr>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bCs/>
                <w:color w:val="000000" w:themeColor="text1"/>
                <w:sz w:val="18"/>
                <w:szCs w:val="18"/>
              </w:rPr>
              <w:t>Описание вида разрешенного использования земельного участка</w:t>
            </w:r>
          </w:p>
        </w:tc>
        <w:tc>
          <w:tcPr>
            <w:tcW w:w="6237" w:type="dxa"/>
            <w:vMerge w:val="restart"/>
            <w:shd w:val="clear" w:color="auto" w:fill="D9D9D9"/>
          </w:tcPr>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Предельные (минимальные и (или) максимальные) размеры</w:t>
            </w:r>
          </w:p>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земельных участков и предельные параметры разрешенного</w:t>
            </w:r>
          </w:p>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строительства, реконструкции объектов капитального</w:t>
            </w:r>
          </w:p>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строительства</w:t>
            </w:r>
          </w:p>
        </w:tc>
      </w:tr>
      <w:tr w:rsidR="00B9325D" w:rsidRPr="00B9325D" w:rsidTr="003047FD">
        <w:trPr>
          <w:trHeight w:val="294"/>
          <w:tblHeader/>
        </w:trPr>
        <w:tc>
          <w:tcPr>
            <w:tcW w:w="534" w:type="dxa"/>
            <w:vMerge/>
            <w:shd w:val="clear" w:color="auto" w:fill="D9D9D9"/>
          </w:tcPr>
          <w:p w:rsidR="00E80D0F" w:rsidRPr="00B9325D" w:rsidRDefault="00E80D0F" w:rsidP="003047FD">
            <w:pPr>
              <w:jc w:val="both"/>
              <w:rPr>
                <w:rFonts w:ascii="Times New Roman" w:hAnsi="Times New Roman"/>
                <w:color w:val="000000" w:themeColor="text1"/>
                <w:sz w:val="18"/>
                <w:szCs w:val="18"/>
              </w:rPr>
            </w:pPr>
          </w:p>
        </w:tc>
        <w:tc>
          <w:tcPr>
            <w:tcW w:w="2409" w:type="dxa"/>
            <w:shd w:val="clear" w:color="auto" w:fill="D9D9D9"/>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Наименование</w:t>
            </w:r>
          </w:p>
        </w:tc>
        <w:tc>
          <w:tcPr>
            <w:tcW w:w="567" w:type="dxa"/>
            <w:shd w:val="clear" w:color="auto" w:fill="D9D9D9"/>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Код</w:t>
            </w:r>
          </w:p>
        </w:tc>
        <w:tc>
          <w:tcPr>
            <w:tcW w:w="4678" w:type="dxa"/>
            <w:shd w:val="clear" w:color="auto" w:fill="D9D9D9"/>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Наименование</w:t>
            </w:r>
          </w:p>
        </w:tc>
        <w:tc>
          <w:tcPr>
            <w:tcW w:w="709" w:type="dxa"/>
            <w:shd w:val="clear" w:color="auto" w:fill="D9D9D9"/>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Код</w:t>
            </w:r>
          </w:p>
        </w:tc>
        <w:tc>
          <w:tcPr>
            <w:tcW w:w="6237" w:type="dxa"/>
            <w:vMerge/>
            <w:shd w:val="clear" w:color="auto" w:fill="D9D9D9"/>
          </w:tcPr>
          <w:p w:rsidR="00E80D0F" w:rsidRPr="00B9325D" w:rsidRDefault="00E80D0F" w:rsidP="003047FD">
            <w:pPr>
              <w:jc w:val="both"/>
              <w:rPr>
                <w:rFonts w:ascii="Times New Roman" w:hAnsi="Times New Roman"/>
                <w:color w:val="000000" w:themeColor="text1"/>
                <w:sz w:val="18"/>
                <w:szCs w:val="18"/>
              </w:rPr>
            </w:pPr>
          </w:p>
        </w:tc>
      </w:tr>
      <w:tr w:rsidR="00B9325D" w:rsidRPr="00B9325D" w:rsidTr="003047FD">
        <w:tc>
          <w:tcPr>
            <w:tcW w:w="15134" w:type="dxa"/>
            <w:gridSpan w:val="6"/>
            <w:vAlign w:val="center"/>
          </w:tcPr>
          <w:p w:rsidR="00E80D0F" w:rsidRPr="00B9325D" w:rsidRDefault="00E80D0F" w:rsidP="003047FD">
            <w:pPr>
              <w:pStyle w:val="Iauiue"/>
              <w:jc w:val="center"/>
              <w:rPr>
                <w:b/>
                <w:color w:val="000000" w:themeColor="text1"/>
              </w:rPr>
            </w:pPr>
            <w:r w:rsidRPr="00B9325D">
              <w:rPr>
                <w:b/>
                <w:color w:val="000000" w:themeColor="text1"/>
              </w:rPr>
              <w:t>ОБЩЕСТВЕННО-ДЕЛОВЫЕ  ЗОНЫ</w:t>
            </w:r>
          </w:p>
        </w:tc>
      </w:tr>
      <w:tr w:rsidR="00B9325D" w:rsidRPr="00B9325D" w:rsidTr="003047FD">
        <w:tc>
          <w:tcPr>
            <w:tcW w:w="15134" w:type="dxa"/>
            <w:gridSpan w:val="6"/>
            <w:vAlign w:val="center"/>
          </w:tcPr>
          <w:p w:rsidR="00E80D0F" w:rsidRPr="00B9325D" w:rsidRDefault="00E80D0F" w:rsidP="003047FD">
            <w:pPr>
              <w:pStyle w:val="Iauiue"/>
              <w:jc w:val="center"/>
              <w:rPr>
                <w:b/>
                <w:color w:val="000000" w:themeColor="text1"/>
              </w:rPr>
            </w:pPr>
            <w:r w:rsidRPr="00B9325D">
              <w:rPr>
                <w:b/>
                <w:color w:val="000000" w:themeColor="text1"/>
              </w:rPr>
              <w:t>ОСНОВНЫЕ ВИДЫ РАЗРЕШЁННОГО ИСПОЛЬЗОВАНИЯ ЗОНЫ «О-1»</w:t>
            </w:r>
          </w:p>
        </w:tc>
      </w:tr>
      <w:tr w:rsidR="00B9325D" w:rsidRPr="00B9325D" w:rsidTr="003047FD">
        <w:trPr>
          <w:trHeight w:val="2342"/>
        </w:trPr>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w:t>
            </w:r>
          </w:p>
        </w:tc>
        <w:tc>
          <w:tcPr>
            <w:tcW w:w="24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Общественное  управление</w:t>
            </w:r>
          </w:p>
        </w:tc>
        <w:tc>
          <w:tcPr>
            <w:tcW w:w="567"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80D0F" w:rsidRPr="00B9325D" w:rsidRDefault="00E80D0F" w:rsidP="003047FD">
            <w:pPr>
              <w:pStyle w:val="afffff7"/>
              <w:rPr>
                <w:color w:val="000000" w:themeColor="text1"/>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3.8</w:t>
            </w:r>
          </w:p>
        </w:tc>
        <w:tc>
          <w:tcPr>
            <w:tcW w:w="6237"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80D0F" w:rsidRPr="00B9325D" w:rsidRDefault="00E80D0F" w:rsidP="003047FD">
            <w:pPr>
              <w:pStyle w:val="Iauiue"/>
              <w:rPr>
                <w:color w:val="000000" w:themeColor="text1"/>
                <w:sz w:val="18"/>
                <w:szCs w:val="18"/>
              </w:rPr>
            </w:pPr>
            <w:r w:rsidRPr="00B9325D">
              <w:rPr>
                <w:color w:val="000000" w:themeColor="text1"/>
                <w:sz w:val="18"/>
                <w:szCs w:val="18"/>
              </w:rPr>
              <w:t>1.1 Размеры   земельных  участков принимают  минимальный / максимальный:</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принимаются  - 40/60  м</w:t>
            </w:r>
            <w:r w:rsidRPr="00B9325D">
              <w:rPr>
                <w:rFonts w:ascii="Times New Roman" w:hAnsi="Times New Roman"/>
                <w:color w:val="000000" w:themeColor="text1"/>
                <w:sz w:val="18"/>
                <w:szCs w:val="18"/>
                <w:vertAlign w:val="superscript"/>
              </w:rPr>
              <w:t>2</w:t>
            </w:r>
            <w:r w:rsidRPr="00B9325D">
              <w:rPr>
                <w:rFonts w:ascii="Times New Roman" w:hAnsi="Times New Roman"/>
                <w:color w:val="000000" w:themeColor="text1"/>
                <w:sz w:val="18"/>
                <w:szCs w:val="18"/>
              </w:rPr>
              <w:t xml:space="preserve">  на 1 сотрудника. </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B9325D"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2.</w:t>
            </w:r>
          </w:p>
        </w:tc>
        <w:tc>
          <w:tcPr>
            <w:tcW w:w="24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Деловое управление.</w:t>
            </w:r>
          </w:p>
        </w:tc>
        <w:tc>
          <w:tcPr>
            <w:tcW w:w="567"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spacing w:line="240" w:lineRule="auto"/>
              <w:rPr>
                <w:rFonts w:ascii="Times New Roman" w:hAnsi="Times New Roman"/>
                <w:color w:val="000000" w:themeColor="text1"/>
                <w:sz w:val="18"/>
                <w:szCs w:val="18"/>
              </w:rPr>
            </w:pPr>
            <w:r w:rsidRPr="00B9325D">
              <w:rPr>
                <w:rFonts w:ascii="Times New Roman" w:hAnsi="Times New Roman"/>
                <w:bCs/>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4.1</w:t>
            </w:r>
          </w:p>
        </w:tc>
        <w:tc>
          <w:tcPr>
            <w:tcW w:w="6237" w:type="dxa"/>
            <w:vAlign w:val="center"/>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B9325D" w:rsidRPr="00B9325D" w:rsidTr="003047FD">
        <w:trPr>
          <w:trHeight w:val="267"/>
        </w:trPr>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w:t>
            </w:r>
          </w:p>
        </w:tc>
        <w:tc>
          <w:tcPr>
            <w:tcW w:w="24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Банковская и страховая деятельность</w:t>
            </w:r>
          </w:p>
        </w:tc>
        <w:tc>
          <w:tcPr>
            <w:tcW w:w="567"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spacing w:line="240" w:lineRule="auto"/>
              <w:rPr>
                <w:rFonts w:ascii="Times New Roman" w:hAnsi="Times New Roman"/>
                <w:color w:val="000000" w:themeColor="text1"/>
                <w:sz w:val="18"/>
                <w:szCs w:val="18"/>
              </w:rPr>
            </w:pPr>
            <w:r w:rsidRPr="00B9325D">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4.5</w:t>
            </w:r>
          </w:p>
        </w:tc>
        <w:tc>
          <w:tcPr>
            <w:tcW w:w="6237" w:type="dxa"/>
            <w:vAlign w:val="center"/>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B9325D" w:rsidRPr="00B9325D" w:rsidTr="003047FD">
        <w:trPr>
          <w:trHeight w:val="2151"/>
        </w:trPr>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4.</w:t>
            </w:r>
          </w:p>
        </w:tc>
        <w:tc>
          <w:tcPr>
            <w:tcW w:w="2409" w:type="dxa"/>
          </w:tcPr>
          <w:p w:rsidR="00E80D0F" w:rsidRPr="00B9325D" w:rsidRDefault="00E80D0F" w:rsidP="003047FD">
            <w:pPr>
              <w:rPr>
                <w:rFonts w:ascii="Times New Roman" w:hAnsi="Times New Roman"/>
                <w:color w:val="000000" w:themeColor="text1"/>
                <w:sz w:val="18"/>
                <w:szCs w:val="18"/>
              </w:rPr>
            </w:pPr>
            <w:r w:rsidRPr="00B9325D">
              <w:rPr>
                <w:rFonts w:ascii="Times New Roman" w:hAnsi="Times New Roman"/>
                <w:color w:val="000000" w:themeColor="text1"/>
                <w:sz w:val="18"/>
                <w:szCs w:val="18"/>
              </w:rPr>
              <w:t>Обеспечение  научной  деятельности.</w:t>
            </w:r>
          </w:p>
        </w:tc>
        <w:tc>
          <w:tcPr>
            <w:tcW w:w="567"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spacing w:line="240" w:lineRule="auto"/>
              <w:rPr>
                <w:rFonts w:ascii="Times New Roman" w:hAnsi="Times New Roman"/>
                <w:color w:val="000000" w:themeColor="text1"/>
                <w:sz w:val="18"/>
                <w:szCs w:val="18"/>
              </w:rPr>
            </w:pPr>
            <w:r w:rsidRPr="00B9325D">
              <w:rPr>
                <w:rFonts w:ascii="Times New Roman" w:hAnsi="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3.9</w:t>
            </w:r>
          </w:p>
        </w:tc>
        <w:tc>
          <w:tcPr>
            <w:tcW w:w="6237"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B9325D" w:rsidRPr="00B9325D" w:rsidTr="003047FD">
        <w:trPr>
          <w:trHeight w:val="1134"/>
        </w:trPr>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5.</w:t>
            </w:r>
          </w:p>
        </w:tc>
        <w:tc>
          <w:tcPr>
            <w:tcW w:w="24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Гостиничное  обслуживание.</w:t>
            </w:r>
          </w:p>
          <w:p w:rsidR="00E80D0F" w:rsidRPr="00B9325D" w:rsidRDefault="00E80D0F" w:rsidP="003047FD">
            <w:pPr>
              <w:jc w:val="both"/>
              <w:rPr>
                <w:rFonts w:ascii="Times New Roman" w:hAnsi="Times New Roman"/>
                <w:color w:val="000000" w:themeColor="text1"/>
                <w:sz w:val="18"/>
                <w:szCs w:val="18"/>
              </w:rPr>
            </w:pPr>
          </w:p>
        </w:tc>
        <w:tc>
          <w:tcPr>
            <w:tcW w:w="567"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spacing w:line="240" w:lineRule="auto"/>
              <w:rPr>
                <w:rFonts w:ascii="Times New Roman" w:hAnsi="Times New Roman"/>
                <w:color w:val="000000" w:themeColor="text1"/>
                <w:sz w:val="18"/>
                <w:szCs w:val="18"/>
              </w:rPr>
            </w:pPr>
            <w:r w:rsidRPr="00B9325D">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B9325D">
              <w:rPr>
                <w:rFonts w:ascii="Times New Roman" w:hAnsi="Times New Roman"/>
                <w:color w:val="000000" w:themeColor="text1"/>
                <w:sz w:val="18"/>
                <w:szCs w:val="18"/>
              </w:rPr>
              <w:t xml:space="preserve"> </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4.7</w:t>
            </w:r>
          </w:p>
        </w:tc>
        <w:tc>
          <w:tcPr>
            <w:tcW w:w="6237" w:type="dxa"/>
            <w:vAlign w:val="center"/>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80D0F" w:rsidRPr="00B9325D" w:rsidRDefault="00E80D0F" w:rsidP="003047FD">
            <w:pPr>
              <w:pStyle w:val="Iauiue"/>
              <w:rPr>
                <w:color w:val="000000" w:themeColor="text1"/>
                <w:sz w:val="18"/>
                <w:szCs w:val="18"/>
              </w:rPr>
            </w:pPr>
            <w:r w:rsidRPr="00B9325D">
              <w:rPr>
                <w:color w:val="000000" w:themeColor="text1"/>
                <w:sz w:val="18"/>
                <w:szCs w:val="18"/>
              </w:rPr>
              <w:t>1.1 Минимальные размеры   земельных  участков принимают:</w:t>
            </w:r>
          </w:p>
          <w:p w:rsidR="00E80D0F" w:rsidRPr="00B9325D" w:rsidRDefault="00E80D0F" w:rsidP="003047FD">
            <w:pPr>
              <w:pStyle w:val="Iauiue"/>
              <w:rPr>
                <w:color w:val="000000" w:themeColor="text1"/>
                <w:sz w:val="18"/>
                <w:szCs w:val="18"/>
              </w:rPr>
            </w:pPr>
            <w:r w:rsidRPr="00B9325D">
              <w:rPr>
                <w:color w:val="000000" w:themeColor="text1"/>
                <w:sz w:val="18"/>
                <w:szCs w:val="18"/>
              </w:rPr>
              <w:t>при числе мест гостиницы, м</w:t>
            </w:r>
            <w:r w:rsidRPr="00B9325D">
              <w:rPr>
                <w:color w:val="000000" w:themeColor="text1"/>
                <w:sz w:val="18"/>
                <w:szCs w:val="18"/>
                <w:vertAlign w:val="superscript"/>
              </w:rPr>
              <w:t xml:space="preserve">2 </w:t>
            </w:r>
            <w:r w:rsidRPr="00B9325D">
              <w:rPr>
                <w:color w:val="000000" w:themeColor="text1"/>
                <w:sz w:val="18"/>
                <w:szCs w:val="18"/>
              </w:rPr>
              <w:t>на 1 место:</w:t>
            </w:r>
          </w:p>
          <w:p w:rsidR="00E80D0F" w:rsidRPr="00B9325D" w:rsidRDefault="00E80D0F" w:rsidP="003047FD">
            <w:pPr>
              <w:pStyle w:val="Iauiue"/>
              <w:rPr>
                <w:color w:val="000000" w:themeColor="text1"/>
                <w:sz w:val="18"/>
                <w:szCs w:val="18"/>
              </w:rPr>
            </w:pPr>
            <w:r w:rsidRPr="00B9325D">
              <w:rPr>
                <w:color w:val="000000" w:themeColor="text1"/>
                <w:sz w:val="18"/>
                <w:szCs w:val="18"/>
              </w:rPr>
              <w:t>от 25 до100 -55;</w:t>
            </w:r>
          </w:p>
          <w:p w:rsidR="00E80D0F" w:rsidRPr="00B9325D" w:rsidRDefault="00E80D0F" w:rsidP="003047FD">
            <w:pPr>
              <w:pStyle w:val="Iauiue"/>
              <w:rPr>
                <w:color w:val="000000" w:themeColor="text1"/>
                <w:sz w:val="18"/>
                <w:szCs w:val="18"/>
              </w:rPr>
            </w:pPr>
            <w:r w:rsidRPr="00B9325D">
              <w:rPr>
                <w:color w:val="000000" w:themeColor="text1"/>
                <w:sz w:val="18"/>
                <w:szCs w:val="18"/>
              </w:rPr>
              <w:t>св. 100 до -500 – 30.</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B9325D" w:rsidRPr="00B9325D" w:rsidTr="003047FD">
        <w:trPr>
          <w:trHeight w:val="1134"/>
        </w:trPr>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6.</w:t>
            </w:r>
          </w:p>
        </w:tc>
        <w:tc>
          <w:tcPr>
            <w:tcW w:w="2409"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Туристическое обслуживание.</w:t>
            </w:r>
          </w:p>
        </w:tc>
        <w:tc>
          <w:tcPr>
            <w:tcW w:w="567"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80D0F" w:rsidRPr="00B9325D" w:rsidRDefault="00E80D0F" w:rsidP="003047FD">
            <w:pPr>
              <w:pStyle w:val="afffff7"/>
              <w:rPr>
                <w:color w:val="000000" w:themeColor="text1"/>
              </w:rPr>
            </w:pPr>
            <w:r w:rsidRPr="00B9325D">
              <w:rPr>
                <w:rFonts w:ascii="Times New Roman" w:hAnsi="Times New Roman"/>
                <w:bCs/>
                <w:color w:val="000000" w:themeColor="text1"/>
                <w:sz w:val="18"/>
                <w:szCs w:val="18"/>
              </w:rPr>
              <w:t>размещение детских лагерей</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5.2.1</w:t>
            </w:r>
          </w:p>
        </w:tc>
        <w:tc>
          <w:tcPr>
            <w:tcW w:w="6237" w:type="dxa"/>
            <w:vAlign w:val="center"/>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B9325D" w:rsidRPr="00B9325D" w:rsidTr="003047FD">
        <w:trPr>
          <w:trHeight w:val="2110"/>
        </w:trPr>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7.</w:t>
            </w:r>
          </w:p>
        </w:tc>
        <w:tc>
          <w:tcPr>
            <w:tcW w:w="24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Спорт</w:t>
            </w:r>
          </w:p>
        </w:tc>
        <w:tc>
          <w:tcPr>
            <w:tcW w:w="567"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80D0F" w:rsidRPr="00B9325D" w:rsidRDefault="00E80D0F" w:rsidP="003047FD">
            <w:pPr>
              <w:pStyle w:val="afffff7"/>
              <w:rPr>
                <w:color w:val="000000" w:themeColor="text1"/>
              </w:rPr>
            </w:pPr>
            <w:r w:rsidRPr="00B9325D">
              <w:rPr>
                <w:rFonts w:ascii="Times New Roman" w:hAnsi="Times New Roman"/>
                <w:bCs/>
                <w:color w:val="000000" w:themeColor="text1"/>
                <w:sz w:val="18"/>
                <w:szCs w:val="18"/>
              </w:rPr>
              <w:t>размещение спортивных баз и лагерей</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5.1</w:t>
            </w:r>
          </w:p>
        </w:tc>
        <w:tc>
          <w:tcPr>
            <w:tcW w:w="6237" w:type="dxa"/>
            <w:vAlign w:val="center"/>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B9325D" w:rsidRPr="00B9325D" w:rsidTr="003047FD">
        <w:trPr>
          <w:trHeight w:val="2110"/>
        </w:trPr>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8.</w:t>
            </w:r>
          </w:p>
        </w:tc>
        <w:tc>
          <w:tcPr>
            <w:tcW w:w="24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Культурное развитие.</w:t>
            </w:r>
          </w:p>
        </w:tc>
        <w:tc>
          <w:tcPr>
            <w:tcW w:w="567"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устройство площадок для празднеств и гуляний;</w:t>
            </w:r>
          </w:p>
          <w:p w:rsidR="00E80D0F" w:rsidRPr="00B9325D" w:rsidRDefault="00E80D0F" w:rsidP="003047FD">
            <w:pPr>
              <w:pStyle w:val="afffff7"/>
              <w:rPr>
                <w:color w:val="000000" w:themeColor="text1"/>
                <w:sz w:val="18"/>
                <w:szCs w:val="18"/>
              </w:rPr>
            </w:pP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3.6</w:t>
            </w:r>
          </w:p>
        </w:tc>
        <w:tc>
          <w:tcPr>
            <w:tcW w:w="6237"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B9325D"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9.</w:t>
            </w:r>
          </w:p>
        </w:tc>
        <w:tc>
          <w:tcPr>
            <w:tcW w:w="2409" w:type="dxa"/>
          </w:tcPr>
          <w:p w:rsidR="00E80D0F" w:rsidRPr="00B9325D" w:rsidRDefault="00E80D0F" w:rsidP="003047FD">
            <w:pPr>
              <w:pStyle w:val="afffff7"/>
              <w:rPr>
                <w:color w:val="000000" w:themeColor="text1"/>
              </w:rPr>
            </w:pPr>
            <w:r w:rsidRPr="00B9325D">
              <w:rPr>
                <w:rFonts w:ascii="Times New Roman" w:hAnsi="Times New Roman"/>
                <w:bCs/>
                <w:color w:val="000000" w:themeColor="text1"/>
                <w:sz w:val="18"/>
                <w:szCs w:val="18"/>
              </w:rPr>
              <w:t>Социальное обслуживание</w:t>
            </w:r>
          </w:p>
        </w:tc>
        <w:tc>
          <w:tcPr>
            <w:tcW w:w="567"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для размещения отделений почты и телеграфа;</w:t>
            </w:r>
          </w:p>
          <w:p w:rsidR="00E80D0F" w:rsidRPr="00B9325D" w:rsidRDefault="00E80D0F" w:rsidP="003047FD">
            <w:pPr>
              <w:pStyle w:val="afffff7"/>
              <w:rPr>
                <w:color w:val="000000" w:themeColor="text1"/>
              </w:rPr>
            </w:pPr>
            <w:r w:rsidRPr="00B9325D">
              <w:rPr>
                <w:rFonts w:ascii="Times New Roman" w:hAnsi="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3.2</w:t>
            </w:r>
          </w:p>
        </w:tc>
        <w:tc>
          <w:tcPr>
            <w:tcW w:w="6237"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B9325D"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10.</w:t>
            </w:r>
          </w:p>
        </w:tc>
        <w:tc>
          <w:tcPr>
            <w:tcW w:w="24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Развлечения.</w:t>
            </w:r>
          </w:p>
        </w:tc>
        <w:tc>
          <w:tcPr>
            <w:tcW w:w="567"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E80D0F" w:rsidRPr="00B9325D" w:rsidRDefault="00E80D0F" w:rsidP="003047FD">
            <w:pPr>
              <w:pStyle w:val="afffff7"/>
              <w:rPr>
                <w:color w:val="000000" w:themeColor="text1"/>
              </w:rPr>
            </w:pPr>
            <w:r w:rsidRPr="00B9325D">
              <w:rPr>
                <w:rFonts w:ascii="Times New Roman" w:hAnsi="Times New Roman"/>
                <w:bCs/>
                <w:color w:val="000000" w:themeColor="text1"/>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4.8</w:t>
            </w:r>
          </w:p>
        </w:tc>
        <w:tc>
          <w:tcPr>
            <w:tcW w:w="6237"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B9325D"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11.</w:t>
            </w:r>
          </w:p>
        </w:tc>
        <w:tc>
          <w:tcPr>
            <w:tcW w:w="24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Рынки.</w:t>
            </w:r>
          </w:p>
        </w:tc>
        <w:tc>
          <w:tcPr>
            <w:tcW w:w="567"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80D0F" w:rsidRPr="00B9325D" w:rsidRDefault="00E80D0F" w:rsidP="003047FD">
            <w:pPr>
              <w:pStyle w:val="afffff7"/>
              <w:rPr>
                <w:color w:val="000000" w:themeColor="text1"/>
              </w:rPr>
            </w:pPr>
            <w:r w:rsidRPr="00B9325D">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4.3</w:t>
            </w:r>
          </w:p>
        </w:tc>
        <w:tc>
          <w:tcPr>
            <w:tcW w:w="6237" w:type="dxa"/>
            <w:vAlign w:val="center"/>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80D0F" w:rsidRPr="00B9325D" w:rsidRDefault="00E80D0F" w:rsidP="003047FD">
            <w:pPr>
              <w:pStyle w:val="Iauiue"/>
              <w:rPr>
                <w:color w:val="000000" w:themeColor="text1"/>
                <w:sz w:val="18"/>
                <w:szCs w:val="18"/>
              </w:rPr>
            </w:pPr>
            <w:r w:rsidRPr="00B9325D">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B9325D" w:rsidRPr="00B9325D" w:rsidTr="003047FD">
        <w:trPr>
          <w:trHeight w:val="267"/>
        </w:trPr>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12.</w:t>
            </w:r>
          </w:p>
        </w:tc>
        <w:tc>
          <w:tcPr>
            <w:tcW w:w="2409"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Магазины</w:t>
            </w:r>
          </w:p>
          <w:p w:rsidR="00E80D0F" w:rsidRPr="00B9325D" w:rsidRDefault="00E80D0F" w:rsidP="003047FD">
            <w:pPr>
              <w:pStyle w:val="afffff7"/>
              <w:rPr>
                <w:color w:val="000000" w:themeColor="text1"/>
              </w:rPr>
            </w:pPr>
          </w:p>
        </w:tc>
        <w:tc>
          <w:tcPr>
            <w:tcW w:w="567"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b/>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4.4</w:t>
            </w:r>
          </w:p>
          <w:p w:rsidR="00E80D0F" w:rsidRPr="00B9325D" w:rsidRDefault="00E80D0F" w:rsidP="003047FD">
            <w:pPr>
              <w:pStyle w:val="afffff7"/>
              <w:jc w:val="center"/>
              <w:rPr>
                <w:color w:val="000000" w:themeColor="text1"/>
              </w:rPr>
            </w:pPr>
          </w:p>
        </w:tc>
        <w:tc>
          <w:tcPr>
            <w:tcW w:w="6237" w:type="dxa"/>
            <w:vAlign w:val="center"/>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80D0F" w:rsidRPr="00B9325D" w:rsidRDefault="00E80D0F" w:rsidP="003047FD">
            <w:pPr>
              <w:pStyle w:val="Iauiue"/>
              <w:rPr>
                <w:color w:val="000000" w:themeColor="text1"/>
                <w:sz w:val="18"/>
                <w:szCs w:val="18"/>
              </w:rPr>
            </w:pPr>
            <w:r w:rsidRPr="00B9325D">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1.2 Размеры участков минимальный / максимальный:</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B9325D"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13.</w:t>
            </w:r>
          </w:p>
        </w:tc>
        <w:tc>
          <w:tcPr>
            <w:tcW w:w="2409"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Бытовое  обслуживание.</w:t>
            </w:r>
          </w:p>
        </w:tc>
        <w:tc>
          <w:tcPr>
            <w:tcW w:w="567"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3.3</w:t>
            </w:r>
          </w:p>
        </w:tc>
        <w:tc>
          <w:tcPr>
            <w:tcW w:w="6237"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3. Максимальное количество этажей –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B9325D"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14.</w:t>
            </w:r>
          </w:p>
        </w:tc>
        <w:tc>
          <w:tcPr>
            <w:tcW w:w="2409"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Связь.</w:t>
            </w:r>
          </w:p>
        </w:tc>
        <w:tc>
          <w:tcPr>
            <w:tcW w:w="567"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B9325D">
                <w:rPr>
                  <w:rStyle w:val="af5"/>
                  <w:rFonts w:ascii="Times New Roman" w:hAnsi="Times New Roman"/>
                  <w:bCs/>
                  <w:color w:val="000000" w:themeColor="text1"/>
                  <w:sz w:val="18"/>
                  <w:szCs w:val="18"/>
                </w:rPr>
                <w:t>кодом 3.1</w:t>
              </w:r>
            </w:hyperlink>
          </w:p>
        </w:tc>
        <w:tc>
          <w:tcPr>
            <w:tcW w:w="709"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6.8</w:t>
            </w:r>
          </w:p>
        </w:tc>
        <w:tc>
          <w:tcPr>
            <w:tcW w:w="6237"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80%.</w:t>
            </w:r>
          </w:p>
        </w:tc>
      </w:tr>
      <w:tr w:rsidR="00B9325D"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15.</w:t>
            </w:r>
          </w:p>
        </w:tc>
        <w:tc>
          <w:tcPr>
            <w:tcW w:w="2409"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Общественное  питание.</w:t>
            </w:r>
          </w:p>
        </w:tc>
        <w:tc>
          <w:tcPr>
            <w:tcW w:w="567"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4.6</w:t>
            </w:r>
          </w:p>
        </w:tc>
        <w:tc>
          <w:tcPr>
            <w:tcW w:w="6237"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80D0F" w:rsidRPr="00B9325D" w:rsidRDefault="00E80D0F" w:rsidP="003047FD">
            <w:pPr>
              <w:pStyle w:val="Iauiue"/>
              <w:rPr>
                <w:color w:val="000000" w:themeColor="text1"/>
                <w:sz w:val="18"/>
                <w:szCs w:val="18"/>
              </w:rPr>
            </w:pPr>
            <w:r w:rsidRPr="00B9325D">
              <w:rPr>
                <w:color w:val="000000" w:themeColor="text1"/>
                <w:sz w:val="18"/>
                <w:szCs w:val="18"/>
              </w:rPr>
              <w:t>1.Размеры участков принимают  минимальный / максимальный:</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при числе мест, га на 100 мест: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до 50 – 0,2/0,25;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от 50 до 150 – 0,15/0,2;</w:t>
            </w:r>
          </w:p>
          <w:p w:rsidR="00E80D0F" w:rsidRPr="00B9325D" w:rsidRDefault="00E80D0F" w:rsidP="003047FD">
            <w:pPr>
              <w:pStyle w:val="Iauiue"/>
              <w:rPr>
                <w:color w:val="000000" w:themeColor="text1"/>
                <w:sz w:val="18"/>
                <w:szCs w:val="18"/>
              </w:rPr>
            </w:pPr>
            <w:r w:rsidRPr="00B9325D">
              <w:rPr>
                <w:color w:val="000000" w:themeColor="text1"/>
                <w:sz w:val="18"/>
                <w:szCs w:val="18"/>
              </w:rPr>
              <w:t>свыше 150 – 0,1/-</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B9325D"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16.</w:t>
            </w:r>
          </w:p>
        </w:tc>
        <w:tc>
          <w:tcPr>
            <w:tcW w:w="2409"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Амбулаторно-поликлиническое  обслуживание.</w:t>
            </w:r>
          </w:p>
          <w:p w:rsidR="00E80D0F" w:rsidRPr="00B9325D" w:rsidRDefault="00E80D0F" w:rsidP="003047FD">
            <w:pPr>
              <w:pStyle w:val="afffff7"/>
              <w:rPr>
                <w:rFonts w:ascii="Times New Roman" w:hAnsi="Times New Roman"/>
                <w:color w:val="000000" w:themeColor="text1"/>
                <w:sz w:val="18"/>
                <w:szCs w:val="18"/>
              </w:rPr>
            </w:pPr>
          </w:p>
        </w:tc>
        <w:tc>
          <w:tcPr>
            <w:tcW w:w="567"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3.4.1</w:t>
            </w:r>
          </w:p>
          <w:p w:rsidR="00E80D0F" w:rsidRPr="00B9325D" w:rsidRDefault="00E80D0F" w:rsidP="003047FD">
            <w:pPr>
              <w:pStyle w:val="afffff7"/>
              <w:rPr>
                <w:rFonts w:ascii="Times New Roman" w:hAnsi="Times New Roman"/>
                <w:color w:val="000000" w:themeColor="text1"/>
                <w:sz w:val="18"/>
                <w:szCs w:val="18"/>
              </w:rPr>
            </w:pPr>
          </w:p>
        </w:tc>
        <w:tc>
          <w:tcPr>
            <w:tcW w:w="6237"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и  предельные</w:t>
            </w:r>
          </w:p>
          <w:p w:rsidR="00E80D0F" w:rsidRPr="00B9325D" w:rsidRDefault="00E80D0F" w:rsidP="003047FD">
            <w:pPr>
              <w:pStyle w:val="Iauiue"/>
              <w:rPr>
                <w:color w:val="000000" w:themeColor="text1"/>
                <w:sz w:val="18"/>
                <w:szCs w:val="18"/>
              </w:rPr>
            </w:pPr>
            <w:r w:rsidRPr="00B9325D">
              <w:rPr>
                <w:color w:val="000000" w:themeColor="text1"/>
                <w:sz w:val="18"/>
                <w:szCs w:val="18"/>
              </w:rPr>
              <w:t>параметры объектов капитального строительства</w:t>
            </w:r>
          </w:p>
          <w:p w:rsidR="00E80D0F" w:rsidRPr="00B9325D" w:rsidRDefault="00E80D0F" w:rsidP="003047FD">
            <w:pPr>
              <w:pStyle w:val="afffff7"/>
              <w:rPr>
                <w:rFonts w:ascii="Times New Roman" w:hAnsi="Times New Roman"/>
                <w:color w:val="000000" w:themeColor="text1"/>
                <w:sz w:val="18"/>
                <w:szCs w:val="18"/>
              </w:rPr>
            </w:pPr>
            <w:r w:rsidRPr="00B9325D">
              <w:rPr>
                <w:color w:val="000000" w:themeColor="text1"/>
                <w:sz w:val="18"/>
                <w:szCs w:val="18"/>
              </w:rPr>
              <w:t xml:space="preserve">1.1 </w:t>
            </w:r>
            <w:r w:rsidRPr="00B9325D">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E80D0F" w:rsidRPr="00B9325D" w:rsidRDefault="00E80D0F" w:rsidP="003047FD">
            <w:pPr>
              <w:pStyle w:val="Iauiue"/>
              <w:rPr>
                <w:color w:val="000000" w:themeColor="text1"/>
                <w:sz w:val="18"/>
                <w:szCs w:val="18"/>
              </w:rPr>
            </w:pPr>
            <w:r w:rsidRPr="00B9325D">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2. Минимальный отступ от красных линий:</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3. Максимальное количество этажей–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застройки–50%</w:t>
            </w:r>
          </w:p>
        </w:tc>
      </w:tr>
      <w:tr w:rsidR="00B9325D"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17.</w:t>
            </w:r>
          </w:p>
        </w:tc>
        <w:tc>
          <w:tcPr>
            <w:tcW w:w="2409" w:type="dxa"/>
          </w:tcPr>
          <w:p w:rsidR="00E80D0F" w:rsidRPr="00B9325D" w:rsidRDefault="00E80D0F" w:rsidP="003047FD">
            <w:pPr>
              <w:pStyle w:val="afffff7"/>
              <w:rPr>
                <w:color w:val="000000" w:themeColor="text1"/>
              </w:rPr>
            </w:pPr>
            <w:r w:rsidRPr="00B9325D">
              <w:rPr>
                <w:rFonts w:ascii="Times New Roman" w:hAnsi="Times New Roman"/>
                <w:color w:val="000000" w:themeColor="text1"/>
                <w:sz w:val="18"/>
                <w:szCs w:val="18"/>
              </w:rPr>
              <w:t>Стационарное  медицинское  обслуживание.</w:t>
            </w:r>
          </w:p>
        </w:tc>
        <w:tc>
          <w:tcPr>
            <w:tcW w:w="567"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80D0F" w:rsidRPr="00B9325D" w:rsidRDefault="00E80D0F" w:rsidP="003047FD">
            <w:pPr>
              <w:pStyle w:val="afffff7"/>
              <w:rPr>
                <w:color w:val="000000" w:themeColor="text1"/>
              </w:rPr>
            </w:pPr>
            <w:r w:rsidRPr="00B9325D">
              <w:rPr>
                <w:rFonts w:ascii="Times New Roman" w:hAnsi="Times New Roman"/>
                <w:color w:val="000000" w:themeColor="text1"/>
                <w:sz w:val="18"/>
                <w:szCs w:val="18"/>
              </w:rPr>
              <w:t>размещение станций скорой помощи</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3.4.2</w:t>
            </w:r>
          </w:p>
        </w:tc>
        <w:tc>
          <w:tcPr>
            <w:tcW w:w="6237"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2. Минимальный отступ от красных линий:</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3. Максимальное количество этажей–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застройки–50%</w:t>
            </w:r>
          </w:p>
        </w:tc>
      </w:tr>
      <w:tr w:rsidR="00B9325D"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18.</w:t>
            </w:r>
          </w:p>
        </w:tc>
        <w:tc>
          <w:tcPr>
            <w:tcW w:w="24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Дошкольное, начальное и среднее общее образование</w:t>
            </w:r>
          </w:p>
        </w:tc>
        <w:tc>
          <w:tcPr>
            <w:tcW w:w="567"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ConsPlusNormal"/>
              <w:ind w:firstLine="33"/>
              <w:rPr>
                <w:rFonts w:ascii="Times New Roman" w:hAnsi="Times New Roman" w:cs="Times New Roman"/>
                <w:b/>
                <w:color w:val="000000" w:themeColor="text1"/>
                <w:sz w:val="18"/>
                <w:szCs w:val="18"/>
              </w:rPr>
            </w:pPr>
            <w:r w:rsidRPr="00B9325D">
              <w:rPr>
                <w:rFonts w:ascii="Times New Roman" w:hAnsi="Times New Roman" w:cs="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3.5.1</w:t>
            </w:r>
          </w:p>
        </w:tc>
        <w:tc>
          <w:tcPr>
            <w:tcW w:w="6237"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1. Предельные размеры земельных участков</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B9325D">
              <w:rPr>
                <w:rFonts w:ascii="Times New Roman" w:hAnsi="Times New Roman"/>
                <w:color w:val="000000" w:themeColor="text1"/>
                <w:sz w:val="18"/>
                <w:szCs w:val="18"/>
                <w:vertAlign w:val="superscript"/>
              </w:rPr>
              <w:t>2</w:t>
            </w:r>
            <w:r w:rsidRPr="00B9325D">
              <w:rPr>
                <w:rFonts w:ascii="Times New Roman" w:hAnsi="Times New Roman"/>
                <w:color w:val="000000" w:themeColor="text1"/>
                <w:sz w:val="18"/>
                <w:szCs w:val="18"/>
              </w:rPr>
              <w:t xml:space="preserve">/место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2.  Минимальные  отступы  зданий  дошкольных  учреждений  от  границ земельных участков: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3. Предельное количество этажей</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3.1  Максимальное количество этажей– 3.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процент застройки в границах земельного участка</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4.1 Максимальный коэффициент застройки земельного участка 40%.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5. Процент озеленения</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5.1  Площадь  озеленения  земельного  участка  объекта  детского</w:t>
            </w:r>
          </w:p>
          <w:p w:rsidR="00E80D0F" w:rsidRPr="00B9325D" w:rsidRDefault="00E80D0F" w:rsidP="003047FD">
            <w:pPr>
              <w:pStyle w:val="afffff7"/>
              <w:rPr>
                <w:rFonts w:ascii="Times New Roman" w:hAnsi="Times New Roman"/>
                <w:color w:val="000000" w:themeColor="text1"/>
                <w:sz w:val="16"/>
                <w:szCs w:val="16"/>
              </w:rPr>
            </w:pPr>
            <w:r w:rsidRPr="00B9325D">
              <w:rPr>
                <w:rFonts w:ascii="Times New Roman" w:hAnsi="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B9325D"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19.</w:t>
            </w:r>
          </w:p>
        </w:tc>
        <w:tc>
          <w:tcPr>
            <w:tcW w:w="2409" w:type="dxa"/>
          </w:tcPr>
          <w:p w:rsidR="00E80D0F" w:rsidRPr="00B9325D" w:rsidRDefault="00E80D0F" w:rsidP="003047FD">
            <w:pPr>
              <w:rPr>
                <w:rFonts w:ascii="Times New Roman" w:hAnsi="Times New Roman"/>
                <w:color w:val="000000" w:themeColor="text1"/>
                <w:sz w:val="18"/>
                <w:szCs w:val="18"/>
              </w:rPr>
            </w:pPr>
            <w:r w:rsidRPr="00B9325D">
              <w:rPr>
                <w:rFonts w:ascii="Times New Roman" w:hAnsi="Times New Roman"/>
                <w:color w:val="000000" w:themeColor="text1"/>
                <w:sz w:val="18"/>
                <w:szCs w:val="18"/>
              </w:rPr>
              <w:t>Среднее и высшее профессиональное  образование.</w:t>
            </w:r>
          </w:p>
        </w:tc>
        <w:tc>
          <w:tcPr>
            <w:tcW w:w="567"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3.5.2</w:t>
            </w:r>
          </w:p>
        </w:tc>
        <w:tc>
          <w:tcPr>
            <w:tcW w:w="6237"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B9325D"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20.</w:t>
            </w:r>
          </w:p>
        </w:tc>
        <w:tc>
          <w:tcPr>
            <w:tcW w:w="24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Обеспечение внутреннего  правопорядка</w:t>
            </w:r>
          </w:p>
        </w:tc>
        <w:tc>
          <w:tcPr>
            <w:tcW w:w="567"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80D0F" w:rsidRPr="00B9325D" w:rsidRDefault="00E80D0F" w:rsidP="003047FD">
            <w:pPr>
              <w:pStyle w:val="afffff7"/>
              <w:rPr>
                <w:color w:val="000000" w:themeColor="text1"/>
              </w:rPr>
            </w:pPr>
            <w:r w:rsidRPr="00B9325D">
              <w:rPr>
                <w:rFonts w:ascii="Times New Roman" w:hAnsi="Times New Roman"/>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8.3</w:t>
            </w:r>
          </w:p>
        </w:tc>
        <w:tc>
          <w:tcPr>
            <w:tcW w:w="6237"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80D0F" w:rsidRPr="00B9325D" w:rsidRDefault="00E80D0F" w:rsidP="003047FD">
            <w:pPr>
              <w:pStyle w:val="Iauiue"/>
              <w:rPr>
                <w:color w:val="000000" w:themeColor="text1"/>
                <w:sz w:val="18"/>
                <w:szCs w:val="18"/>
              </w:rPr>
            </w:pPr>
            <w:r w:rsidRPr="00B9325D">
              <w:rPr>
                <w:color w:val="000000" w:themeColor="text1"/>
                <w:sz w:val="18"/>
                <w:szCs w:val="18"/>
              </w:rPr>
              <w:t>1.1 Размеры   земельных  участков принимают  из  расчета:</w:t>
            </w:r>
          </w:p>
          <w:p w:rsidR="00E80D0F" w:rsidRPr="00B9325D" w:rsidRDefault="00E80D0F" w:rsidP="003047FD">
            <w:pPr>
              <w:pStyle w:val="Iauiue"/>
              <w:rPr>
                <w:color w:val="000000" w:themeColor="text1"/>
                <w:sz w:val="18"/>
                <w:szCs w:val="18"/>
              </w:rPr>
            </w:pPr>
            <w:r w:rsidRPr="00B9325D">
              <w:rPr>
                <w:color w:val="000000" w:themeColor="text1"/>
                <w:sz w:val="18"/>
                <w:szCs w:val="18"/>
              </w:rPr>
              <w:t>-  0,3 - 0,5 га  на  один объект.</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B9325D"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21.</w:t>
            </w:r>
          </w:p>
        </w:tc>
        <w:tc>
          <w:tcPr>
            <w:tcW w:w="24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Коммунальное  обслуживание</w:t>
            </w:r>
          </w:p>
        </w:tc>
        <w:tc>
          <w:tcPr>
            <w:tcW w:w="567"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spacing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3.1</w:t>
            </w:r>
          </w:p>
        </w:tc>
        <w:tc>
          <w:tcPr>
            <w:tcW w:w="6237"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участка80%.</w:t>
            </w:r>
          </w:p>
        </w:tc>
      </w:tr>
      <w:tr w:rsidR="00B9325D" w:rsidRPr="00B9325D" w:rsidTr="003047FD">
        <w:tc>
          <w:tcPr>
            <w:tcW w:w="15134" w:type="dxa"/>
            <w:gridSpan w:val="6"/>
          </w:tcPr>
          <w:p w:rsidR="00E80D0F" w:rsidRPr="00B9325D" w:rsidRDefault="00E80D0F" w:rsidP="003047FD">
            <w:pPr>
              <w:pStyle w:val="afffff7"/>
              <w:jc w:val="center"/>
              <w:rPr>
                <w:rFonts w:ascii="Times New Roman" w:hAnsi="Times New Roman"/>
                <w:color w:val="000000" w:themeColor="text1"/>
                <w:sz w:val="20"/>
                <w:szCs w:val="20"/>
              </w:rPr>
            </w:pPr>
            <w:r w:rsidRPr="00B9325D">
              <w:rPr>
                <w:rFonts w:ascii="Times New Roman" w:hAnsi="Times New Roman"/>
                <w:b/>
                <w:color w:val="000000" w:themeColor="text1"/>
                <w:sz w:val="20"/>
                <w:szCs w:val="20"/>
              </w:rPr>
              <w:t>ВСПОМОГАТЕЛЬНЫЕ  ВИДЫ РАЗРЕШЁННОГО ИСПОЛЬЗОВАНИЯ ЗОНЫ «О-1»</w:t>
            </w:r>
          </w:p>
        </w:tc>
      </w:tr>
      <w:tr w:rsidR="00B9325D"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1.</w:t>
            </w:r>
          </w:p>
        </w:tc>
        <w:tc>
          <w:tcPr>
            <w:tcW w:w="24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Обслуживание автотранспорта</w:t>
            </w:r>
          </w:p>
        </w:tc>
        <w:tc>
          <w:tcPr>
            <w:tcW w:w="567"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80D0F" w:rsidRPr="00B9325D" w:rsidRDefault="00E80D0F" w:rsidP="003047FD">
            <w:pPr>
              <w:jc w:val="both"/>
              <w:rPr>
                <w:rFonts w:ascii="Times New Roman" w:hAnsi="Times New Roman"/>
                <w:color w:val="000000" w:themeColor="text1"/>
                <w:sz w:val="18"/>
                <w:szCs w:val="18"/>
              </w:rPr>
            </w:pP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4.9</w:t>
            </w:r>
          </w:p>
        </w:tc>
        <w:tc>
          <w:tcPr>
            <w:tcW w:w="6237" w:type="dxa"/>
          </w:tcPr>
          <w:p w:rsidR="00E80D0F" w:rsidRPr="00B9325D" w:rsidRDefault="00E80D0F" w:rsidP="003047FD">
            <w:pPr>
              <w:pStyle w:val="afffff7"/>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3. Максимальное количество этажей – 2. </w:t>
            </w:r>
          </w:p>
          <w:p w:rsidR="00E80D0F" w:rsidRPr="00B9325D" w:rsidRDefault="00E80D0F" w:rsidP="003047FD">
            <w:pPr>
              <w:pStyle w:val="afffff7"/>
              <w:jc w:val="both"/>
              <w:rPr>
                <w:color w:val="000000" w:themeColor="text1"/>
              </w:rPr>
            </w:pPr>
            <w:r w:rsidRPr="00B9325D">
              <w:rPr>
                <w:rFonts w:ascii="Times New Roman" w:hAnsi="Times New Roman"/>
                <w:color w:val="000000" w:themeColor="text1"/>
                <w:sz w:val="18"/>
                <w:szCs w:val="18"/>
              </w:rPr>
              <w:t>4. Максимальный коэффициент застройки земельного участка 80%.</w:t>
            </w:r>
          </w:p>
        </w:tc>
      </w:tr>
      <w:tr w:rsidR="00B9325D"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2.</w:t>
            </w:r>
          </w:p>
        </w:tc>
        <w:tc>
          <w:tcPr>
            <w:tcW w:w="2409" w:type="dxa"/>
          </w:tcPr>
          <w:p w:rsidR="00E80D0F" w:rsidRPr="00B9325D" w:rsidRDefault="00E80D0F" w:rsidP="003047FD">
            <w:pPr>
              <w:rPr>
                <w:rFonts w:ascii="Times New Roman" w:hAnsi="Times New Roman"/>
                <w:color w:val="000000" w:themeColor="text1"/>
                <w:sz w:val="18"/>
                <w:szCs w:val="18"/>
              </w:rPr>
            </w:pPr>
            <w:r w:rsidRPr="00B9325D">
              <w:rPr>
                <w:rFonts w:ascii="Times New Roman" w:hAnsi="Times New Roman"/>
                <w:color w:val="000000" w:themeColor="text1"/>
                <w:sz w:val="18"/>
                <w:szCs w:val="18"/>
              </w:rPr>
              <w:t>Земельные участки (территории)  общего  пользования</w:t>
            </w:r>
          </w:p>
        </w:tc>
        <w:tc>
          <w:tcPr>
            <w:tcW w:w="567"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bCs/>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12.0</w:t>
            </w:r>
          </w:p>
        </w:tc>
        <w:tc>
          <w:tcPr>
            <w:tcW w:w="6237" w:type="dxa"/>
          </w:tcPr>
          <w:p w:rsidR="00E80D0F" w:rsidRPr="00B9325D" w:rsidRDefault="00E80D0F" w:rsidP="003047FD">
            <w:pPr>
              <w:pStyle w:val="afffff7"/>
              <w:rPr>
                <w:color w:val="000000" w:themeColor="text1"/>
              </w:rPr>
            </w:pPr>
            <w:r w:rsidRPr="00B9325D">
              <w:rPr>
                <w:color w:val="000000" w:themeColor="text1"/>
                <w:sz w:val="18"/>
                <w:szCs w:val="18"/>
              </w:rPr>
              <w:t>1</w:t>
            </w:r>
            <w:r w:rsidRPr="00B9325D">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B9325D" w:rsidRPr="00B9325D" w:rsidTr="003047FD">
        <w:tc>
          <w:tcPr>
            <w:tcW w:w="15134" w:type="dxa"/>
            <w:gridSpan w:val="6"/>
          </w:tcPr>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b/>
                <w:color w:val="000000" w:themeColor="text1"/>
                <w:sz w:val="20"/>
                <w:szCs w:val="20"/>
              </w:rPr>
              <w:t>УСЛОВНО  РАЗРЕШЕННЫЕ   ВИДЫ  ИСПОЛЬЗОВАНИЯ ЗОНЫ «О-1»</w:t>
            </w:r>
          </w:p>
        </w:tc>
      </w:tr>
      <w:tr w:rsidR="00B9325D"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1.</w:t>
            </w:r>
          </w:p>
        </w:tc>
        <w:tc>
          <w:tcPr>
            <w:tcW w:w="24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Блокированная  жилая  застройка</w:t>
            </w:r>
          </w:p>
        </w:tc>
        <w:tc>
          <w:tcPr>
            <w:tcW w:w="567"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2.3</w:t>
            </w:r>
          </w:p>
        </w:tc>
        <w:tc>
          <w:tcPr>
            <w:tcW w:w="6237" w:type="dxa"/>
            <w:vMerge w:val="restart"/>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1. Предельные(минимальные  и (или) максимальные) размеры  земельных участков</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1.1 Минимальные  - максимальные  размеры земельных участков: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для  блокированного  жилищного  строительства  (на  1 квартиру) – 0,1га - 0,2га;</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для  ведения  личного  подсобного  хозяйства,  предоставляемых  в</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собственность из земель, находящихся в муниципальной собственности–  (с правом возведения жилого дома) – 0,15га - 1,0га;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2.  Минимальные  отступы  зданий,  строений  и  сооружений  от  границ  земельных участков:</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2.1  В  границах  населённых  пунктов  жилой  дом  должен  отстоять  от  красной линии улиц не менее чем:</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2.2 От красной линии проездов – не менее  чем  на 3  м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2.3 Расстояние  от  хозяйственных  построек</w:t>
            </w:r>
            <w:r w:rsidRPr="00B9325D">
              <w:rPr>
                <w:color w:val="000000" w:themeColor="text1"/>
              </w:rPr>
              <w:t xml:space="preserve"> (</w:t>
            </w:r>
            <w:r w:rsidRPr="00B9325D">
              <w:rPr>
                <w:rFonts w:ascii="Times New Roman" w:hAnsi="Times New Roman"/>
                <w:color w:val="000000" w:themeColor="text1"/>
                <w:sz w:val="18"/>
                <w:szCs w:val="18"/>
              </w:rPr>
              <w:t>гараж, летняя кухня, теплица, баня).  до  красных  линий  улиц  и проездов должно быть:</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в  новой  застройке: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не  менее 5м для  улиц;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не менее  3 м  до проездов</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не ближе створа тыльного (дворового) фасада жилого дома;</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2.5 расстояние  до  границы  соседнего  земельного  участка  должно  быть  не менее: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от жилого дома– 3 м;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от постройки для содержания скота и птицы– 4 м;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от бань, автостоянок и прочих построек–</w:t>
            </w:r>
            <w:r w:rsidR="006626E8">
              <w:rPr>
                <w:rFonts w:ascii="Times New Roman" w:hAnsi="Times New Roman"/>
                <w:color w:val="000000" w:themeColor="text1"/>
                <w:sz w:val="18"/>
                <w:szCs w:val="18"/>
              </w:rPr>
              <w:t>3</w:t>
            </w:r>
            <w:r w:rsidRPr="00B9325D">
              <w:rPr>
                <w:rFonts w:ascii="Times New Roman" w:hAnsi="Times New Roman"/>
                <w:color w:val="000000" w:themeColor="text1"/>
                <w:sz w:val="18"/>
                <w:szCs w:val="18"/>
              </w:rPr>
              <w:t xml:space="preserve"> м.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от стволов деревьев: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высокорослых– 4 м;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среднерослых– 2 м;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от кустарника– 1 м.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2.6  Допускается  блокировка  жилых  домов,  а  также  хозяйственных</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построек  на  смежных  земельных  участках  по  взаимному  согласию</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домовладельцев  при  новом  строительстве  с  учётом  противопожарных требований.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2.7  Пасеки(ульи)  на  территории  населенных  пунктов  должны</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размещаться на расстоянии не менее10 м от границ соседнего земельного участка и не менее 50 м от жилых помещений.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Территория пасеки(ульев) должна иметь сплошное ограждение высотой не менее  2 м.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при размещении ульев на высоте не менее 2 м;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с  отделением  их  зданием,  строением,  сооружением,  густым</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кустарником высотой не менее 2 м.</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3.  Предельное  количество  этажей  или  предельная  высота  зданий, строений, сооружений: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3.1 максимальное  количество  этажей  индивидуальных  одноквартирных  и двухквартирных жилых домов– 3 этажа.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4. Максимальный процент застройки в границах земельного участка: </w:t>
            </w:r>
          </w:p>
          <w:p w:rsidR="00E80D0F" w:rsidRPr="00B9325D" w:rsidRDefault="00E80D0F" w:rsidP="003047FD">
            <w:pPr>
              <w:pStyle w:val="Iauiue"/>
              <w:rPr>
                <w:color w:val="000000" w:themeColor="text1"/>
                <w:sz w:val="18"/>
                <w:szCs w:val="18"/>
              </w:rPr>
            </w:pPr>
            <w:r w:rsidRPr="00B9325D">
              <w:rPr>
                <w:color w:val="000000" w:themeColor="text1"/>
                <w:sz w:val="18"/>
                <w:szCs w:val="18"/>
              </w:rPr>
              <w:t>4.1  Максимальный  процент  застройки  земельного  приусадебного</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(приквартирного) участка – 30%.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6. Минимальное расстояние: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от окон жилых помещений:</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от колодца до уборной и компостного устройства – 8 м;</w:t>
            </w:r>
          </w:p>
          <w:p w:rsidR="00E80D0F" w:rsidRPr="00B9325D" w:rsidRDefault="00E80D0F" w:rsidP="003047FD">
            <w:pPr>
              <w:pStyle w:val="Iauiue"/>
              <w:rPr>
                <w:color w:val="000000" w:themeColor="text1"/>
                <w:sz w:val="18"/>
                <w:szCs w:val="18"/>
              </w:rPr>
            </w:pPr>
            <w:r w:rsidRPr="00B9325D">
              <w:rPr>
                <w:color w:val="000000" w:themeColor="text1"/>
                <w:sz w:val="18"/>
                <w:szCs w:val="18"/>
              </w:rPr>
              <w:t>- от погреба до компостного устройства – 12 м.</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7.  Максимальная  высота  ограждения  земельного  участка не  более 2,0 м.</w:t>
            </w:r>
          </w:p>
        </w:tc>
      </w:tr>
      <w:tr w:rsidR="00B9325D"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2.</w:t>
            </w:r>
          </w:p>
        </w:tc>
        <w:tc>
          <w:tcPr>
            <w:tcW w:w="2409" w:type="dxa"/>
          </w:tcPr>
          <w:p w:rsidR="00E80D0F" w:rsidRPr="00B9325D" w:rsidRDefault="00E80D0F" w:rsidP="003047FD">
            <w:pPr>
              <w:rPr>
                <w:rFonts w:ascii="Times New Roman" w:hAnsi="Times New Roman"/>
                <w:color w:val="000000" w:themeColor="text1"/>
                <w:sz w:val="18"/>
                <w:szCs w:val="18"/>
              </w:rPr>
            </w:pPr>
            <w:r w:rsidRPr="00B9325D">
              <w:rPr>
                <w:rFonts w:ascii="Times New Roman" w:hAnsi="Times New Roman"/>
                <w:color w:val="000000" w:themeColor="text1"/>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выращивание плодовых, ягодных, овощных, бахчевых или иных декоративных или сельскохозяйственных культур;</w:t>
            </w:r>
          </w:p>
          <w:p w:rsidR="00E80D0F" w:rsidRPr="00B9325D" w:rsidRDefault="00E80D0F" w:rsidP="003047FD">
            <w:pPr>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индивидуальных гаражей и подсобных сооружений</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2.1</w:t>
            </w:r>
          </w:p>
        </w:tc>
        <w:tc>
          <w:tcPr>
            <w:tcW w:w="6237" w:type="dxa"/>
            <w:vMerge/>
            <w:vAlign w:val="center"/>
          </w:tcPr>
          <w:p w:rsidR="00E80D0F" w:rsidRPr="00B9325D" w:rsidRDefault="00E80D0F" w:rsidP="003047FD">
            <w:pPr>
              <w:pStyle w:val="afffff7"/>
              <w:rPr>
                <w:color w:val="000000" w:themeColor="text1"/>
                <w:sz w:val="18"/>
                <w:szCs w:val="18"/>
              </w:rPr>
            </w:pPr>
          </w:p>
        </w:tc>
      </w:tr>
      <w:tr w:rsidR="00B9325D"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w:t>
            </w:r>
          </w:p>
        </w:tc>
        <w:tc>
          <w:tcPr>
            <w:tcW w:w="24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Религиозное  использование</w:t>
            </w:r>
          </w:p>
        </w:tc>
        <w:tc>
          <w:tcPr>
            <w:tcW w:w="567"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color w:val="000000" w:themeColor="text1"/>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3.7</w:t>
            </w:r>
          </w:p>
        </w:tc>
        <w:tc>
          <w:tcPr>
            <w:tcW w:w="6237"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B9325D"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w:t>
            </w:r>
          </w:p>
        </w:tc>
        <w:tc>
          <w:tcPr>
            <w:tcW w:w="2409" w:type="dxa"/>
          </w:tcPr>
          <w:p w:rsidR="00E80D0F" w:rsidRPr="00B9325D" w:rsidRDefault="00E80D0F" w:rsidP="003047FD">
            <w:pPr>
              <w:rPr>
                <w:rFonts w:ascii="Times New Roman" w:hAnsi="Times New Roman"/>
                <w:color w:val="000000" w:themeColor="text1"/>
                <w:sz w:val="18"/>
                <w:szCs w:val="18"/>
              </w:rPr>
            </w:pPr>
            <w:r w:rsidRPr="00B9325D">
              <w:rPr>
                <w:rFonts w:ascii="Times New Roman" w:hAnsi="Times New Roman"/>
                <w:color w:val="000000" w:themeColor="text1"/>
                <w:sz w:val="18"/>
                <w:szCs w:val="18"/>
              </w:rPr>
              <w:t>Амбулаторное  ветеринарное  обслуживание.</w:t>
            </w:r>
          </w:p>
        </w:tc>
        <w:tc>
          <w:tcPr>
            <w:tcW w:w="567"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3.10.1</w:t>
            </w:r>
          </w:p>
        </w:tc>
        <w:tc>
          <w:tcPr>
            <w:tcW w:w="6237"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E80D0F"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5.</w:t>
            </w:r>
          </w:p>
        </w:tc>
        <w:tc>
          <w:tcPr>
            <w:tcW w:w="24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Объекты  придорожного  сервиса.</w:t>
            </w:r>
          </w:p>
        </w:tc>
        <w:tc>
          <w:tcPr>
            <w:tcW w:w="567"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О-1</w:t>
            </w:r>
          </w:p>
        </w:tc>
        <w:tc>
          <w:tcPr>
            <w:tcW w:w="467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E80D0F" w:rsidRPr="00B9325D" w:rsidRDefault="00E80D0F" w:rsidP="003047FD">
            <w:pPr>
              <w:pStyle w:val="afffff7"/>
              <w:rPr>
                <w:color w:val="000000" w:themeColor="text1"/>
              </w:rPr>
            </w:pPr>
            <w:r w:rsidRPr="00B9325D">
              <w:rPr>
                <w:rFonts w:ascii="Times New Roman" w:hAnsi="Times New Roman"/>
                <w:color w:val="000000" w:themeColor="text1"/>
                <w:sz w:val="18"/>
                <w:szCs w:val="18"/>
              </w:rPr>
              <w:t>предоставление гостиничных услуг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4.9.1</w:t>
            </w:r>
          </w:p>
        </w:tc>
        <w:tc>
          <w:tcPr>
            <w:tcW w:w="6237"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80%.</w:t>
            </w:r>
          </w:p>
        </w:tc>
      </w:tr>
    </w:tbl>
    <w:p w:rsidR="00E80D0F" w:rsidRPr="00B9325D" w:rsidRDefault="00E80D0F" w:rsidP="00E80D0F">
      <w:pPr>
        <w:pStyle w:val="Iauiue"/>
        <w:rPr>
          <w:color w:val="000000" w:themeColor="text1"/>
        </w:rPr>
      </w:pPr>
      <w:r w:rsidRPr="00B9325D">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80D0F" w:rsidRPr="00B9325D" w:rsidRDefault="00E80D0F" w:rsidP="00E80D0F">
      <w:pPr>
        <w:pStyle w:val="Iauiue"/>
        <w:rPr>
          <w:bCs/>
          <w:color w:val="000000" w:themeColor="text1"/>
        </w:rPr>
      </w:pPr>
      <w:r w:rsidRPr="00B9325D">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80D0F" w:rsidRPr="00B9325D" w:rsidRDefault="00E80D0F" w:rsidP="00E80D0F">
      <w:pPr>
        <w:ind w:firstLine="567"/>
        <w:rPr>
          <w:rFonts w:ascii="Times New Roman" w:hAnsi="Times New Roman" w:cs="Times New Roman"/>
          <w:color w:val="000000" w:themeColor="text1"/>
          <w:sz w:val="24"/>
          <w:szCs w:val="24"/>
        </w:rPr>
      </w:pPr>
    </w:p>
    <w:p w:rsidR="00E80D0F" w:rsidRPr="00B9325D" w:rsidRDefault="00E80D0F" w:rsidP="00E80D0F">
      <w:pPr>
        <w:spacing w:after="0"/>
        <w:ind w:firstLine="851"/>
        <w:jc w:val="both"/>
        <w:rPr>
          <w:rFonts w:ascii="Times New Roman" w:hAnsi="Times New Roman"/>
          <w:bCs/>
          <w:color w:val="000000" w:themeColor="text1"/>
          <w:sz w:val="24"/>
          <w:szCs w:val="24"/>
          <w:u w:val="single"/>
        </w:rPr>
      </w:pPr>
      <w:r w:rsidRPr="00B9325D">
        <w:rPr>
          <w:rFonts w:ascii="Times New Roman" w:eastAsia="Times New Roman" w:hAnsi="Times New Roman" w:cs="Times New Roman"/>
          <w:b/>
          <w:color w:val="000000" w:themeColor="text1"/>
          <w:sz w:val="24"/>
          <w:szCs w:val="24"/>
          <w:u w:val="single"/>
        </w:rPr>
        <w:t>О-2 - Зона дошкольных и учебно-образовательных учреждений.</w:t>
      </w:r>
    </w:p>
    <w:p w:rsidR="00E80D0F" w:rsidRPr="00B9325D" w:rsidRDefault="00E80D0F" w:rsidP="00E80D0F">
      <w:pPr>
        <w:spacing w:after="0"/>
        <w:ind w:firstLine="851"/>
        <w:jc w:val="both"/>
        <w:rPr>
          <w:rFonts w:ascii="Times New Roman" w:hAnsi="Times New Roman"/>
          <w:bCs/>
          <w:color w:val="000000" w:themeColor="text1"/>
          <w:sz w:val="24"/>
          <w:szCs w:val="24"/>
        </w:rPr>
      </w:pPr>
      <w:r w:rsidRPr="00B9325D">
        <w:rPr>
          <w:rFonts w:ascii="Times New Roman" w:hAnsi="Times New Roman"/>
          <w:bCs/>
          <w:color w:val="000000" w:themeColor="text1"/>
          <w:sz w:val="24"/>
          <w:szCs w:val="24"/>
        </w:rPr>
        <w:t xml:space="preserve">1.  Зона  размещения  учреждений  образования  выделяется  с  целью развития  существующих  и  планируемых  территорий,  предназначенных  для размещения  учреждений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инфраструктуры. </w:t>
      </w:r>
    </w:p>
    <w:p w:rsidR="00E80D0F" w:rsidRPr="00B9325D" w:rsidRDefault="00E80D0F" w:rsidP="00E80D0F">
      <w:pPr>
        <w:spacing w:after="0"/>
        <w:ind w:firstLine="851"/>
        <w:jc w:val="both"/>
        <w:rPr>
          <w:rFonts w:ascii="Times New Roman" w:hAnsi="Times New Roman"/>
          <w:b/>
          <w:bCs/>
          <w:i/>
          <w:color w:val="000000" w:themeColor="text1"/>
          <w:sz w:val="24"/>
          <w:szCs w:val="24"/>
          <w:u w:val="single"/>
        </w:rPr>
      </w:pPr>
      <w:r w:rsidRPr="00B9325D">
        <w:rPr>
          <w:rFonts w:ascii="Times New Roman" w:hAnsi="Times New Roman"/>
          <w:bCs/>
          <w:color w:val="000000" w:themeColor="text1"/>
          <w:sz w:val="24"/>
          <w:szCs w:val="24"/>
        </w:rPr>
        <w:t>2.  Зона О-2 наиболее соответствует виду разрешенного использования земельного  участка  по  Классификатору  с  кодом 3.5 «Образование  и  просвещение».  Описание  вида  разрешенного  использования  земельного участка: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709"/>
        <w:gridCol w:w="3968"/>
        <w:gridCol w:w="709"/>
        <w:gridCol w:w="5670"/>
      </w:tblGrid>
      <w:tr w:rsidR="00E80D0F" w:rsidRPr="00B9325D" w:rsidTr="003047FD">
        <w:trPr>
          <w:trHeight w:val="529"/>
          <w:tblHeader/>
        </w:trPr>
        <w:tc>
          <w:tcPr>
            <w:tcW w:w="534" w:type="dxa"/>
            <w:vMerge w:val="restart"/>
            <w:shd w:val="clear" w:color="auto" w:fill="D9D9D9"/>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п/п</w:t>
            </w:r>
          </w:p>
        </w:tc>
        <w:tc>
          <w:tcPr>
            <w:tcW w:w="4111" w:type="dxa"/>
            <w:gridSpan w:val="2"/>
            <w:shd w:val="clear" w:color="auto" w:fill="D9D9D9"/>
          </w:tcPr>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Виды разрешенного использования</w:t>
            </w:r>
          </w:p>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по Классификатору</w:t>
            </w:r>
          </w:p>
        </w:tc>
        <w:tc>
          <w:tcPr>
            <w:tcW w:w="4677" w:type="dxa"/>
            <w:gridSpan w:val="2"/>
            <w:shd w:val="clear" w:color="auto" w:fill="D9D9D9"/>
          </w:tcPr>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Предельные (минимальные и (или) максимальные) размеры</w:t>
            </w:r>
          </w:p>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земельных участков и предельные параметры разрешенного</w:t>
            </w:r>
          </w:p>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строительства, реконструкции объектов капитального</w:t>
            </w:r>
          </w:p>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строительства</w:t>
            </w:r>
          </w:p>
        </w:tc>
      </w:tr>
      <w:tr w:rsidR="00E80D0F" w:rsidRPr="00B9325D" w:rsidTr="003047FD">
        <w:trPr>
          <w:trHeight w:val="294"/>
          <w:tblHeader/>
        </w:trPr>
        <w:tc>
          <w:tcPr>
            <w:tcW w:w="534" w:type="dxa"/>
            <w:vMerge/>
            <w:shd w:val="clear" w:color="auto" w:fill="D9D9D9"/>
          </w:tcPr>
          <w:p w:rsidR="00E80D0F" w:rsidRPr="00B9325D" w:rsidRDefault="00E80D0F" w:rsidP="003047FD">
            <w:pPr>
              <w:jc w:val="both"/>
              <w:rPr>
                <w:rFonts w:ascii="Times New Roman" w:hAnsi="Times New Roman"/>
                <w:color w:val="000000" w:themeColor="text1"/>
                <w:sz w:val="18"/>
                <w:szCs w:val="18"/>
              </w:rPr>
            </w:pPr>
          </w:p>
        </w:tc>
        <w:tc>
          <w:tcPr>
            <w:tcW w:w="3402" w:type="dxa"/>
            <w:shd w:val="clear" w:color="auto" w:fill="D9D9D9"/>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Наименование</w:t>
            </w:r>
          </w:p>
        </w:tc>
        <w:tc>
          <w:tcPr>
            <w:tcW w:w="709" w:type="dxa"/>
            <w:shd w:val="clear" w:color="auto" w:fill="D9D9D9"/>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Код</w:t>
            </w:r>
          </w:p>
        </w:tc>
        <w:tc>
          <w:tcPr>
            <w:tcW w:w="3968" w:type="dxa"/>
            <w:shd w:val="clear" w:color="auto" w:fill="D9D9D9"/>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Наименование</w:t>
            </w:r>
          </w:p>
        </w:tc>
        <w:tc>
          <w:tcPr>
            <w:tcW w:w="709" w:type="dxa"/>
            <w:shd w:val="clear" w:color="auto" w:fill="D9D9D9"/>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Код</w:t>
            </w:r>
          </w:p>
        </w:tc>
        <w:tc>
          <w:tcPr>
            <w:tcW w:w="5670" w:type="dxa"/>
            <w:vMerge/>
            <w:shd w:val="clear" w:color="auto" w:fill="D9D9D9"/>
          </w:tcPr>
          <w:p w:rsidR="00E80D0F" w:rsidRPr="00B9325D" w:rsidRDefault="00E80D0F" w:rsidP="003047FD">
            <w:pPr>
              <w:jc w:val="both"/>
              <w:rPr>
                <w:rFonts w:ascii="Times New Roman" w:hAnsi="Times New Roman"/>
                <w:color w:val="000000" w:themeColor="text1"/>
                <w:sz w:val="18"/>
                <w:szCs w:val="18"/>
              </w:rPr>
            </w:pPr>
          </w:p>
        </w:tc>
      </w:tr>
      <w:tr w:rsidR="00E80D0F" w:rsidRPr="00B9325D" w:rsidTr="003047FD">
        <w:tc>
          <w:tcPr>
            <w:tcW w:w="14992" w:type="dxa"/>
            <w:gridSpan w:val="6"/>
            <w:vAlign w:val="center"/>
          </w:tcPr>
          <w:p w:rsidR="00E80D0F" w:rsidRPr="00B9325D" w:rsidRDefault="00E80D0F" w:rsidP="003047FD">
            <w:pPr>
              <w:pStyle w:val="Iauiue"/>
              <w:jc w:val="center"/>
              <w:rPr>
                <w:b/>
                <w:color w:val="000000" w:themeColor="text1"/>
              </w:rPr>
            </w:pPr>
            <w:r w:rsidRPr="00B9325D">
              <w:rPr>
                <w:b/>
                <w:color w:val="000000" w:themeColor="text1"/>
              </w:rPr>
              <w:t>ОБЩЕСТВЕННО-ДЕЛОВЫЕ  ЗОНЫ</w:t>
            </w:r>
          </w:p>
        </w:tc>
      </w:tr>
      <w:tr w:rsidR="00E80D0F" w:rsidRPr="00B9325D" w:rsidTr="003047FD">
        <w:tc>
          <w:tcPr>
            <w:tcW w:w="14992" w:type="dxa"/>
            <w:gridSpan w:val="6"/>
            <w:vAlign w:val="center"/>
          </w:tcPr>
          <w:p w:rsidR="00E80D0F" w:rsidRPr="00B9325D" w:rsidRDefault="00E80D0F" w:rsidP="003047FD">
            <w:pPr>
              <w:pStyle w:val="Iauiue"/>
              <w:jc w:val="center"/>
              <w:rPr>
                <w:b/>
                <w:color w:val="000000" w:themeColor="text1"/>
              </w:rPr>
            </w:pPr>
            <w:r w:rsidRPr="00B9325D">
              <w:rPr>
                <w:b/>
                <w:color w:val="000000" w:themeColor="text1"/>
              </w:rPr>
              <w:t>ОСНОВНЫЕ ВИДЫ РАЗРЕШЁННОГО ИСПОЛЬЗОВАНИЯ ЗОНЫ «О-2»</w:t>
            </w:r>
          </w:p>
        </w:tc>
      </w:tr>
      <w:tr w:rsidR="00E80D0F"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w:t>
            </w:r>
          </w:p>
        </w:tc>
        <w:tc>
          <w:tcPr>
            <w:tcW w:w="3402" w:type="dxa"/>
          </w:tcPr>
          <w:p w:rsidR="00E80D0F" w:rsidRPr="00B9325D" w:rsidRDefault="00E80D0F" w:rsidP="003047FD">
            <w:pPr>
              <w:pStyle w:val="afffff7"/>
              <w:rPr>
                <w:color w:val="000000" w:themeColor="text1"/>
              </w:rPr>
            </w:pPr>
            <w:r w:rsidRPr="00B9325D">
              <w:rPr>
                <w:rFonts w:ascii="Times New Roman" w:hAnsi="Times New Roman"/>
                <w:color w:val="000000" w:themeColor="text1"/>
                <w:sz w:val="18"/>
                <w:szCs w:val="18"/>
              </w:rPr>
              <w:t xml:space="preserve">Дошкольное, начальное и среднее общее образование </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О-2</w:t>
            </w:r>
          </w:p>
        </w:tc>
        <w:tc>
          <w:tcPr>
            <w:tcW w:w="3968" w:type="dxa"/>
          </w:tcPr>
          <w:p w:rsidR="00E80D0F" w:rsidRPr="00B9325D" w:rsidRDefault="00E80D0F" w:rsidP="003047FD">
            <w:pPr>
              <w:pStyle w:val="afffff7"/>
              <w:rPr>
                <w:color w:val="000000" w:themeColor="text1"/>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3.5.1</w:t>
            </w:r>
          </w:p>
        </w:tc>
        <w:tc>
          <w:tcPr>
            <w:tcW w:w="5670"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1. Предельные размеры земельных участков</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B9325D">
              <w:rPr>
                <w:rFonts w:ascii="Times New Roman" w:hAnsi="Times New Roman"/>
                <w:color w:val="000000" w:themeColor="text1"/>
                <w:sz w:val="18"/>
                <w:szCs w:val="18"/>
                <w:vertAlign w:val="superscript"/>
              </w:rPr>
              <w:t>2</w:t>
            </w:r>
            <w:r w:rsidRPr="00B9325D">
              <w:rPr>
                <w:rFonts w:ascii="Times New Roman" w:hAnsi="Times New Roman"/>
                <w:color w:val="000000" w:themeColor="text1"/>
                <w:sz w:val="18"/>
                <w:szCs w:val="18"/>
              </w:rPr>
              <w:t xml:space="preserve">/место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2.  Минимальные  отступы  зданий  дошкольных  учреждений  от  границ земельных участков: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3. Предельное количество этажей</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3.1  Максимальное количество этажей– 3.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процент застройки в границах земельного участка</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4.1 Максимальный коэффициент застройки земельного участка 40%.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5. Процент озеленения</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5.1  Площадь  озеленения  земельного  участка  объекта  детского</w:t>
            </w:r>
          </w:p>
          <w:p w:rsidR="00E80D0F" w:rsidRPr="00B9325D" w:rsidRDefault="00E80D0F" w:rsidP="003047FD">
            <w:pPr>
              <w:pStyle w:val="afffff7"/>
              <w:rPr>
                <w:rFonts w:ascii="Times New Roman" w:hAnsi="Times New Roman"/>
                <w:color w:val="000000" w:themeColor="text1"/>
                <w:sz w:val="16"/>
                <w:szCs w:val="16"/>
              </w:rPr>
            </w:pPr>
            <w:r w:rsidRPr="00B9325D">
              <w:rPr>
                <w:rFonts w:ascii="Times New Roman" w:hAnsi="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E80D0F" w:rsidRPr="00B9325D" w:rsidTr="003047FD">
        <w:trPr>
          <w:trHeight w:val="693"/>
        </w:trPr>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2.</w:t>
            </w:r>
          </w:p>
        </w:tc>
        <w:tc>
          <w:tcPr>
            <w:tcW w:w="3402"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Среднее и высшее профессиональное  образование</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О-2</w:t>
            </w:r>
          </w:p>
        </w:tc>
        <w:tc>
          <w:tcPr>
            <w:tcW w:w="3968" w:type="dxa"/>
          </w:tcPr>
          <w:p w:rsidR="00E80D0F" w:rsidRPr="00B9325D" w:rsidRDefault="00E80D0F" w:rsidP="003047FD">
            <w:pPr>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3.5.2</w:t>
            </w:r>
          </w:p>
        </w:tc>
        <w:tc>
          <w:tcPr>
            <w:tcW w:w="5670"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E80D0F" w:rsidRPr="00B9325D" w:rsidTr="003047FD">
        <w:trPr>
          <w:trHeight w:val="2034"/>
        </w:trPr>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w:t>
            </w:r>
          </w:p>
        </w:tc>
        <w:tc>
          <w:tcPr>
            <w:tcW w:w="3402"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Развлечения.</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О-2</w:t>
            </w:r>
          </w:p>
        </w:tc>
        <w:tc>
          <w:tcPr>
            <w:tcW w:w="396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игровых площадок.</w:t>
            </w:r>
          </w:p>
          <w:p w:rsidR="00E80D0F" w:rsidRPr="00B9325D" w:rsidRDefault="00E80D0F" w:rsidP="003047FD">
            <w:pPr>
              <w:jc w:val="both"/>
              <w:rPr>
                <w:rFonts w:ascii="Times New Roman" w:hAnsi="Times New Roman"/>
                <w:color w:val="000000" w:themeColor="text1"/>
                <w:sz w:val="18"/>
                <w:szCs w:val="18"/>
              </w:rPr>
            </w:pP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4.8</w:t>
            </w:r>
          </w:p>
        </w:tc>
        <w:tc>
          <w:tcPr>
            <w:tcW w:w="5670"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E80D0F"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4.</w:t>
            </w:r>
          </w:p>
        </w:tc>
        <w:tc>
          <w:tcPr>
            <w:tcW w:w="3402"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Культурное развитие.</w:t>
            </w:r>
          </w:p>
        </w:tc>
        <w:tc>
          <w:tcPr>
            <w:tcW w:w="709" w:type="dxa"/>
          </w:tcPr>
          <w:p w:rsidR="00E80D0F" w:rsidRPr="00B9325D" w:rsidRDefault="00E80D0F" w:rsidP="003047FD">
            <w:pPr>
              <w:rPr>
                <w:rFonts w:ascii="Times New Roman" w:hAnsi="Times New Roman"/>
                <w:color w:val="000000" w:themeColor="text1"/>
                <w:sz w:val="18"/>
                <w:szCs w:val="18"/>
              </w:rPr>
            </w:pPr>
            <w:r w:rsidRPr="00B9325D">
              <w:rPr>
                <w:rFonts w:ascii="Times New Roman" w:hAnsi="Times New Roman"/>
                <w:color w:val="000000" w:themeColor="text1"/>
                <w:sz w:val="18"/>
                <w:szCs w:val="18"/>
              </w:rPr>
              <w:t>О-2</w:t>
            </w:r>
          </w:p>
        </w:tc>
        <w:tc>
          <w:tcPr>
            <w:tcW w:w="396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устройство площадок для празднеств и гуляний.</w:t>
            </w:r>
          </w:p>
          <w:p w:rsidR="00E80D0F" w:rsidRPr="00B9325D" w:rsidRDefault="00E80D0F" w:rsidP="003047FD">
            <w:pPr>
              <w:pStyle w:val="afffff7"/>
              <w:rPr>
                <w:color w:val="000000" w:themeColor="text1"/>
              </w:rPr>
            </w:pP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3.6</w:t>
            </w:r>
          </w:p>
        </w:tc>
        <w:tc>
          <w:tcPr>
            <w:tcW w:w="5670" w:type="dxa"/>
            <w:vAlign w:val="center"/>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E80D0F"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5.</w:t>
            </w:r>
          </w:p>
        </w:tc>
        <w:tc>
          <w:tcPr>
            <w:tcW w:w="3402"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Спорт</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О-2</w:t>
            </w:r>
          </w:p>
        </w:tc>
        <w:tc>
          <w:tcPr>
            <w:tcW w:w="396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80D0F" w:rsidRPr="00B9325D" w:rsidRDefault="00E80D0F" w:rsidP="003047FD">
            <w:pPr>
              <w:pStyle w:val="afffff7"/>
              <w:rPr>
                <w:color w:val="000000" w:themeColor="text1"/>
              </w:rPr>
            </w:pPr>
            <w:r w:rsidRPr="00B9325D">
              <w:rPr>
                <w:rFonts w:ascii="Times New Roman" w:hAnsi="Times New Roman"/>
                <w:bCs/>
                <w:color w:val="000000" w:themeColor="text1"/>
                <w:sz w:val="18"/>
                <w:szCs w:val="18"/>
              </w:rPr>
              <w:t>размещение спортивных баз и лагерей</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5.1</w:t>
            </w:r>
          </w:p>
        </w:tc>
        <w:tc>
          <w:tcPr>
            <w:tcW w:w="5670"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E80D0F" w:rsidRPr="00B9325D" w:rsidTr="003047FD">
        <w:trPr>
          <w:trHeight w:val="371"/>
        </w:trPr>
        <w:tc>
          <w:tcPr>
            <w:tcW w:w="14992" w:type="dxa"/>
            <w:gridSpan w:val="6"/>
          </w:tcPr>
          <w:p w:rsidR="00E80D0F" w:rsidRPr="00B9325D" w:rsidRDefault="00E80D0F" w:rsidP="003047FD">
            <w:pPr>
              <w:spacing w:line="240" w:lineRule="auto"/>
              <w:jc w:val="center"/>
              <w:rPr>
                <w:rFonts w:ascii="Times New Roman" w:hAnsi="Times New Roman"/>
                <w:color w:val="000000" w:themeColor="text1"/>
                <w:sz w:val="18"/>
                <w:szCs w:val="18"/>
              </w:rPr>
            </w:pPr>
            <w:r w:rsidRPr="00B9325D">
              <w:rPr>
                <w:rFonts w:ascii="Times New Roman" w:hAnsi="Times New Roman"/>
                <w:b/>
                <w:color w:val="000000" w:themeColor="text1"/>
                <w:sz w:val="20"/>
                <w:szCs w:val="20"/>
              </w:rPr>
              <w:t>ВСПОМОГАТЕЛЬНЫЕ  ВИДЫ РАЗРЕШЁННОГО ИСПОЛЬЗОВАНИЯ ЗОНЫ «О-2»</w:t>
            </w:r>
          </w:p>
        </w:tc>
      </w:tr>
      <w:tr w:rsidR="00E80D0F"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w:t>
            </w:r>
          </w:p>
        </w:tc>
        <w:tc>
          <w:tcPr>
            <w:tcW w:w="3402"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Гостиничное обслуживание</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О-2</w:t>
            </w:r>
          </w:p>
        </w:tc>
        <w:tc>
          <w:tcPr>
            <w:tcW w:w="3968" w:type="dxa"/>
          </w:tcPr>
          <w:p w:rsidR="00E80D0F" w:rsidRPr="00B9325D" w:rsidRDefault="00E80D0F" w:rsidP="003047FD">
            <w:pPr>
              <w:spacing w:line="240" w:lineRule="auto"/>
              <w:rPr>
                <w:rFonts w:ascii="Times New Roman" w:hAnsi="Times New Roman"/>
                <w:color w:val="000000" w:themeColor="text1"/>
                <w:sz w:val="18"/>
                <w:szCs w:val="18"/>
              </w:rPr>
            </w:pPr>
            <w:r w:rsidRPr="00B9325D">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B9325D">
              <w:rPr>
                <w:rFonts w:ascii="Times New Roman" w:hAnsi="Times New Roman"/>
                <w:color w:val="000000" w:themeColor="text1"/>
                <w:sz w:val="18"/>
                <w:szCs w:val="18"/>
              </w:rPr>
              <w:t xml:space="preserve"> </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4.7</w:t>
            </w:r>
          </w:p>
        </w:tc>
        <w:tc>
          <w:tcPr>
            <w:tcW w:w="5670" w:type="dxa"/>
            <w:vAlign w:val="center"/>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80D0F" w:rsidRPr="00B9325D" w:rsidRDefault="00E80D0F" w:rsidP="003047FD">
            <w:pPr>
              <w:pStyle w:val="Iauiue"/>
              <w:rPr>
                <w:color w:val="000000" w:themeColor="text1"/>
                <w:sz w:val="18"/>
                <w:szCs w:val="18"/>
              </w:rPr>
            </w:pPr>
            <w:r w:rsidRPr="00B9325D">
              <w:rPr>
                <w:color w:val="000000" w:themeColor="text1"/>
                <w:sz w:val="18"/>
                <w:szCs w:val="18"/>
              </w:rPr>
              <w:t>1.1 Минимальные размеры   земельных  участков принимают:</w:t>
            </w:r>
          </w:p>
          <w:p w:rsidR="00E80D0F" w:rsidRPr="00B9325D" w:rsidRDefault="00E80D0F" w:rsidP="003047FD">
            <w:pPr>
              <w:pStyle w:val="Iauiue"/>
              <w:rPr>
                <w:color w:val="000000" w:themeColor="text1"/>
                <w:sz w:val="18"/>
                <w:szCs w:val="18"/>
              </w:rPr>
            </w:pPr>
            <w:r w:rsidRPr="00B9325D">
              <w:rPr>
                <w:color w:val="000000" w:themeColor="text1"/>
                <w:sz w:val="18"/>
                <w:szCs w:val="18"/>
              </w:rPr>
              <w:t>при числе мест гостиницы, м</w:t>
            </w:r>
            <w:r w:rsidRPr="00B9325D">
              <w:rPr>
                <w:color w:val="000000" w:themeColor="text1"/>
                <w:sz w:val="18"/>
                <w:szCs w:val="18"/>
                <w:vertAlign w:val="superscript"/>
              </w:rPr>
              <w:t xml:space="preserve">2 </w:t>
            </w:r>
            <w:r w:rsidRPr="00B9325D">
              <w:rPr>
                <w:color w:val="000000" w:themeColor="text1"/>
                <w:sz w:val="18"/>
                <w:szCs w:val="18"/>
              </w:rPr>
              <w:t>на 1 место:</w:t>
            </w:r>
          </w:p>
          <w:p w:rsidR="00E80D0F" w:rsidRPr="00B9325D" w:rsidRDefault="00E80D0F" w:rsidP="003047FD">
            <w:pPr>
              <w:pStyle w:val="Iauiue"/>
              <w:rPr>
                <w:color w:val="000000" w:themeColor="text1"/>
                <w:sz w:val="18"/>
                <w:szCs w:val="18"/>
              </w:rPr>
            </w:pPr>
            <w:r w:rsidRPr="00B9325D">
              <w:rPr>
                <w:color w:val="000000" w:themeColor="text1"/>
                <w:sz w:val="18"/>
                <w:szCs w:val="18"/>
              </w:rPr>
              <w:t>от  25  до 100 -55;</w:t>
            </w:r>
          </w:p>
          <w:p w:rsidR="00E80D0F" w:rsidRPr="00B9325D" w:rsidRDefault="00E80D0F" w:rsidP="003047FD">
            <w:pPr>
              <w:pStyle w:val="Iauiue"/>
              <w:rPr>
                <w:color w:val="000000" w:themeColor="text1"/>
                <w:sz w:val="18"/>
                <w:szCs w:val="18"/>
              </w:rPr>
            </w:pPr>
            <w:r w:rsidRPr="00B9325D">
              <w:rPr>
                <w:color w:val="000000" w:themeColor="text1"/>
                <w:sz w:val="18"/>
                <w:szCs w:val="18"/>
              </w:rPr>
              <w:t>св. 100 до -500 – 30.</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E80D0F" w:rsidRPr="00B9325D" w:rsidTr="003047FD">
        <w:tc>
          <w:tcPr>
            <w:tcW w:w="534" w:type="dxa"/>
          </w:tcPr>
          <w:p w:rsidR="00E80D0F" w:rsidRPr="00B9325D" w:rsidRDefault="00E80D0F" w:rsidP="003047FD">
            <w:pPr>
              <w:rPr>
                <w:rFonts w:ascii="Times New Roman" w:hAnsi="Times New Roman"/>
                <w:color w:val="000000" w:themeColor="text1"/>
                <w:sz w:val="18"/>
                <w:szCs w:val="18"/>
              </w:rPr>
            </w:pPr>
            <w:r w:rsidRPr="00B9325D">
              <w:rPr>
                <w:rFonts w:ascii="Times New Roman" w:hAnsi="Times New Roman"/>
                <w:color w:val="000000" w:themeColor="text1"/>
                <w:sz w:val="18"/>
                <w:szCs w:val="18"/>
              </w:rPr>
              <w:t>2.</w:t>
            </w:r>
          </w:p>
        </w:tc>
        <w:tc>
          <w:tcPr>
            <w:tcW w:w="3402" w:type="dxa"/>
          </w:tcPr>
          <w:p w:rsidR="00E80D0F" w:rsidRPr="00B9325D" w:rsidRDefault="00E80D0F" w:rsidP="003047FD">
            <w:pPr>
              <w:rPr>
                <w:rFonts w:ascii="Times New Roman" w:hAnsi="Times New Roman"/>
                <w:color w:val="000000" w:themeColor="text1"/>
                <w:sz w:val="18"/>
                <w:szCs w:val="18"/>
              </w:rPr>
            </w:pPr>
            <w:r w:rsidRPr="00B9325D">
              <w:rPr>
                <w:rFonts w:ascii="Times New Roman" w:hAnsi="Times New Roman"/>
                <w:color w:val="000000" w:themeColor="text1"/>
                <w:sz w:val="18"/>
                <w:szCs w:val="18"/>
              </w:rPr>
              <w:t>Стационарное  медицинское  обслуживание</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О-2</w:t>
            </w:r>
          </w:p>
        </w:tc>
        <w:tc>
          <w:tcPr>
            <w:tcW w:w="3968" w:type="dxa"/>
          </w:tcPr>
          <w:p w:rsidR="00E80D0F" w:rsidRPr="00B9325D" w:rsidRDefault="00E80D0F" w:rsidP="003047FD">
            <w:pPr>
              <w:pStyle w:val="afffff7"/>
              <w:rPr>
                <w:color w:val="000000" w:themeColor="text1"/>
              </w:rPr>
            </w:pPr>
            <w:r w:rsidRPr="00B9325D">
              <w:rPr>
                <w:rFonts w:ascii="Times New Roman" w:hAnsi="Times New Roman"/>
                <w:color w:val="000000" w:themeColor="text1"/>
                <w:sz w:val="18"/>
                <w:szCs w:val="18"/>
              </w:rPr>
              <w:t>Размещение станций скорой помощи</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3.4.2</w:t>
            </w:r>
          </w:p>
        </w:tc>
        <w:tc>
          <w:tcPr>
            <w:tcW w:w="5670" w:type="dxa"/>
          </w:tcPr>
          <w:p w:rsidR="00E80D0F" w:rsidRPr="00B9325D" w:rsidRDefault="00E80D0F" w:rsidP="003047FD">
            <w:pPr>
              <w:pStyle w:val="afffff7"/>
              <w:rPr>
                <w:rFonts w:ascii="Times New Roman" w:hAnsi="Times New Roman"/>
                <w:color w:val="000000" w:themeColor="text1"/>
                <w:sz w:val="18"/>
                <w:szCs w:val="18"/>
              </w:rPr>
            </w:pPr>
            <w:r w:rsidRPr="00B9325D">
              <w:rPr>
                <w:color w:val="000000" w:themeColor="text1"/>
                <w:sz w:val="18"/>
                <w:szCs w:val="18"/>
              </w:rPr>
              <w:t xml:space="preserve">1. </w:t>
            </w:r>
            <w:r w:rsidRPr="00B9325D">
              <w:rPr>
                <w:rFonts w:ascii="Times New Roman" w:hAnsi="Times New Roman"/>
                <w:color w:val="000000" w:themeColor="text1"/>
                <w:sz w:val="18"/>
                <w:szCs w:val="18"/>
              </w:rPr>
              <w:t xml:space="preserve">. Предельные размеры земельных участков, предельные параметры разрешенного строительства. </w:t>
            </w:r>
          </w:p>
          <w:p w:rsidR="00E80D0F" w:rsidRPr="00B9325D" w:rsidRDefault="00E80D0F" w:rsidP="003047FD">
            <w:pPr>
              <w:pStyle w:val="Iauiue"/>
              <w:rPr>
                <w:color w:val="000000" w:themeColor="text1"/>
                <w:sz w:val="18"/>
                <w:szCs w:val="18"/>
              </w:rPr>
            </w:pPr>
            <w:r w:rsidRPr="00B9325D">
              <w:rPr>
                <w:color w:val="000000" w:themeColor="text1"/>
                <w:sz w:val="18"/>
                <w:szCs w:val="18"/>
              </w:rPr>
              <w:t>1.1 Минимальные размеры   земельных  участков принимают:</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0,05 га на 1 автомобиль, но не менее 0,1 га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2. Минимальный отступ от красных линий:</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3. Максимальное количество этажей–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застройки–50%</w:t>
            </w:r>
          </w:p>
        </w:tc>
      </w:tr>
      <w:tr w:rsidR="00E80D0F"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w:t>
            </w:r>
          </w:p>
        </w:tc>
        <w:tc>
          <w:tcPr>
            <w:tcW w:w="3402"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Общественное  питание.</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О-2</w:t>
            </w:r>
          </w:p>
        </w:tc>
        <w:tc>
          <w:tcPr>
            <w:tcW w:w="396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(кафе, столовые, закусочные, бары)</w:t>
            </w:r>
          </w:p>
        </w:tc>
        <w:tc>
          <w:tcPr>
            <w:tcW w:w="709"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4.6</w:t>
            </w:r>
          </w:p>
        </w:tc>
        <w:tc>
          <w:tcPr>
            <w:tcW w:w="5670"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E80D0F" w:rsidRPr="00B9325D" w:rsidRDefault="00E80D0F" w:rsidP="003047FD">
            <w:pPr>
              <w:pStyle w:val="Iauiue"/>
              <w:rPr>
                <w:color w:val="000000" w:themeColor="text1"/>
                <w:sz w:val="18"/>
                <w:szCs w:val="18"/>
              </w:rPr>
            </w:pPr>
            <w:r w:rsidRPr="00B9325D">
              <w:rPr>
                <w:color w:val="000000" w:themeColor="text1"/>
                <w:sz w:val="18"/>
                <w:szCs w:val="18"/>
              </w:rPr>
              <w:t>1.Размеры участков принимают  минимальный / максимальный:</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при числе мест, га на 100 мест: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до 50 – 0,2/0,25;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от 50 до 150 – 0,15/0,2;</w:t>
            </w:r>
          </w:p>
          <w:p w:rsidR="00E80D0F" w:rsidRPr="00B9325D" w:rsidRDefault="00E80D0F" w:rsidP="003047FD">
            <w:pPr>
              <w:pStyle w:val="Iauiue"/>
              <w:rPr>
                <w:color w:val="000000" w:themeColor="text1"/>
                <w:sz w:val="18"/>
                <w:szCs w:val="18"/>
              </w:rPr>
            </w:pPr>
            <w:r w:rsidRPr="00B9325D">
              <w:rPr>
                <w:color w:val="000000" w:themeColor="text1"/>
                <w:sz w:val="18"/>
                <w:szCs w:val="18"/>
              </w:rPr>
              <w:t>свыше 150 – 0,1/-</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E80D0F"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w:t>
            </w:r>
          </w:p>
        </w:tc>
        <w:tc>
          <w:tcPr>
            <w:tcW w:w="3402"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Объекты  гаражного  назначения.</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О-2</w:t>
            </w:r>
          </w:p>
        </w:tc>
        <w:tc>
          <w:tcPr>
            <w:tcW w:w="3968" w:type="dxa"/>
          </w:tcPr>
          <w:p w:rsidR="00E80D0F" w:rsidRPr="00B9325D" w:rsidRDefault="00E80D0F" w:rsidP="003047FD">
            <w:pPr>
              <w:pStyle w:val="afffff7"/>
              <w:rPr>
                <w:rFonts w:ascii="Times New Roman" w:hAnsi="Times New Roman"/>
                <w:bCs/>
                <w:color w:val="000000" w:themeColor="text1"/>
                <w:sz w:val="18"/>
                <w:szCs w:val="18"/>
              </w:rPr>
            </w:pPr>
            <w:r w:rsidRPr="00B9325D">
              <w:rPr>
                <w:rFonts w:ascii="Times New Roman" w:hAnsi="Times New Roman"/>
                <w:bCs/>
                <w:color w:val="000000" w:themeColor="text1"/>
                <w:sz w:val="18"/>
                <w:szCs w:val="18"/>
              </w:rPr>
              <w:t>Размещение отдельно стоящих и пристроенных гаражей  с возможностью размещения автомобильных моек</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2.7.1</w:t>
            </w:r>
          </w:p>
        </w:tc>
        <w:tc>
          <w:tcPr>
            <w:tcW w:w="5670" w:type="dxa"/>
          </w:tcPr>
          <w:p w:rsidR="00E80D0F" w:rsidRPr="00B9325D" w:rsidRDefault="00E80D0F" w:rsidP="003047FD">
            <w:pPr>
              <w:pStyle w:val="afffff7"/>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3. Максимальное количество этажей – 2. </w:t>
            </w:r>
          </w:p>
          <w:p w:rsidR="00E80D0F" w:rsidRPr="00B9325D" w:rsidRDefault="00E80D0F" w:rsidP="003047FD">
            <w:pPr>
              <w:pStyle w:val="afffff7"/>
              <w:jc w:val="both"/>
              <w:rPr>
                <w:color w:val="000000" w:themeColor="text1"/>
              </w:rPr>
            </w:pPr>
            <w:r w:rsidRPr="00B9325D">
              <w:rPr>
                <w:rFonts w:ascii="Times New Roman" w:hAnsi="Times New Roman"/>
                <w:color w:val="000000" w:themeColor="text1"/>
                <w:sz w:val="18"/>
                <w:szCs w:val="18"/>
              </w:rPr>
              <w:t>4. Максимальный коэффициент застройки земельного участка 80%.</w:t>
            </w:r>
          </w:p>
        </w:tc>
      </w:tr>
      <w:tr w:rsidR="00E80D0F"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6.</w:t>
            </w:r>
          </w:p>
        </w:tc>
        <w:tc>
          <w:tcPr>
            <w:tcW w:w="3402"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Земельные участки (территории)  общего  пользования</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О-2</w:t>
            </w:r>
          </w:p>
        </w:tc>
        <w:tc>
          <w:tcPr>
            <w:tcW w:w="3968" w:type="dxa"/>
          </w:tcPr>
          <w:p w:rsidR="00E80D0F" w:rsidRPr="00B9325D" w:rsidRDefault="00E80D0F" w:rsidP="003047FD">
            <w:pPr>
              <w:pStyle w:val="ConsPlusNormal"/>
              <w:ind w:firstLine="0"/>
              <w:rPr>
                <w:rFonts w:ascii="Times New Roman" w:hAnsi="Times New Roman" w:cs="Times New Roman"/>
                <w:b/>
                <w:color w:val="000000" w:themeColor="text1"/>
                <w:sz w:val="18"/>
                <w:szCs w:val="18"/>
              </w:rPr>
            </w:pPr>
            <w:r w:rsidRPr="00B9325D">
              <w:rPr>
                <w:rFonts w:ascii="Times New Roman" w:hAnsi="Times New Roman" w:cs="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12.0</w:t>
            </w:r>
          </w:p>
        </w:tc>
        <w:tc>
          <w:tcPr>
            <w:tcW w:w="5670" w:type="dxa"/>
          </w:tcPr>
          <w:p w:rsidR="00E80D0F" w:rsidRPr="00B9325D" w:rsidRDefault="00E80D0F" w:rsidP="003047FD">
            <w:pPr>
              <w:pStyle w:val="afffff7"/>
              <w:rPr>
                <w:rFonts w:ascii="Times New Roman" w:hAnsi="Times New Roman"/>
                <w:color w:val="000000" w:themeColor="text1"/>
                <w:sz w:val="18"/>
                <w:szCs w:val="18"/>
              </w:rPr>
            </w:pPr>
            <w:r w:rsidRPr="00B9325D">
              <w:rPr>
                <w:color w:val="000000" w:themeColor="text1"/>
                <w:sz w:val="18"/>
                <w:szCs w:val="18"/>
              </w:rPr>
              <w:t>1</w:t>
            </w:r>
            <w:r w:rsidRPr="00B9325D">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E80D0F" w:rsidRPr="00B9325D" w:rsidTr="003047FD">
        <w:tc>
          <w:tcPr>
            <w:tcW w:w="14992" w:type="dxa"/>
            <w:gridSpan w:val="6"/>
          </w:tcPr>
          <w:p w:rsidR="00E80D0F" w:rsidRPr="00B9325D" w:rsidRDefault="00E80D0F" w:rsidP="003047FD">
            <w:pPr>
              <w:pStyle w:val="afffff7"/>
              <w:jc w:val="center"/>
              <w:rPr>
                <w:rFonts w:ascii="Times New Roman" w:hAnsi="Times New Roman"/>
                <w:color w:val="000000" w:themeColor="text1"/>
                <w:sz w:val="20"/>
                <w:szCs w:val="20"/>
              </w:rPr>
            </w:pPr>
            <w:r w:rsidRPr="00B9325D">
              <w:rPr>
                <w:rFonts w:ascii="Times New Roman" w:hAnsi="Times New Roman"/>
                <w:b/>
                <w:color w:val="000000" w:themeColor="text1"/>
                <w:sz w:val="20"/>
                <w:szCs w:val="20"/>
              </w:rPr>
              <w:t>УСЛОВНО РАЗРЕШЕННЫЕ  ВИДЫ ИСПОЛЬЗОВАНИЯ  ЗОНЫ  «О-2»</w:t>
            </w:r>
          </w:p>
        </w:tc>
      </w:tr>
      <w:tr w:rsidR="00E80D0F"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1.</w:t>
            </w:r>
          </w:p>
        </w:tc>
        <w:tc>
          <w:tcPr>
            <w:tcW w:w="3402"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Деловое  управление.</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О-2</w:t>
            </w:r>
          </w:p>
        </w:tc>
        <w:tc>
          <w:tcPr>
            <w:tcW w:w="3968" w:type="dxa"/>
          </w:tcPr>
          <w:p w:rsidR="00E80D0F" w:rsidRPr="00B9325D" w:rsidRDefault="00E80D0F" w:rsidP="003047FD">
            <w:pPr>
              <w:spacing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4.1</w:t>
            </w:r>
          </w:p>
        </w:tc>
        <w:tc>
          <w:tcPr>
            <w:tcW w:w="5670"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E80D0F"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2.</w:t>
            </w:r>
          </w:p>
        </w:tc>
        <w:tc>
          <w:tcPr>
            <w:tcW w:w="3402"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Амбулаторно-поликлиническое  обслуживание.</w:t>
            </w:r>
          </w:p>
          <w:p w:rsidR="00E80D0F" w:rsidRPr="00B9325D" w:rsidRDefault="00E80D0F" w:rsidP="003047FD">
            <w:pPr>
              <w:jc w:val="both"/>
              <w:rPr>
                <w:rFonts w:ascii="Times New Roman" w:hAnsi="Times New Roman"/>
                <w:color w:val="000000" w:themeColor="text1"/>
                <w:sz w:val="18"/>
                <w:szCs w:val="18"/>
              </w:rPr>
            </w:pPr>
          </w:p>
          <w:p w:rsidR="00E80D0F" w:rsidRPr="00B9325D" w:rsidRDefault="00E80D0F" w:rsidP="003047FD">
            <w:pPr>
              <w:jc w:val="both"/>
              <w:rPr>
                <w:rFonts w:ascii="Times New Roman" w:hAnsi="Times New Roman"/>
                <w:color w:val="000000" w:themeColor="text1"/>
                <w:sz w:val="18"/>
                <w:szCs w:val="18"/>
              </w:rPr>
            </w:pP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О-2</w:t>
            </w:r>
          </w:p>
        </w:tc>
        <w:tc>
          <w:tcPr>
            <w:tcW w:w="396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3.4.1</w:t>
            </w:r>
          </w:p>
          <w:p w:rsidR="00E80D0F" w:rsidRPr="00B9325D" w:rsidRDefault="00E80D0F" w:rsidP="003047FD">
            <w:pPr>
              <w:pStyle w:val="afffff7"/>
              <w:rPr>
                <w:rFonts w:ascii="Times New Roman" w:hAnsi="Times New Roman"/>
                <w:color w:val="000000" w:themeColor="text1"/>
                <w:sz w:val="18"/>
                <w:szCs w:val="18"/>
              </w:rPr>
            </w:pPr>
          </w:p>
        </w:tc>
        <w:tc>
          <w:tcPr>
            <w:tcW w:w="5670"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и  предельные</w:t>
            </w:r>
          </w:p>
          <w:p w:rsidR="00E80D0F" w:rsidRPr="00B9325D" w:rsidRDefault="00E80D0F" w:rsidP="003047FD">
            <w:pPr>
              <w:pStyle w:val="Iauiue"/>
              <w:rPr>
                <w:color w:val="000000" w:themeColor="text1"/>
                <w:sz w:val="18"/>
                <w:szCs w:val="18"/>
              </w:rPr>
            </w:pPr>
            <w:r w:rsidRPr="00B9325D">
              <w:rPr>
                <w:color w:val="000000" w:themeColor="text1"/>
                <w:sz w:val="18"/>
                <w:szCs w:val="18"/>
              </w:rPr>
              <w:t>параметры объектов капитального строительства</w:t>
            </w:r>
          </w:p>
          <w:p w:rsidR="00E80D0F" w:rsidRPr="00B9325D" w:rsidRDefault="00E80D0F" w:rsidP="003047FD">
            <w:pPr>
              <w:pStyle w:val="afffff7"/>
              <w:rPr>
                <w:rFonts w:ascii="Times New Roman" w:hAnsi="Times New Roman"/>
                <w:color w:val="000000" w:themeColor="text1"/>
                <w:sz w:val="18"/>
                <w:szCs w:val="18"/>
              </w:rPr>
            </w:pPr>
            <w:r w:rsidRPr="00B9325D">
              <w:rPr>
                <w:color w:val="000000" w:themeColor="text1"/>
                <w:sz w:val="18"/>
                <w:szCs w:val="18"/>
              </w:rPr>
              <w:t xml:space="preserve">1.1 </w:t>
            </w:r>
            <w:r w:rsidRPr="00B9325D">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E80D0F" w:rsidRPr="00B9325D" w:rsidRDefault="00E80D0F" w:rsidP="003047FD">
            <w:pPr>
              <w:pStyle w:val="Iauiue"/>
              <w:rPr>
                <w:color w:val="000000" w:themeColor="text1"/>
                <w:sz w:val="18"/>
                <w:szCs w:val="18"/>
              </w:rPr>
            </w:pPr>
            <w:r w:rsidRPr="00B9325D">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2. Минимальный отступ от красных линий:</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3. Максимальное количество этажей–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застройки–50%</w:t>
            </w:r>
          </w:p>
        </w:tc>
      </w:tr>
      <w:tr w:rsidR="00E80D0F"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w:t>
            </w:r>
          </w:p>
        </w:tc>
        <w:tc>
          <w:tcPr>
            <w:tcW w:w="3402"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Религиозное  использование</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О-2</w:t>
            </w:r>
          </w:p>
        </w:tc>
        <w:tc>
          <w:tcPr>
            <w:tcW w:w="396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80D0F" w:rsidRPr="00B9325D" w:rsidRDefault="00E80D0F" w:rsidP="003047FD">
            <w:pPr>
              <w:pStyle w:val="afffff7"/>
              <w:rPr>
                <w:color w:val="000000" w:themeColor="text1"/>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3.7</w:t>
            </w:r>
          </w:p>
        </w:tc>
        <w:tc>
          <w:tcPr>
            <w:tcW w:w="5670"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E80D0F"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w:t>
            </w:r>
          </w:p>
        </w:tc>
        <w:tc>
          <w:tcPr>
            <w:tcW w:w="3402"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Магазины</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О-2</w:t>
            </w:r>
          </w:p>
        </w:tc>
        <w:tc>
          <w:tcPr>
            <w:tcW w:w="3968"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4.4</w:t>
            </w:r>
          </w:p>
        </w:tc>
        <w:tc>
          <w:tcPr>
            <w:tcW w:w="5670" w:type="dxa"/>
            <w:vAlign w:val="center"/>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80D0F" w:rsidRPr="00B9325D" w:rsidRDefault="00E80D0F" w:rsidP="003047FD">
            <w:pPr>
              <w:pStyle w:val="Iauiue"/>
              <w:rPr>
                <w:color w:val="000000" w:themeColor="text1"/>
                <w:sz w:val="18"/>
                <w:szCs w:val="18"/>
              </w:rPr>
            </w:pPr>
            <w:r w:rsidRPr="00B9325D">
              <w:rPr>
                <w:color w:val="000000" w:themeColor="text1"/>
                <w:sz w:val="18"/>
                <w:szCs w:val="18"/>
              </w:rPr>
              <w:t>1.1  Предельные размеры земельных участков для   магазинов  принимаются  по  расчету  и с требованиями к размещению таких объектов СНиП, технических регламентов,  СанПиН, и др.</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E80D0F"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5.</w:t>
            </w:r>
          </w:p>
        </w:tc>
        <w:tc>
          <w:tcPr>
            <w:tcW w:w="3402" w:type="dxa"/>
          </w:tcPr>
          <w:p w:rsidR="00E80D0F" w:rsidRPr="00B9325D" w:rsidRDefault="00E80D0F" w:rsidP="003047FD">
            <w:pPr>
              <w:rPr>
                <w:rFonts w:ascii="Times New Roman" w:hAnsi="Times New Roman"/>
                <w:color w:val="000000" w:themeColor="text1"/>
                <w:sz w:val="18"/>
                <w:szCs w:val="18"/>
              </w:rPr>
            </w:pPr>
            <w:r w:rsidRPr="00B9325D">
              <w:rPr>
                <w:rFonts w:ascii="Times New Roman" w:hAnsi="Times New Roman"/>
                <w:color w:val="000000" w:themeColor="text1"/>
                <w:sz w:val="18"/>
                <w:szCs w:val="18"/>
              </w:rPr>
              <w:t>Рынки</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О-2</w:t>
            </w:r>
          </w:p>
        </w:tc>
        <w:tc>
          <w:tcPr>
            <w:tcW w:w="396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80D0F" w:rsidRPr="00B9325D" w:rsidRDefault="00E80D0F" w:rsidP="003047FD">
            <w:pPr>
              <w:pStyle w:val="afffff7"/>
              <w:rPr>
                <w:color w:val="000000" w:themeColor="text1"/>
              </w:rPr>
            </w:pPr>
            <w:r w:rsidRPr="00B9325D">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4.3</w:t>
            </w:r>
          </w:p>
        </w:tc>
        <w:tc>
          <w:tcPr>
            <w:tcW w:w="5670" w:type="dxa"/>
            <w:vAlign w:val="center"/>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80D0F" w:rsidRPr="00B9325D" w:rsidRDefault="00E80D0F" w:rsidP="003047FD">
            <w:pPr>
              <w:pStyle w:val="Iauiue"/>
              <w:rPr>
                <w:color w:val="000000" w:themeColor="text1"/>
                <w:sz w:val="18"/>
                <w:szCs w:val="18"/>
              </w:rPr>
            </w:pPr>
            <w:r w:rsidRPr="00B9325D">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E80D0F"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6.</w:t>
            </w:r>
          </w:p>
        </w:tc>
        <w:tc>
          <w:tcPr>
            <w:tcW w:w="3402"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Обслуживание автотранспорта</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О-2</w:t>
            </w:r>
          </w:p>
        </w:tc>
        <w:tc>
          <w:tcPr>
            <w:tcW w:w="3968"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80D0F" w:rsidRPr="00B9325D" w:rsidRDefault="00E80D0F" w:rsidP="003047FD">
            <w:pPr>
              <w:jc w:val="both"/>
              <w:rPr>
                <w:rFonts w:ascii="Times New Roman" w:hAnsi="Times New Roman"/>
                <w:color w:val="000000" w:themeColor="text1"/>
                <w:sz w:val="18"/>
                <w:szCs w:val="18"/>
              </w:rPr>
            </w:pP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4.9</w:t>
            </w:r>
          </w:p>
        </w:tc>
        <w:tc>
          <w:tcPr>
            <w:tcW w:w="5670" w:type="dxa"/>
          </w:tcPr>
          <w:p w:rsidR="00E80D0F" w:rsidRPr="00B9325D" w:rsidRDefault="00E80D0F" w:rsidP="003047FD">
            <w:pPr>
              <w:pStyle w:val="afffff7"/>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3. Максимальное количество этажей – 2. </w:t>
            </w:r>
          </w:p>
          <w:p w:rsidR="00E80D0F" w:rsidRPr="00B9325D" w:rsidRDefault="00E80D0F" w:rsidP="003047FD">
            <w:pPr>
              <w:pStyle w:val="afffff7"/>
              <w:jc w:val="both"/>
              <w:rPr>
                <w:color w:val="000000" w:themeColor="text1"/>
              </w:rPr>
            </w:pPr>
            <w:r w:rsidRPr="00B9325D">
              <w:rPr>
                <w:rFonts w:ascii="Times New Roman" w:hAnsi="Times New Roman"/>
                <w:color w:val="000000" w:themeColor="text1"/>
                <w:sz w:val="18"/>
                <w:szCs w:val="18"/>
              </w:rPr>
              <w:t>4. Максимальный коэффициент застройки земельного участка 80%.</w:t>
            </w:r>
          </w:p>
        </w:tc>
      </w:tr>
    </w:tbl>
    <w:p w:rsidR="00E80D0F" w:rsidRPr="00B9325D" w:rsidRDefault="00E80D0F" w:rsidP="00E80D0F">
      <w:pPr>
        <w:spacing w:after="0" w:line="240" w:lineRule="auto"/>
        <w:ind w:firstLine="851"/>
        <w:jc w:val="both"/>
        <w:rPr>
          <w:rFonts w:ascii="Times New Roman" w:hAnsi="Times New Roman"/>
          <w:color w:val="000000" w:themeColor="text1"/>
          <w:sz w:val="24"/>
          <w:szCs w:val="24"/>
        </w:rPr>
      </w:pPr>
    </w:p>
    <w:p w:rsidR="00E80D0F" w:rsidRPr="00B9325D" w:rsidRDefault="00E80D0F" w:rsidP="00E80D0F">
      <w:pPr>
        <w:pStyle w:val="Iauiue"/>
        <w:ind w:firstLine="426"/>
        <w:rPr>
          <w:color w:val="000000" w:themeColor="text1"/>
          <w:sz w:val="22"/>
          <w:szCs w:val="22"/>
        </w:rPr>
      </w:pPr>
      <w:r w:rsidRPr="00B9325D">
        <w:rPr>
          <w:color w:val="000000" w:themeColor="text1"/>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E80D0F" w:rsidRPr="00B9325D" w:rsidRDefault="00E80D0F" w:rsidP="00E80D0F">
      <w:pPr>
        <w:ind w:firstLine="426"/>
        <w:rPr>
          <w:rFonts w:ascii="Times New Roman" w:hAnsi="Times New Roman" w:cs="Times New Roman"/>
          <w:color w:val="000000" w:themeColor="text1"/>
        </w:rPr>
      </w:pPr>
      <w:r w:rsidRPr="00B9325D">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E80D0F" w:rsidRPr="00B9325D" w:rsidRDefault="00295C90" w:rsidP="00E80D0F">
      <w:pPr>
        <w:spacing w:after="0"/>
        <w:ind w:firstLine="851"/>
        <w:jc w:val="both"/>
        <w:rPr>
          <w:rFonts w:ascii="Times New Roman" w:eastAsia="Times New Roman" w:hAnsi="Times New Roman" w:cs="Times New Roman"/>
          <w:b/>
          <w:color w:val="000000" w:themeColor="text1"/>
          <w:sz w:val="24"/>
          <w:szCs w:val="24"/>
          <w:u w:val="single"/>
        </w:rPr>
      </w:pPr>
      <w:r w:rsidRPr="00B9325D">
        <w:rPr>
          <w:rFonts w:ascii="Times New Roman" w:eastAsia="Times New Roman" w:hAnsi="Times New Roman" w:cs="Times New Roman"/>
          <w:b/>
          <w:color w:val="000000" w:themeColor="text1"/>
          <w:sz w:val="24"/>
          <w:szCs w:val="24"/>
          <w:u w:val="single"/>
        </w:rPr>
        <w:t xml:space="preserve">О-3 - </w:t>
      </w:r>
      <w:r w:rsidR="00E80D0F" w:rsidRPr="00B9325D">
        <w:rPr>
          <w:rFonts w:ascii="Times New Roman" w:eastAsia="Times New Roman" w:hAnsi="Times New Roman" w:cs="Times New Roman"/>
          <w:b/>
          <w:color w:val="000000" w:themeColor="text1"/>
          <w:sz w:val="24"/>
          <w:szCs w:val="24"/>
          <w:u w:val="single"/>
        </w:rPr>
        <w:t>Зона учреждений здравоохранения</w:t>
      </w:r>
      <w:r w:rsidRPr="00B9325D">
        <w:rPr>
          <w:rFonts w:ascii="Times New Roman" w:eastAsia="Times New Roman" w:hAnsi="Times New Roman" w:cs="Times New Roman"/>
          <w:b/>
          <w:color w:val="000000" w:themeColor="text1"/>
          <w:sz w:val="24"/>
          <w:szCs w:val="24"/>
          <w:u w:val="single"/>
        </w:rPr>
        <w:t>.</w:t>
      </w:r>
    </w:p>
    <w:p w:rsidR="00E80D0F" w:rsidRPr="00B9325D" w:rsidRDefault="00E80D0F" w:rsidP="00E80D0F">
      <w:pPr>
        <w:spacing w:after="0"/>
        <w:ind w:firstLine="851"/>
        <w:jc w:val="both"/>
        <w:rPr>
          <w:rFonts w:ascii="Times New Roman" w:eastAsia="Times New Roman" w:hAnsi="Times New Roman" w:cs="Times New Roman"/>
          <w:b/>
          <w:color w:val="000000" w:themeColor="text1"/>
          <w:sz w:val="24"/>
          <w:szCs w:val="24"/>
          <w:u w:val="single"/>
        </w:rPr>
      </w:pPr>
    </w:p>
    <w:p w:rsidR="00E80D0F" w:rsidRPr="00B9325D" w:rsidRDefault="00E80D0F" w:rsidP="00E80D0F">
      <w:pPr>
        <w:spacing w:after="0"/>
        <w:ind w:firstLine="851"/>
        <w:jc w:val="both"/>
        <w:rPr>
          <w:rFonts w:ascii="Times New Roman" w:hAnsi="Times New Roman"/>
          <w:bCs/>
          <w:color w:val="000000" w:themeColor="text1"/>
          <w:sz w:val="24"/>
          <w:szCs w:val="24"/>
        </w:rPr>
      </w:pPr>
      <w:r w:rsidRPr="00B9325D">
        <w:rPr>
          <w:rFonts w:ascii="Times New Roman" w:hAnsi="Times New Roman"/>
          <w:bCs/>
          <w:color w:val="000000" w:themeColor="text1"/>
          <w:sz w:val="24"/>
          <w:szCs w:val="24"/>
        </w:rPr>
        <w:t xml:space="preserve">1.  Зона  размещения  учреждений  здравоохранения  и  социальной  защиты  выделяется  с  целью развития  существующих  и  планируемых  территорий,  предназначенных  для размещения  учреждений  здравоохранения  и  социальной  защиты  ,  в  т.ч.  специальных  и специализированных учреждений о здравоохранения  и  социальной  защиты, а также с целью развития необходимых объектов инженерной инфраструктуры. </w:t>
      </w:r>
    </w:p>
    <w:p w:rsidR="00E80D0F" w:rsidRPr="00B9325D" w:rsidRDefault="00E80D0F" w:rsidP="00E80D0F">
      <w:pPr>
        <w:spacing w:after="0"/>
        <w:ind w:firstLine="851"/>
        <w:jc w:val="both"/>
        <w:rPr>
          <w:rFonts w:ascii="Times New Roman" w:hAnsi="Times New Roman"/>
          <w:bCs/>
          <w:color w:val="000000" w:themeColor="text1"/>
          <w:sz w:val="24"/>
          <w:szCs w:val="24"/>
        </w:rPr>
      </w:pPr>
      <w:r w:rsidRPr="00B9325D">
        <w:rPr>
          <w:rFonts w:ascii="Times New Roman" w:hAnsi="Times New Roman"/>
          <w:bCs/>
          <w:color w:val="000000" w:themeColor="text1"/>
          <w:sz w:val="24"/>
          <w:szCs w:val="24"/>
        </w:rPr>
        <w:t>2.  Зона О-4 наиболее соответствует виду разрешенного использования земельного  участка  по  Классификатору  с  кодом 3.2 и 3.4. «Социальное  обслуживание»  и  «Здравоохранение».  Описание  видов  разрешенного  использования  земельного участка: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80D0F" w:rsidRPr="00B9325D" w:rsidRDefault="00E80D0F" w:rsidP="00E80D0F">
      <w:pPr>
        <w:spacing w:after="0"/>
        <w:ind w:firstLine="851"/>
        <w:jc w:val="both"/>
        <w:rPr>
          <w:rFonts w:ascii="Times New Roman" w:hAnsi="Times New Roman"/>
          <w:bCs/>
          <w:color w:val="000000" w:themeColor="text1"/>
          <w:sz w:val="24"/>
          <w:szCs w:val="24"/>
        </w:rPr>
      </w:pPr>
      <w:r w:rsidRPr="00B9325D">
        <w:rPr>
          <w:rFonts w:ascii="Times New Roman" w:hAnsi="Times New Roman"/>
          <w:bCs/>
          <w:color w:val="000000" w:themeColor="text1"/>
          <w:sz w:val="24"/>
          <w:szCs w:val="24"/>
        </w:rPr>
        <w:t>размещение объектов капитального строительства для размещения отделений почты и телеграфа;</w:t>
      </w:r>
    </w:p>
    <w:p w:rsidR="00E80D0F" w:rsidRPr="00B9325D" w:rsidRDefault="00E80D0F" w:rsidP="00E80D0F">
      <w:pPr>
        <w:spacing w:after="0"/>
        <w:ind w:firstLine="851"/>
        <w:jc w:val="both"/>
        <w:rPr>
          <w:rFonts w:ascii="Times New Roman" w:hAnsi="Times New Roman"/>
          <w:bCs/>
          <w:color w:val="000000" w:themeColor="text1"/>
          <w:sz w:val="24"/>
          <w:szCs w:val="24"/>
        </w:rPr>
      </w:pPr>
      <w:r w:rsidRPr="00B9325D">
        <w:rPr>
          <w:rFonts w:ascii="Times New Roman" w:hAnsi="Times New Roman"/>
          <w:bCs/>
          <w:color w:val="000000" w:themeColor="text1"/>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E80D0F" w:rsidRPr="00B9325D" w:rsidRDefault="00E80D0F" w:rsidP="00E80D0F">
      <w:pPr>
        <w:spacing w:after="0"/>
        <w:ind w:firstLine="851"/>
        <w:jc w:val="both"/>
        <w:rPr>
          <w:rFonts w:ascii="Times New Roman" w:hAnsi="Times New Roman"/>
          <w:b/>
          <w:bCs/>
          <w:i/>
          <w:color w:val="000000" w:themeColor="text1"/>
          <w:sz w:val="24"/>
          <w:szCs w:val="24"/>
          <w:u w:val="single"/>
        </w:rPr>
      </w:pPr>
      <w:r w:rsidRPr="00B9325D">
        <w:rPr>
          <w:rFonts w:ascii="Times New Roman" w:hAnsi="Times New Roman"/>
          <w:color w:val="000000" w:themeColor="text1"/>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B9325D">
          <w:rPr>
            <w:rFonts w:ascii="Times New Roman" w:hAnsi="Times New Roman"/>
            <w:color w:val="000000" w:themeColor="text1"/>
          </w:rPr>
          <w:t>кодами 3.4.1</w:t>
        </w:r>
      </w:hyperlink>
      <w:r w:rsidRPr="00B9325D">
        <w:rPr>
          <w:rFonts w:ascii="Times New Roman" w:hAnsi="Times New Roman"/>
          <w:color w:val="000000" w:themeColor="text1"/>
        </w:rPr>
        <w:t xml:space="preserve"> - </w:t>
      </w:r>
      <w:hyperlink w:anchor="P201" w:history="1">
        <w:r w:rsidRPr="00B9325D">
          <w:rPr>
            <w:rFonts w:ascii="Times New Roman" w:hAnsi="Times New Roman"/>
            <w:color w:val="000000" w:themeColor="text1"/>
          </w:rPr>
          <w:t>3.4.2</w:t>
        </w:r>
      </w:hyperlink>
      <w:r w:rsidRPr="00B9325D">
        <w:rPr>
          <w:color w:val="000000" w:themeColor="text1"/>
        </w:rPr>
        <w:t>».</w:t>
      </w:r>
    </w:p>
    <w:p w:rsidR="00E80D0F" w:rsidRPr="00B9325D" w:rsidRDefault="00E80D0F" w:rsidP="00E80D0F">
      <w:pPr>
        <w:jc w:val="center"/>
        <w:rPr>
          <w:rFonts w:ascii="Times New Roman" w:hAnsi="Times New Roman"/>
          <w:b/>
          <w:color w:val="000000" w:themeColor="text1"/>
          <w:sz w:val="24"/>
          <w:szCs w:val="24"/>
        </w:rPr>
      </w:pPr>
      <w:r w:rsidRPr="00B9325D">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B9325D">
        <w:rPr>
          <w:rFonts w:ascii="Times New Roman" w:hAnsi="Times New Roman"/>
          <w:b/>
          <w:bCs/>
          <w:color w:val="000000" w:themeColor="text1"/>
          <w:sz w:val="24"/>
          <w:szCs w:val="24"/>
        </w:rPr>
        <w:t xml:space="preserve">зоны  учреждений  здравоохранения  и  социальной  защиты </w:t>
      </w:r>
      <w:r w:rsidRPr="00B9325D">
        <w:rPr>
          <w:rFonts w:ascii="Times New Roman" w:hAnsi="Times New Roman"/>
          <w:b/>
          <w:color w:val="000000" w:themeColor="text1"/>
          <w:sz w:val="24"/>
          <w:szCs w:val="24"/>
        </w:rPr>
        <w:t>О-3</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709"/>
        <w:gridCol w:w="3969"/>
        <w:gridCol w:w="709"/>
        <w:gridCol w:w="5953"/>
      </w:tblGrid>
      <w:tr w:rsidR="00E80D0F" w:rsidRPr="00B9325D" w:rsidTr="003047FD">
        <w:trPr>
          <w:trHeight w:val="529"/>
          <w:tblHeader/>
        </w:trPr>
        <w:tc>
          <w:tcPr>
            <w:tcW w:w="534" w:type="dxa"/>
            <w:vMerge w:val="restart"/>
            <w:shd w:val="clear" w:color="auto" w:fill="D9D9D9"/>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п/п</w:t>
            </w:r>
          </w:p>
        </w:tc>
        <w:tc>
          <w:tcPr>
            <w:tcW w:w="3544" w:type="dxa"/>
            <w:gridSpan w:val="2"/>
            <w:shd w:val="clear" w:color="auto" w:fill="D9D9D9"/>
          </w:tcPr>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Виды разрешенного использования</w:t>
            </w:r>
          </w:p>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по Классификатору</w:t>
            </w:r>
          </w:p>
        </w:tc>
        <w:tc>
          <w:tcPr>
            <w:tcW w:w="4678" w:type="dxa"/>
            <w:gridSpan w:val="2"/>
            <w:shd w:val="clear" w:color="auto" w:fill="D9D9D9"/>
          </w:tcPr>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bCs/>
                <w:color w:val="000000" w:themeColor="text1"/>
                <w:sz w:val="18"/>
                <w:szCs w:val="18"/>
              </w:rPr>
              <w:t>Описание вида разрешенного использования земельного участка</w:t>
            </w:r>
          </w:p>
        </w:tc>
        <w:tc>
          <w:tcPr>
            <w:tcW w:w="5953" w:type="dxa"/>
            <w:vMerge w:val="restart"/>
            <w:shd w:val="clear" w:color="auto" w:fill="D9D9D9"/>
          </w:tcPr>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Предельные (минимальные и (или) максимальные) размеры</w:t>
            </w:r>
          </w:p>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земельных участков и предельные параметры разрешенного</w:t>
            </w:r>
          </w:p>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строительства, реконструкции объектов капитального</w:t>
            </w:r>
          </w:p>
          <w:p w:rsidR="00E80D0F" w:rsidRPr="00B9325D" w:rsidRDefault="00E80D0F" w:rsidP="003047FD">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строительства</w:t>
            </w:r>
          </w:p>
        </w:tc>
      </w:tr>
      <w:tr w:rsidR="00E80D0F" w:rsidRPr="00B9325D" w:rsidTr="003047FD">
        <w:trPr>
          <w:trHeight w:val="294"/>
          <w:tblHeader/>
        </w:trPr>
        <w:tc>
          <w:tcPr>
            <w:tcW w:w="534" w:type="dxa"/>
            <w:vMerge/>
            <w:shd w:val="clear" w:color="auto" w:fill="D9D9D9"/>
          </w:tcPr>
          <w:p w:rsidR="00E80D0F" w:rsidRPr="00B9325D" w:rsidRDefault="00E80D0F" w:rsidP="003047FD">
            <w:pPr>
              <w:jc w:val="both"/>
              <w:rPr>
                <w:rFonts w:ascii="Times New Roman" w:hAnsi="Times New Roman"/>
                <w:color w:val="000000" w:themeColor="text1"/>
                <w:sz w:val="18"/>
                <w:szCs w:val="18"/>
              </w:rPr>
            </w:pPr>
          </w:p>
        </w:tc>
        <w:tc>
          <w:tcPr>
            <w:tcW w:w="2835" w:type="dxa"/>
            <w:shd w:val="clear" w:color="auto" w:fill="D9D9D9"/>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Наименование</w:t>
            </w:r>
          </w:p>
        </w:tc>
        <w:tc>
          <w:tcPr>
            <w:tcW w:w="709" w:type="dxa"/>
            <w:shd w:val="clear" w:color="auto" w:fill="D9D9D9"/>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Код</w:t>
            </w:r>
          </w:p>
        </w:tc>
        <w:tc>
          <w:tcPr>
            <w:tcW w:w="3969" w:type="dxa"/>
            <w:shd w:val="clear" w:color="auto" w:fill="D9D9D9"/>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Наименование</w:t>
            </w:r>
          </w:p>
        </w:tc>
        <w:tc>
          <w:tcPr>
            <w:tcW w:w="709" w:type="dxa"/>
            <w:shd w:val="clear" w:color="auto" w:fill="D9D9D9"/>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Код</w:t>
            </w:r>
          </w:p>
        </w:tc>
        <w:tc>
          <w:tcPr>
            <w:tcW w:w="5953" w:type="dxa"/>
            <w:vMerge/>
            <w:shd w:val="clear" w:color="auto" w:fill="D9D9D9"/>
          </w:tcPr>
          <w:p w:rsidR="00E80D0F" w:rsidRPr="00B9325D" w:rsidRDefault="00E80D0F" w:rsidP="003047FD">
            <w:pPr>
              <w:jc w:val="both"/>
              <w:rPr>
                <w:rFonts w:ascii="Times New Roman" w:hAnsi="Times New Roman"/>
                <w:color w:val="000000" w:themeColor="text1"/>
                <w:sz w:val="18"/>
                <w:szCs w:val="18"/>
              </w:rPr>
            </w:pPr>
          </w:p>
        </w:tc>
      </w:tr>
      <w:tr w:rsidR="00E80D0F" w:rsidRPr="00B9325D" w:rsidTr="003047FD">
        <w:tc>
          <w:tcPr>
            <w:tcW w:w="14709" w:type="dxa"/>
            <w:gridSpan w:val="6"/>
            <w:vAlign w:val="center"/>
          </w:tcPr>
          <w:p w:rsidR="00E80D0F" w:rsidRPr="00B9325D" w:rsidRDefault="00E80D0F" w:rsidP="003047FD">
            <w:pPr>
              <w:pStyle w:val="Iauiue"/>
              <w:jc w:val="center"/>
              <w:rPr>
                <w:b/>
                <w:color w:val="000000" w:themeColor="text1"/>
              </w:rPr>
            </w:pPr>
            <w:r w:rsidRPr="00B9325D">
              <w:rPr>
                <w:b/>
                <w:color w:val="000000" w:themeColor="text1"/>
              </w:rPr>
              <w:t>ОБЩЕСТВЕННО-ДЕЛОВЫЕ  ЗОНЫ</w:t>
            </w:r>
          </w:p>
        </w:tc>
      </w:tr>
      <w:tr w:rsidR="00E80D0F" w:rsidRPr="00B9325D" w:rsidTr="003047FD">
        <w:tc>
          <w:tcPr>
            <w:tcW w:w="14709" w:type="dxa"/>
            <w:gridSpan w:val="6"/>
            <w:vAlign w:val="center"/>
          </w:tcPr>
          <w:p w:rsidR="00E80D0F" w:rsidRPr="00B9325D" w:rsidRDefault="00E80D0F" w:rsidP="003047FD">
            <w:pPr>
              <w:pStyle w:val="Iauiue"/>
              <w:jc w:val="center"/>
              <w:rPr>
                <w:b/>
                <w:color w:val="000000" w:themeColor="text1"/>
              </w:rPr>
            </w:pPr>
            <w:r w:rsidRPr="00B9325D">
              <w:rPr>
                <w:b/>
                <w:color w:val="000000" w:themeColor="text1"/>
              </w:rPr>
              <w:t>ОСНОВНЫЕ ВИДЫ РАЗРЕШЁННОГО ИСПОЛЬЗОВАНИЯ ЗОНЫ «О-3»</w:t>
            </w:r>
          </w:p>
        </w:tc>
      </w:tr>
      <w:tr w:rsidR="00E80D0F"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w:t>
            </w:r>
          </w:p>
        </w:tc>
        <w:tc>
          <w:tcPr>
            <w:tcW w:w="2835"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Санаторная  деятельность</w:t>
            </w:r>
          </w:p>
          <w:p w:rsidR="00E80D0F" w:rsidRPr="00B9325D" w:rsidRDefault="00E80D0F" w:rsidP="003047FD">
            <w:pPr>
              <w:jc w:val="both"/>
              <w:rPr>
                <w:rFonts w:ascii="Times New Roman" w:hAnsi="Times New Roman"/>
                <w:color w:val="000000" w:themeColor="text1"/>
                <w:sz w:val="18"/>
                <w:szCs w:val="18"/>
              </w:rPr>
            </w:pP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О-3</w:t>
            </w:r>
          </w:p>
        </w:tc>
        <w:tc>
          <w:tcPr>
            <w:tcW w:w="3969"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обустройство лечебно-оздоровительных местностей (пляжи, бюветы, места добычи целебной грязи);</w:t>
            </w:r>
          </w:p>
          <w:p w:rsidR="00E80D0F" w:rsidRPr="00B9325D" w:rsidRDefault="00E80D0F" w:rsidP="003047FD">
            <w:pPr>
              <w:pStyle w:val="afffff7"/>
              <w:rPr>
                <w:color w:val="000000" w:themeColor="text1"/>
              </w:rPr>
            </w:pPr>
            <w:r w:rsidRPr="00B9325D">
              <w:rPr>
                <w:rFonts w:ascii="Times New Roman" w:hAnsi="Times New Roman"/>
                <w:color w:val="000000" w:themeColor="text1"/>
                <w:sz w:val="18"/>
                <w:szCs w:val="18"/>
              </w:rPr>
              <w:t>размещение лечебно-оздоровительных лагерей</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9.2.1</w:t>
            </w:r>
          </w:p>
        </w:tc>
        <w:tc>
          <w:tcPr>
            <w:tcW w:w="5953"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pStyle w:val="afffff7"/>
              <w:rPr>
                <w:rFonts w:ascii="Times New Roman" w:hAnsi="Times New Roman"/>
                <w:color w:val="000000" w:themeColor="text1"/>
                <w:sz w:val="16"/>
                <w:szCs w:val="16"/>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E80D0F"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lang w:val="en-US"/>
              </w:rPr>
              <w:t>2</w:t>
            </w:r>
            <w:r w:rsidRPr="00B9325D">
              <w:rPr>
                <w:rFonts w:ascii="Times New Roman" w:hAnsi="Times New Roman"/>
                <w:color w:val="000000" w:themeColor="text1"/>
                <w:sz w:val="18"/>
                <w:szCs w:val="18"/>
              </w:rPr>
              <w:t>.</w:t>
            </w:r>
          </w:p>
        </w:tc>
        <w:tc>
          <w:tcPr>
            <w:tcW w:w="2835"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Амбулаторно-поликлиническое  обслуживание</w:t>
            </w:r>
          </w:p>
          <w:p w:rsidR="00E80D0F" w:rsidRPr="00B9325D" w:rsidRDefault="00E80D0F" w:rsidP="003047FD">
            <w:pPr>
              <w:jc w:val="both"/>
              <w:rPr>
                <w:rFonts w:ascii="Times New Roman" w:hAnsi="Times New Roman"/>
                <w:color w:val="000000" w:themeColor="text1"/>
                <w:sz w:val="18"/>
                <w:szCs w:val="18"/>
              </w:rPr>
            </w:pP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О-3</w:t>
            </w:r>
          </w:p>
        </w:tc>
        <w:tc>
          <w:tcPr>
            <w:tcW w:w="3969"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3.4.1</w:t>
            </w:r>
          </w:p>
          <w:p w:rsidR="00E80D0F" w:rsidRPr="00B9325D" w:rsidRDefault="00E80D0F" w:rsidP="003047FD">
            <w:pPr>
              <w:pStyle w:val="afffff7"/>
              <w:rPr>
                <w:rFonts w:ascii="Times New Roman" w:hAnsi="Times New Roman"/>
                <w:color w:val="000000" w:themeColor="text1"/>
                <w:sz w:val="18"/>
                <w:szCs w:val="18"/>
              </w:rPr>
            </w:pPr>
          </w:p>
        </w:tc>
        <w:tc>
          <w:tcPr>
            <w:tcW w:w="5953"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и  предельные</w:t>
            </w:r>
          </w:p>
          <w:p w:rsidR="00E80D0F" w:rsidRPr="00B9325D" w:rsidRDefault="00E80D0F" w:rsidP="003047FD">
            <w:pPr>
              <w:pStyle w:val="Iauiue"/>
              <w:rPr>
                <w:color w:val="000000" w:themeColor="text1"/>
                <w:sz w:val="18"/>
                <w:szCs w:val="18"/>
              </w:rPr>
            </w:pPr>
            <w:r w:rsidRPr="00B9325D">
              <w:rPr>
                <w:color w:val="000000" w:themeColor="text1"/>
                <w:sz w:val="18"/>
                <w:szCs w:val="18"/>
              </w:rPr>
              <w:t>параметры объектов капитального строительства</w:t>
            </w:r>
          </w:p>
          <w:p w:rsidR="00E80D0F" w:rsidRPr="00B9325D" w:rsidRDefault="00E80D0F" w:rsidP="003047FD">
            <w:pPr>
              <w:pStyle w:val="afffff7"/>
              <w:rPr>
                <w:rFonts w:ascii="Times New Roman" w:hAnsi="Times New Roman"/>
                <w:color w:val="000000" w:themeColor="text1"/>
                <w:sz w:val="18"/>
                <w:szCs w:val="18"/>
              </w:rPr>
            </w:pPr>
            <w:r w:rsidRPr="00B9325D">
              <w:rPr>
                <w:color w:val="000000" w:themeColor="text1"/>
                <w:sz w:val="18"/>
                <w:szCs w:val="18"/>
              </w:rPr>
              <w:t xml:space="preserve">1.1 </w:t>
            </w:r>
            <w:r w:rsidRPr="00B9325D">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E80D0F" w:rsidRPr="00B9325D" w:rsidRDefault="00E80D0F" w:rsidP="003047FD">
            <w:pPr>
              <w:pStyle w:val="Iauiue"/>
              <w:rPr>
                <w:color w:val="000000" w:themeColor="text1"/>
                <w:sz w:val="18"/>
                <w:szCs w:val="18"/>
              </w:rPr>
            </w:pPr>
            <w:r w:rsidRPr="00B9325D">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2. Минимальный отступ от красных линий:</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3. Максимальное количество этажей–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застройки–50%</w:t>
            </w:r>
          </w:p>
        </w:tc>
      </w:tr>
      <w:tr w:rsidR="00E80D0F" w:rsidRPr="00B9325D" w:rsidTr="003047FD">
        <w:trPr>
          <w:trHeight w:val="537"/>
        </w:trPr>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w:t>
            </w:r>
          </w:p>
        </w:tc>
        <w:tc>
          <w:tcPr>
            <w:tcW w:w="2835" w:type="dxa"/>
          </w:tcPr>
          <w:p w:rsidR="00E80D0F" w:rsidRPr="00B9325D" w:rsidRDefault="00E80D0F" w:rsidP="003047FD">
            <w:pPr>
              <w:rPr>
                <w:rFonts w:ascii="Times New Roman" w:hAnsi="Times New Roman"/>
                <w:color w:val="000000" w:themeColor="text1"/>
                <w:sz w:val="18"/>
                <w:szCs w:val="18"/>
              </w:rPr>
            </w:pPr>
            <w:r w:rsidRPr="00B9325D">
              <w:rPr>
                <w:rFonts w:ascii="Times New Roman" w:hAnsi="Times New Roman"/>
                <w:color w:val="000000" w:themeColor="text1"/>
                <w:sz w:val="18"/>
                <w:szCs w:val="18"/>
              </w:rPr>
              <w:t>Стационарное  медицинское  обслуживание</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О-3</w:t>
            </w:r>
          </w:p>
        </w:tc>
        <w:tc>
          <w:tcPr>
            <w:tcW w:w="3969" w:type="dxa"/>
          </w:tcPr>
          <w:p w:rsidR="00E80D0F" w:rsidRPr="00B9325D" w:rsidRDefault="00E80D0F" w:rsidP="003047FD">
            <w:pPr>
              <w:pStyle w:val="afffff7"/>
              <w:rPr>
                <w:color w:val="000000" w:themeColor="text1"/>
              </w:rPr>
            </w:pPr>
            <w:r w:rsidRPr="00B9325D">
              <w:rPr>
                <w:rFonts w:ascii="Times New Roman" w:hAnsi="Times New Roman"/>
                <w:color w:val="000000" w:themeColor="text1"/>
                <w:sz w:val="18"/>
                <w:szCs w:val="18"/>
              </w:rPr>
              <w:t>Размещение станций скорой помощи</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3.4.2</w:t>
            </w:r>
          </w:p>
        </w:tc>
        <w:tc>
          <w:tcPr>
            <w:tcW w:w="5953" w:type="dxa"/>
          </w:tcPr>
          <w:p w:rsidR="00E80D0F" w:rsidRPr="00B9325D" w:rsidRDefault="00E80D0F" w:rsidP="003047FD">
            <w:pPr>
              <w:pStyle w:val="afffff7"/>
              <w:rPr>
                <w:rFonts w:ascii="Times New Roman" w:hAnsi="Times New Roman"/>
                <w:color w:val="000000" w:themeColor="text1"/>
                <w:sz w:val="18"/>
                <w:szCs w:val="18"/>
              </w:rPr>
            </w:pPr>
            <w:r w:rsidRPr="00B9325D">
              <w:rPr>
                <w:color w:val="000000" w:themeColor="text1"/>
                <w:sz w:val="18"/>
                <w:szCs w:val="18"/>
              </w:rPr>
              <w:t xml:space="preserve">1. </w:t>
            </w:r>
            <w:r w:rsidRPr="00B9325D">
              <w:rPr>
                <w:rFonts w:ascii="Times New Roman" w:hAnsi="Times New Roman"/>
                <w:color w:val="000000" w:themeColor="text1"/>
                <w:sz w:val="18"/>
                <w:szCs w:val="18"/>
              </w:rPr>
              <w:t xml:space="preserve">. Предельные размеры земельных участков, предельные параметры разрешенного строительства. </w:t>
            </w:r>
          </w:p>
          <w:p w:rsidR="00E80D0F" w:rsidRPr="00B9325D" w:rsidRDefault="00E80D0F" w:rsidP="003047FD">
            <w:pPr>
              <w:pStyle w:val="Iauiue"/>
              <w:rPr>
                <w:color w:val="000000" w:themeColor="text1"/>
                <w:sz w:val="18"/>
                <w:szCs w:val="18"/>
              </w:rPr>
            </w:pPr>
            <w:r w:rsidRPr="00B9325D">
              <w:rPr>
                <w:color w:val="000000" w:themeColor="text1"/>
                <w:sz w:val="18"/>
                <w:szCs w:val="18"/>
              </w:rPr>
              <w:t>1.1 Минимальные размеры   земельных  участков принимают:</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0,05 га на 1 автомобиль, но не менее 0,1 га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2. Минимальный отступ от красных линий:</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3. Максимальное количество этажей–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застройки–50%</w:t>
            </w:r>
          </w:p>
        </w:tc>
      </w:tr>
      <w:tr w:rsidR="00E80D0F"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4.</w:t>
            </w:r>
          </w:p>
        </w:tc>
        <w:tc>
          <w:tcPr>
            <w:tcW w:w="2835"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Магазины</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О-3</w:t>
            </w:r>
          </w:p>
        </w:tc>
        <w:tc>
          <w:tcPr>
            <w:tcW w:w="396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4.4</w:t>
            </w:r>
          </w:p>
        </w:tc>
        <w:tc>
          <w:tcPr>
            <w:tcW w:w="5953" w:type="dxa"/>
            <w:vAlign w:val="center"/>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E80D0F" w:rsidRPr="00B9325D" w:rsidRDefault="00E80D0F" w:rsidP="003047FD">
            <w:pPr>
              <w:pStyle w:val="Iauiue"/>
              <w:rPr>
                <w:color w:val="000000" w:themeColor="text1"/>
                <w:sz w:val="18"/>
                <w:szCs w:val="18"/>
              </w:rPr>
            </w:pPr>
            <w:r w:rsidRPr="00B9325D">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E80D0F"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5.</w:t>
            </w:r>
          </w:p>
        </w:tc>
        <w:tc>
          <w:tcPr>
            <w:tcW w:w="2835"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Социальное  обслуживание</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О-3</w:t>
            </w:r>
          </w:p>
        </w:tc>
        <w:tc>
          <w:tcPr>
            <w:tcW w:w="3969"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для размещения отделений почты и телеграфа;</w:t>
            </w:r>
          </w:p>
          <w:p w:rsidR="00E80D0F" w:rsidRPr="00B9325D" w:rsidRDefault="00E80D0F" w:rsidP="003047FD">
            <w:pPr>
              <w:pStyle w:val="afffff7"/>
              <w:rPr>
                <w:color w:val="000000" w:themeColor="text1"/>
              </w:rPr>
            </w:pPr>
            <w:r w:rsidRPr="00B9325D">
              <w:rPr>
                <w:rFonts w:ascii="Times New Roman" w:hAnsi="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3.2</w:t>
            </w:r>
          </w:p>
        </w:tc>
        <w:tc>
          <w:tcPr>
            <w:tcW w:w="5953"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3. Максимальное количество этажей – 2. </w:t>
            </w:r>
          </w:p>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E80D0F" w:rsidRPr="00B9325D" w:rsidTr="003047FD">
        <w:trPr>
          <w:trHeight w:val="371"/>
        </w:trPr>
        <w:tc>
          <w:tcPr>
            <w:tcW w:w="14709" w:type="dxa"/>
            <w:gridSpan w:val="6"/>
          </w:tcPr>
          <w:p w:rsidR="00E80D0F" w:rsidRPr="00B9325D" w:rsidRDefault="00E80D0F" w:rsidP="003047FD">
            <w:pPr>
              <w:spacing w:line="240" w:lineRule="auto"/>
              <w:jc w:val="center"/>
              <w:rPr>
                <w:rFonts w:ascii="Times New Roman" w:hAnsi="Times New Roman"/>
                <w:color w:val="000000" w:themeColor="text1"/>
                <w:sz w:val="18"/>
                <w:szCs w:val="18"/>
              </w:rPr>
            </w:pPr>
            <w:r w:rsidRPr="00B9325D">
              <w:rPr>
                <w:rFonts w:ascii="Times New Roman" w:hAnsi="Times New Roman"/>
                <w:b/>
                <w:color w:val="000000" w:themeColor="text1"/>
                <w:sz w:val="20"/>
                <w:szCs w:val="20"/>
              </w:rPr>
              <w:t>ВСПОМОГАТЕЛЬНЫЕ  ВИДЫ РАЗРЕШЁННОГО ИСПОЛЬЗОВАНИЯ ЗОНЫ «О-3»</w:t>
            </w:r>
          </w:p>
        </w:tc>
      </w:tr>
      <w:tr w:rsidR="00E80D0F" w:rsidRPr="00B9325D" w:rsidTr="003047FD">
        <w:tc>
          <w:tcPr>
            <w:tcW w:w="534" w:type="dxa"/>
          </w:tcPr>
          <w:p w:rsidR="00E80D0F" w:rsidRPr="00B9325D" w:rsidRDefault="00E80D0F" w:rsidP="003047FD">
            <w:pPr>
              <w:rPr>
                <w:rFonts w:ascii="Times New Roman" w:hAnsi="Times New Roman"/>
                <w:color w:val="000000" w:themeColor="text1"/>
                <w:sz w:val="18"/>
                <w:szCs w:val="18"/>
              </w:rPr>
            </w:pPr>
            <w:r w:rsidRPr="00B9325D">
              <w:rPr>
                <w:rFonts w:ascii="Times New Roman" w:hAnsi="Times New Roman"/>
                <w:color w:val="000000" w:themeColor="text1"/>
                <w:sz w:val="18"/>
                <w:szCs w:val="18"/>
              </w:rPr>
              <w:t>1.</w:t>
            </w:r>
          </w:p>
        </w:tc>
        <w:tc>
          <w:tcPr>
            <w:tcW w:w="2835"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Обслуживание автотранспорта</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О-3</w:t>
            </w:r>
          </w:p>
        </w:tc>
        <w:tc>
          <w:tcPr>
            <w:tcW w:w="3969"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E80D0F" w:rsidRPr="00B9325D" w:rsidRDefault="00E80D0F" w:rsidP="003047FD">
            <w:pPr>
              <w:jc w:val="both"/>
              <w:rPr>
                <w:rFonts w:ascii="Times New Roman" w:hAnsi="Times New Roman"/>
                <w:color w:val="000000" w:themeColor="text1"/>
                <w:sz w:val="18"/>
                <w:szCs w:val="18"/>
              </w:rPr>
            </w:pP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4.9</w:t>
            </w:r>
          </w:p>
        </w:tc>
        <w:tc>
          <w:tcPr>
            <w:tcW w:w="5953" w:type="dxa"/>
          </w:tcPr>
          <w:p w:rsidR="00E80D0F" w:rsidRPr="00B9325D" w:rsidRDefault="00E80D0F" w:rsidP="003047FD">
            <w:pPr>
              <w:pStyle w:val="afffff7"/>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3. Максимальное количество этажей – 2. </w:t>
            </w:r>
          </w:p>
          <w:p w:rsidR="00E80D0F" w:rsidRPr="00B9325D" w:rsidRDefault="00E80D0F" w:rsidP="003047FD">
            <w:pPr>
              <w:pStyle w:val="afffff7"/>
              <w:jc w:val="both"/>
              <w:rPr>
                <w:color w:val="000000" w:themeColor="text1"/>
              </w:rPr>
            </w:pPr>
            <w:r w:rsidRPr="00B9325D">
              <w:rPr>
                <w:rFonts w:ascii="Times New Roman" w:hAnsi="Times New Roman"/>
                <w:color w:val="000000" w:themeColor="text1"/>
                <w:sz w:val="18"/>
                <w:szCs w:val="18"/>
              </w:rPr>
              <w:t>4. Максимальный коэффициент застройки земельного участка 80%.</w:t>
            </w:r>
          </w:p>
        </w:tc>
      </w:tr>
      <w:tr w:rsidR="00E80D0F" w:rsidRPr="00B9325D" w:rsidTr="003047FD">
        <w:tc>
          <w:tcPr>
            <w:tcW w:w="534"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w:t>
            </w:r>
          </w:p>
        </w:tc>
        <w:tc>
          <w:tcPr>
            <w:tcW w:w="2835"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Коммунальное  обслуживание</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О-3</w:t>
            </w:r>
          </w:p>
        </w:tc>
        <w:tc>
          <w:tcPr>
            <w:tcW w:w="3969" w:type="dxa"/>
          </w:tcPr>
          <w:p w:rsidR="00E80D0F" w:rsidRPr="00B9325D" w:rsidRDefault="00E80D0F" w:rsidP="003047FD">
            <w:pPr>
              <w:spacing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3.1</w:t>
            </w:r>
          </w:p>
        </w:tc>
        <w:tc>
          <w:tcPr>
            <w:tcW w:w="5953"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80%.</w:t>
            </w:r>
          </w:p>
        </w:tc>
      </w:tr>
      <w:tr w:rsidR="00E80D0F" w:rsidRPr="00B9325D" w:rsidTr="003047FD">
        <w:tc>
          <w:tcPr>
            <w:tcW w:w="14709" w:type="dxa"/>
            <w:gridSpan w:val="6"/>
          </w:tcPr>
          <w:p w:rsidR="00E80D0F" w:rsidRPr="00B9325D" w:rsidRDefault="00E80D0F" w:rsidP="003047FD">
            <w:pPr>
              <w:pStyle w:val="afffff7"/>
              <w:jc w:val="center"/>
              <w:rPr>
                <w:rFonts w:ascii="Times New Roman" w:hAnsi="Times New Roman"/>
                <w:color w:val="000000" w:themeColor="text1"/>
                <w:sz w:val="20"/>
                <w:szCs w:val="20"/>
              </w:rPr>
            </w:pPr>
            <w:r w:rsidRPr="00B9325D">
              <w:rPr>
                <w:rFonts w:ascii="Times New Roman" w:hAnsi="Times New Roman"/>
                <w:b/>
                <w:color w:val="000000" w:themeColor="text1"/>
                <w:sz w:val="20"/>
                <w:szCs w:val="20"/>
              </w:rPr>
              <w:t>УСЛОВНО РАЗРЕШЕННЫЕ  ВИДЫ ИСПОЛЬЗОВАНИЯ  ЗОНЫ  «О-3»</w:t>
            </w:r>
          </w:p>
        </w:tc>
      </w:tr>
      <w:tr w:rsidR="00E80D0F" w:rsidRPr="00B9325D" w:rsidTr="003047FD">
        <w:tc>
          <w:tcPr>
            <w:tcW w:w="534"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1.</w:t>
            </w:r>
          </w:p>
        </w:tc>
        <w:tc>
          <w:tcPr>
            <w:tcW w:w="2835"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Религиозное  использование</w:t>
            </w:r>
          </w:p>
        </w:tc>
        <w:tc>
          <w:tcPr>
            <w:tcW w:w="709" w:type="dxa"/>
          </w:tcPr>
          <w:p w:rsidR="00E80D0F" w:rsidRPr="00B9325D" w:rsidRDefault="00E80D0F" w:rsidP="003047FD">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О-3</w:t>
            </w:r>
          </w:p>
        </w:tc>
        <w:tc>
          <w:tcPr>
            <w:tcW w:w="3969" w:type="dxa"/>
          </w:tcPr>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80D0F" w:rsidRPr="00B9325D" w:rsidRDefault="00E80D0F" w:rsidP="003047FD">
            <w:pPr>
              <w:pStyle w:val="afffff7"/>
              <w:rPr>
                <w:color w:val="000000" w:themeColor="text1"/>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80D0F" w:rsidRPr="00B9325D" w:rsidRDefault="00E80D0F" w:rsidP="003047FD">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3.7</w:t>
            </w:r>
          </w:p>
        </w:tc>
        <w:tc>
          <w:tcPr>
            <w:tcW w:w="5953" w:type="dxa"/>
          </w:tcPr>
          <w:p w:rsidR="00E80D0F" w:rsidRPr="00B9325D" w:rsidRDefault="00E80D0F" w:rsidP="003047FD">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E80D0F" w:rsidRPr="00B9325D" w:rsidRDefault="00E80D0F" w:rsidP="003047FD">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E80D0F" w:rsidRPr="00B9325D" w:rsidRDefault="00E80D0F" w:rsidP="003047FD">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E80D0F" w:rsidRPr="00B9325D" w:rsidRDefault="00E80D0F" w:rsidP="003047FD">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bl>
    <w:p w:rsidR="00E80D0F" w:rsidRPr="00B9325D" w:rsidRDefault="00E80D0F" w:rsidP="00E80D0F">
      <w:pPr>
        <w:spacing w:after="0" w:line="240" w:lineRule="auto"/>
        <w:ind w:firstLine="851"/>
        <w:jc w:val="both"/>
        <w:rPr>
          <w:rFonts w:ascii="Times New Roman" w:hAnsi="Times New Roman"/>
          <w:color w:val="000000" w:themeColor="text1"/>
          <w:sz w:val="24"/>
          <w:szCs w:val="24"/>
        </w:rPr>
      </w:pPr>
    </w:p>
    <w:p w:rsidR="00E80D0F" w:rsidRPr="00B9325D" w:rsidRDefault="00E80D0F" w:rsidP="00E80D0F">
      <w:pPr>
        <w:spacing w:after="0" w:line="240" w:lineRule="auto"/>
        <w:jc w:val="both"/>
        <w:rPr>
          <w:rFonts w:ascii="Times New Roman" w:hAnsi="Times New Roman" w:cs="Times New Roman"/>
          <w:color w:val="000000" w:themeColor="text1"/>
          <w:sz w:val="24"/>
          <w:szCs w:val="24"/>
        </w:rPr>
      </w:pPr>
    </w:p>
    <w:p w:rsidR="00E80D0F" w:rsidRPr="00B9325D" w:rsidRDefault="00E80D0F" w:rsidP="00E80D0F">
      <w:pPr>
        <w:pStyle w:val="Iauiue"/>
        <w:rPr>
          <w:color w:val="000000" w:themeColor="text1"/>
        </w:rPr>
      </w:pPr>
      <w:r w:rsidRPr="00B9325D">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697B10" w:rsidRPr="00B9325D" w:rsidRDefault="00E80D0F" w:rsidP="003047FD">
      <w:pPr>
        <w:ind w:firstLine="567"/>
        <w:rPr>
          <w:rFonts w:ascii="Times New Roman" w:hAnsi="Times New Roman" w:cs="Times New Roman"/>
          <w:color w:val="000000" w:themeColor="text1"/>
        </w:rPr>
      </w:pPr>
      <w:r w:rsidRPr="00B9325D">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w:t>
      </w:r>
      <w:r w:rsidR="003047FD" w:rsidRPr="00B9325D">
        <w:rPr>
          <w:rFonts w:ascii="Times New Roman" w:hAnsi="Times New Roman" w:cs="Times New Roman"/>
          <w:color w:val="000000" w:themeColor="text1"/>
        </w:rPr>
        <w:t xml:space="preserve">не  подлежат   установлению.   </w:t>
      </w:r>
    </w:p>
    <w:p w:rsidR="003B097F" w:rsidRPr="00B9325D" w:rsidRDefault="00D72E6B" w:rsidP="003B097F">
      <w:pPr>
        <w:ind w:firstLine="567"/>
        <w:outlineLvl w:val="3"/>
        <w:rPr>
          <w:rFonts w:ascii="Times New Roman" w:eastAsia="Times New Roman" w:hAnsi="Times New Roman" w:cs="Times New Roman"/>
          <w:b/>
          <w:i/>
          <w:color w:val="000000" w:themeColor="text1"/>
          <w:sz w:val="24"/>
          <w:szCs w:val="24"/>
        </w:rPr>
      </w:pPr>
      <w:bookmarkStart w:id="45" w:name="_Toc531613322"/>
      <w:r w:rsidRPr="00B9325D">
        <w:rPr>
          <w:rFonts w:ascii="Times New Roman" w:eastAsia="Times New Roman" w:hAnsi="Times New Roman" w:cs="Times New Roman"/>
          <w:b/>
          <w:i/>
          <w:color w:val="000000" w:themeColor="text1"/>
          <w:sz w:val="24"/>
          <w:szCs w:val="24"/>
        </w:rPr>
        <w:t>Статья 24</w:t>
      </w:r>
      <w:r w:rsidR="003B097F" w:rsidRPr="00B9325D">
        <w:rPr>
          <w:rFonts w:ascii="Times New Roman" w:eastAsia="Times New Roman" w:hAnsi="Times New Roman" w:cs="Times New Roman"/>
          <w:b/>
          <w:i/>
          <w:color w:val="000000" w:themeColor="text1"/>
          <w:sz w:val="24"/>
          <w:szCs w:val="24"/>
        </w:rPr>
        <w:t>.3. Градостроительный регламент. Производственные зоны.</w:t>
      </w:r>
      <w:bookmarkEnd w:id="45"/>
      <w:r w:rsidR="003B097F" w:rsidRPr="00B9325D">
        <w:rPr>
          <w:rFonts w:ascii="Times New Roman" w:eastAsiaTheme="minorHAnsi" w:hAnsi="Times New Roman" w:cs="Times New Roman"/>
          <w:strike/>
          <w:color w:val="000000" w:themeColor="text1"/>
          <w:sz w:val="24"/>
          <w:szCs w:val="24"/>
          <w:lang w:eastAsia="en-US"/>
        </w:rPr>
        <w:t xml:space="preserve"> </w:t>
      </w:r>
    </w:p>
    <w:p w:rsidR="00697B10" w:rsidRPr="00B9325D" w:rsidRDefault="003047FD" w:rsidP="00505085">
      <w:pPr>
        <w:spacing w:after="0" w:line="240" w:lineRule="auto"/>
        <w:jc w:val="both"/>
        <w:rPr>
          <w:rFonts w:ascii="Times New Roman" w:eastAsiaTheme="minorHAnsi" w:hAnsi="Times New Roman" w:cs="Times New Roman"/>
          <w:b/>
          <w:color w:val="000000" w:themeColor="text1"/>
          <w:sz w:val="24"/>
          <w:szCs w:val="24"/>
          <w:u w:val="single"/>
          <w:lang w:eastAsia="en-US"/>
        </w:rPr>
      </w:pPr>
      <w:r w:rsidRPr="00B9325D">
        <w:rPr>
          <w:rFonts w:ascii="Times New Roman" w:eastAsiaTheme="minorHAnsi" w:hAnsi="Times New Roman" w:cs="Times New Roman"/>
          <w:b/>
          <w:color w:val="000000" w:themeColor="text1"/>
          <w:sz w:val="24"/>
          <w:szCs w:val="24"/>
          <w:u w:val="single"/>
          <w:lang w:eastAsia="en-US"/>
        </w:rPr>
        <w:t>П-1 – Зона промышленных объектов и производства агропромышленного комплекса.</w:t>
      </w:r>
    </w:p>
    <w:p w:rsidR="003047FD" w:rsidRPr="00B9325D" w:rsidRDefault="003047FD" w:rsidP="00505085">
      <w:pPr>
        <w:spacing w:after="0" w:line="240" w:lineRule="auto"/>
        <w:jc w:val="both"/>
        <w:rPr>
          <w:rFonts w:ascii="Times New Roman" w:eastAsiaTheme="minorHAnsi" w:hAnsi="Times New Roman" w:cs="Times New Roman"/>
          <w:b/>
          <w:color w:val="000000" w:themeColor="text1"/>
          <w:sz w:val="24"/>
          <w:szCs w:val="24"/>
          <w:u w:val="single"/>
          <w:lang w:eastAsia="en-US"/>
        </w:rPr>
      </w:pPr>
    </w:p>
    <w:p w:rsidR="003047FD" w:rsidRPr="00B9325D" w:rsidRDefault="003047FD" w:rsidP="003047FD">
      <w:pPr>
        <w:autoSpaceDE w:val="0"/>
        <w:autoSpaceDN w:val="0"/>
        <w:adjustRightInd w:val="0"/>
        <w:spacing w:after="0" w:line="240" w:lineRule="auto"/>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Зона предназначена для размещения промышленных объектов и производств, складских</w:t>
      </w:r>
    </w:p>
    <w:p w:rsidR="003047FD" w:rsidRPr="00B9325D" w:rsidRDefault="003047FD" w:rsidP="003047FD">
      <w:pPr>
        <w:spacing w:after="0" w:line="240" w:lineRule="auto"/>
        <w:jc w:val="both"/>
        <w:rPr>
          <w:rFonts w:ascii="Times New Roman" w:eastAsiaTheme="minorHAnsi" w:hAnsi="Times New Roman" w:cs="Times New Roman"/>
          <w:color w:val="000000" w:themeColor="text1"/>
          <w:sz w:val="24"/>
          <w:szCs w:val="24"/>
          <w:lang w:eastAsia="en-US"/>
        </w:rPr>
      </w:pPr>
      <w:r w:rsidRPr="00B9325D">
        <w:rPr>
          <w:rFonts w:ascii="Times New Roman" w:eastAsiaTheme="minorHAnsi" w:hAnsi="Times New Roman" w:cs="Times New Roman"/>
          <w:color w:val="000000" w:themeColor="text1"/>
          <w:sz w:val="24"/>
          <w:szCs w:val="24"/>
          <w:lang w:eastAsia="en-US"/>
        </w:rPr>
        <w:t>зданий и сооружений.</w:t>
      </w:r>
    </w:p>
    <w:p w:rsidR="003047FD" w:rsidRPr="00B9325D" w:rsidRDefault="003047FD" w:rsidP="003047FD">
      <w:pPr>
        <w:spacing w:after="0" w:line="240" w:lineRule="auto"/>
        <w:jc w:val="both"/>
        <w:rPr>
          <w:rFonts w:ascii="Times New Roman" w:eastAsiaTheme="minorHAnsi" w:hAnsi="Times New Roman" w:cs="Times New Roman"/>
          <w:color w:val="000000" w:themeColor="text1"/>
          <w:sz w:val="24"/>
          <w:szCs w:val="24"/>
          <w:lang w:eastAsia="en-US"/>
        </w:rPr>
      </w:pPr>
    </w:p>
    <w:tbl>
      <w:tblPr>
        <w:tblW w:w="15076" w:type="dxa"/>
        <w:tblInd w:w="98" w:type="dxa"/>
        <w:tblLayout w:type="fixed"/>
        <w:tblCellMar>
          <w:left w:w="0" w:type="dxa"/>
          <w:right w:w="0" w:type="dxa"/>
        </w:tblCellMar>
        <w:tblLook w:val="01E0" w:firstRow="1" w:lastRow="1" w:firstColumn="1" w:lastColumn="1" w:noHBand="0" w:noVBand="0"/>
      </w:tblPr>
      <w:tblGrid>
        <w:gridCol w:w="535"/>
        <w:gridCol w:w="3118"/>
        <w:gridCol w:w="709"/>
        <w:gridCol w:w="4395"/>
        <w:gridCol w:w="708"/>
        <w:gridCol w:w="5611"/>
      </w:tblGrid>
      <w:tr w:rsidR="003047FD" w:rsidRPr="00B9325D" w:rsidTr="003047FD">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3047FD" w:rsidRPr="00B9325D" w:rsidRDefault="003047FD" w:rsidP="003047FD">
            <w:pPr>
              <w:pStyle w:val="TableParagraph"/>
              <w:spacing w:line="239" w:lineRule="auto"/>
              <w:ind w:left="102" w:right="176"/>
              <w:rPr>
                <w:rFonts w:ascii="Times New Roman" w:eastAsia="Times New Roman" w:hAnsi="Times New Roman"/>
                <w:color w:val="000000" w:themeColor="text1"/>
                <w:sz w:val="18"/>
                <w:szCs w:val="18"/>
              </w:rPr>
            </w:pPr>
            <w:r w:rsidRPr="00B9325D">
              <w:rPr>
                <w:rFonts w:ascii="Times New Roman" w:eastAsia="Times New Roman" w:hAnsi="Times New Roman"/>
                <w:color w:val="000000" w:themeColor="text1"/>
                <w:sz w:val="18"/>
                <w:szCs w:val="18"/>
              </w:rPr>
              <w:t>№ п/п</w:t>
            </w:r>
          </w:p>
        </w:tc>
        <w:tc>
          <w:tcPr>
            <w:tcW w:w="3827" w:type="dxa"/>
            <w:gridSpan w:val="2"/>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Виды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Описание вида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3047FD" w:rsidRPr="00B9325D" w:rsidRDefault="003047FD" w:rsidP="003047FD">
            <w:pPr>
              <w:pStyle w:val="TableParagraph"/>
              <w:spacing w:line="239" w:lineRule="auto"/>
              <w:ind w:left="510" w:right="511" w:hanging="2"/>
              <w:jc w:val="center"/>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Предельные (минимальные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максимальные)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участков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предельные параметры разрешенного</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реконструкции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объектов капитального</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строительства</w:t>
            </w:r>
          </w:p>
        </w:tc>
      </w:tr>
      <w:tr w:rsidR="003047FD" w:rsidRPr="00B9325D" w:rsidTr="003047FD">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3047FD" w:rsidRPr="00B9325D" w:rsidRDefault="003047FD" w:rsidP="003047FD">
            <w:pPr>
              <w:widowControl w:val="0"/>
              <w:spacing w:after="0" w:line="240" w:lineRule="auto"/>
              <w:rPr>
                <w:color w:val="000000" w:themeColor="text1"/>
              </w:rPr>
            </w:pP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01" w:lineRule="exact"/>
              <w:ind w:left="9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3047FD" w:rsidRPr="00B9325D" w:rsidRDefault="003047FD" w:rsidP="003047FD">
            <w:pPr>
              <w:widowControl w:val="0"/>
              <w:spacing w:after="0" w:line="240" w:lineRule="auto"/>
              <w:rPr>
                <w:color w:val="000000" w:themeColor="text1"/>
                <w:lang w:val="en-US"/>
              </w:rPr>
            </w:pPr>
          </w:p>
        </w:tc>
      </w:tr>
      <w:tr w:rsidR="003047FD" w:rsidRPr="00B9325D" w:rsidTr="003047FD">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27" w:lineRule="exact"/>
              <w:ind w:left="-1" w:right="1"/>
              <w:jc w:val="center"/>
              <w:rPr>
                <w:rFonts w:ascii="Times New Roman" w:eastAsia="Times New Roman" w:hAnsi="Times New Roman"/>
                <w:color w:val="000000" w:themeColor="text1"/>
                <w:sz w:val="20"/>
                <w:szCs w:val="20"/>
              </w:rPr>
            </w:pPr>
            <w:r w:rsidRPr="00B9325D">
              <w:rPr>
                <w:rFonts w:ascii="Times New Roman" w:hAnsi="Times New Roman"/>
                <w:b/>
                <w:color w:val="000000" w:themeColor="text1"/>
                <w:sz w:val="20"/>
              </w:rPr>
              <w:t xml:space="preserve">ПРОИЗВОДСТВЕННЫЕ </w:t>
            </w:r>
            <w:r w:rsidRPr="00B9325D">
              <w:rPr>
                <w:rFonts w:ascii="Times New Roman" w:hAnsi="Times New Roman"/>
                <w:b/>
                <w:color w:val="000000" w:themeColor="text1"/>
                <w:spacing w:val="22"/>
                <w:sz w:val="20"/>
              </w:rPr>
              <w:t xml:space="preserve"> </w:t>
            </w:r>
            <w:r w:rsidRPr="00B9325D">
              <w:rPr>
                <w:rFonts w:ascii="Times New Roman" w:hAnsi="Times New Roman"/>
                <w:b/>
                <w:color w:val="000000" w:themeColor="text1"/>
                <w:sz w:val="20"/>
              </w:rPr>
              <w:t>ЗОНЫ</w:t>
            </w:r>
          </w:p>
        </w:tc>
      </w:tr>
      <w:tr w:rsidR="003047FD" w:rsidRPr="00B9325D" w:rsidTr="003047FD">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27" w:lineRule="exact"/>
              <w:ind w:left="4132"/>
              <w:rPr>
                <w:rFonts w:ascii="Times New Roman" w:eastAsia="Times New Roman" w:hAnsi="Times New Roman"/>
                <w:color w:val="000000" w:themeColor="text1"/>
                <w:sz w:val="20"/>
                <w:szCs w:val="20"/>
                <w:lang w:val="ru-RU"/>
              </w:rPr>
            </w:pPr>
            <w:r w:rsidRPr="00B9325D">
              <w:rPr>
                <w:rFonts w:ascii="Times New Roman" w:hAnsi="Times New Roman"/>
                <w:b/>
                <w:color w:val="000000" w:themeColor="text1"/>
                <w:sz w:val="20"/>
                <w:lang w:val="ru-RU"/>
              </w:rPr>
              <w:t>ОСНОВНЫЕ</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z w:val="20"/>
                <w:lang w:val="ru-RU"/>
              </w:rPr>
              <w:t>ВИДЫ</w:t>
            </w:r>
            <w:r w:rsidRPr="00B9325D">
              <w:rPr>
                <w:rFonts w:ascii="Times New Roman" w:hAnsi="Times New Roman"/>
                <w:b/>
                <w:color w:val="000000" w:themeColor="text1"/>
                <w:spacing w:val="-13"/>
                <w:sz w:val="20"/>
                <w:lang w:val="ru-RU"/>
              </w:rPr>
              <w:t xml:space="preserve"> </w:t>
            </w:r>
            <w:r w:rsidRPr="00B9325D">
              <w:rPr>
                <w:rFonts w:ascii="Times New Roman" w:hAnsi="Times New Roman"/>
                <w:b/>
                <w:color w:val="000000" w:themeColor="text1"/>
                <w:spacing w:val="-1"/>
                <w:sz w:val="20"/>
                <w:lang w:val="ru-RU"/>
              </w:rPr>
              <w:t>РАЗРЕШЁННОГО</w:t>
            </w:r>
            <w:r w:rsidRPr="00B9325D">
              <w:rPr>
                <w:rFonts w:ascii="Times New Roman" w:hAnsi="Times New Roman"/>
                <w:b/>
                <w:color w:val="000000" w:themeColor="text1"/>
                <w:spacing w:val="-12"/>
                <w:sz w:val="20"/>
                <w:lang w:val="ru-RU"/>
              </w:rPr>
              <w:t xml:space="preserve"> </w:t>
            </w:r>
            <w:r w:rsidRPr="00B9325D">
              <w:rPr>
                <w:rFonts w:ascii="Times New Roman" w:hAnsi="Times New Roman"/>
                <w:b/>
                <w:color w:val="000000" w:themeColor="text1"/>
                <w:sz w:val="20"/>
                <w:lang w:val="ru-RU"/>
              </w:rPr>
              <w:t>ИСПОЛЬЗОВАНИЯ</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z w:val="20"/>
                <w:lang w:val="ru-RU"/>
              </w:rPr>
              <w:t>ЗОНЫ</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pacing w:val="1"/>
                <w:sz w:val="20"/>
                <w:lang w:val="ru-RU"/>
              </w:rPr>
              <w:t>«П-1»</w:t>
            </w:r>
          </w:p>
        </w:tc>
      </w:tr>
      <w:tr w:rsidR="003047FD" w:rsidRPr="00B9325D" w:rsidTr="003047FD">
        <w:trPr>
          <w:trHeight w:hRule="exact" w:val="228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02"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1.</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02"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Скотоводство</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02" w:lineRule="exact"/>
              <w:ind w:left="20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ind w:left="104" w:right="19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Осуществление хозяйственной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деятельности,</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том</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 xml:space="preserve">числе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1"/>
                <w:sz w:val="18"/>
                <w:lang w:val="ru-RU"/>
              </w:rPr>
              <w:t xml:space="preserve"> сельскохозяйственных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угодьях,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связанной</w:t>
            </w:r>
            <w:r w:rsidRPr="00B9325D">
              <w:rPr>
                <w:rFonts w:ascii="Times New Roman" w:hAnsi="Times New Roman"/>
                <w:color w:val="000000" w:themeColor="text1"/>
                <w:sz w:val="18"/>
                <w:lang w:val="ru-RU"/>
              </w:rPr>
              <w:t xml:space="preserve"> с</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разведением сельскохозяйственных животных</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(крупного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рогатого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скота,</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овец,</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коз,</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лошадей,</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верблюдов,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оленей);</w:t>
            </w:r>
          </w:p>
          <w:p w:rsidR="003047FD" w:rsidRPr="00B9325D" w:rsidRDefault="003047FD" w:rsidP="003047FD">
            <w:pPr>
              <w:pStyle w:val="TableParagraph"/>
              <w:ind w:left="104" w:right="12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сенокошение,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выпас сельскохозяйственных</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животных,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производство</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кормов,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размещение зданий,</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используемых для</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содержания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разведения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сельскохозяйственных животных;</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разведение племенных животных,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производство</w:t>
            </w:r>
            <w:r w:rsidRPr="00B9325D">
              <w:rPr>
                <w:rFonts w:ascii="Times New Roman" w:hAnsi="Times New Roman"/>
                <w:color w:val="000000" w:themeColor="text1"/>
                <w:sz w:val="18"/>
                <w:lang w:val="ru-RU"/>
              </w:rPr>
              <w:t xml:space="preserve"> и</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использование племенной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продукции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(материала)</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02" w:lineRule="exact"/>
              <w:ind w:right="1"/>
              <w:jc w:val="center"/>
              <w:rPr>
                <w:rFonts w:ascii="Times New Roman" w:eastAsia="Times New Roman" w:hAnsi="Times New Roman"/>
                <w:color w:val="000000" w:themeColor="text1"/>
                <w:sz w:val="18"/>
                <w:szCs w:val="18"/>
              </w:rPr>
            </w:pPr>
            <w:r w:rsidRPr="00B9325D">
              <w:rPr>
                <w:rFonts w:ascii="Times New Roman"/>
                <w:color w:val="000000" w:themeColor="text1"/>
                <w:sz w:val="18"/>
              </w:rPr>
              <w:t>1.8</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4046D3">
            <w:pPr>
              <w:pStyle w:val="a5"/>
              <w:widowControl w:val="0"/>
              <w:numPr>
                <w:ilvl w:val="0"/>
                <w:numId w:val="154"/>
              </w:numPr>
              <w:tabs>
                <w:tab w:val="left" w:pos="287"/>
              </w:tabs>
              <w:spacing w:after="0" w:line="240" w:lineRule="auto"/>
              <w:ind w:right="206"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53"/>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pacing w:val="42"/>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объектов,</w:t>
            </w:r>
            <w:r w:rsidRPr="00B9325D">
              <w:rPr>
                <w:rFonts w:ascii="Times New Roman" w:hAnsi="Times New Roman"/>
                <w:color w:val="000000" w:themeColor="text1"/>
                <w:sz w:val="18"/>
              </w:rPr>
              <w:t xml:space="preserve"> и с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75"/>
                <w:sz w:val="18"/>
              </w:rPr>
              <w:t xml:space="preserve"> </w:t>
            </w:r>
            <w:r w:rsidRPr="00B9325D">
              <w:rPr>
                <w:rFonts w:ascii="Times New Roman" w:hAnsi="Times New Roman"/>
                <w:color w:val="000000" w:themeColor="text1"/>
                <w:spacing w:val="-1"/>
                <w:sz w:val="18"/>
              </w:rPr>
              <w:t>размещению</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 xml:space="preserve">объектов </w:t>
            </w:r>
            <w:r w:rsidRPr="00B9325D">
              <w:rPr>
                <w:rFonts w:ascii="Times New Roman" w:hAnsi="Times New Roman"/>
                <w:color w:val="000000" w:themeColor="text1"/>
                <w:sz w:val="18"/>
              </w:rPr>
              <w:t xml:space="preserve">СНиП,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pacing w:val="65"/>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3047FD" w:rsidRPr="00B9325D" w:rsidRDefault="003047FD" w:rsidP="004046D3">
            <w:pPr>
              <w:pStyle w:val="a5"/>
              <w:widowControl w:val="0"/>
              <w:numPr>
                <w:ilvl w:val="0"/>
                <w:numId w:val="154"/>
              </w:numPr>
              <w:tabs>
                <w:tab w:val="left" w:pos="287"/>
              </w:tabs>
              <w:spacing w:after="0" w:line="206" w:lineRule="exact"/>
              <w:ind w:left="286"/>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линии составляет:</w:t>
            </w:r>
          </w:p>
          <w:p w:rsidR="003047FD" w:rsidRPr="00B9325D" w:rsidRDefault="003047FD" w:rsidP="004046D3">
            <w:pPr>
              <w:pStyle w:val="a5"/>
              <w:widowControl w:val="0"/>
              <w:numPr>
                <w:ilvl w:val="0"/>
                <w:numId w:val="153"/>
              </w:numPr>
              <w:tabs>
                <w:tab w:val="left" w:pos="211"/>
              </w:tabs>
              <w:spacing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в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3047FD" w:rsidRPr="00B9325D" w:rsidRDefault="003047FD" w:rsidP="004046D3">
            <w:pPr>
              <w:pStyle w:val="a5"/>
              <w:widowControl w:val="0"/>
              <w:numPr>
                <w:ilvl w:val="0"/>
                <w:numId w:val="153"/>
              </w:numPr>
              <w:tabs>
                <w:tab w:val="left" w:pos="211"/>
              </w:tabs>
              <w:spacing w:before="2" w:after="0" w:line="207"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3047FD" w:rsidRPr="00B9325D" w:rsidRDefault="003047FD" w:rsidP="003047FD">
            <w:pPr>
              <w:pStyle w:val="TableParagraph"/>
              <w:spacing w:line="207"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3. </w:t>
            </w:r>
            <w:r w:rsidRPr="00B9325D">
              <w:rPr>
                <w:rFonts w:ascii="Times New Roman" w:hAnsi="Times New Roman"/>
                <w:color w:val="000000" w:themeColor="text1"/>
                <w:spacing w:val="-1"/>
                <w:sz w:val="18"/>
                <w:lang w:val="ru-RU"/>
              </w:rPr>
              <w:t>Максимальный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коэффициент</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участка </w:t>
            </w:r>
            <w:r w:rsidRPr="00B9325D">
              <w:rPr>
                <w:rFonts w:ascii="Times New Roman" w:hAnsi="Times New Roman"/>
                <w:color w:val="000000" w:themeColor="text1"/>
                <w:sz w:val="18"/>
                <w:lang w:val="ru-RU"/>
              </w:rPr>
              <w:t>75%.</w:t>
            </w:r>
          </w:p>
        </w:tc>
      </w:tr>
      <w:tr w:rsidR="003047FD" w:rsidRPr="00B9325D" w:rsidTr="003047FD">
        <w:trPr>
          <w:trHeight w:hRule="exact" w:val="207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02"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2.</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02"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Звероводство</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02"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39" w:lineRule="auto"/>
              <w:ind w:left="104" w:right="369"/>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Осуществление хозяйственной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деятельности,</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связанной</w:t>
            </w:r>
            <w:r w:rsidRPr="00B9325D">
              <w:rPr>
                <w:rFonts w:ascii="Times New Roman" w:hAnsi="Times New Roman"/>
                <w:color w:val="000000" w:themeColor="text1"/>
                <w:sz w:val="18"/>
                <w:lang w:val="ru-RU"/>
              </w:rPr>
              <w:t xml:space="preserve"> с </w:t>
            </w:r>
            <w:r w:rsidRPr="00B9325D">
              <w:rPr>
                <w:rFonts w:ascii="Times New Roman" w:hAnsi="Times New Roman"/>
                <w:color w:val="000000" w:themeColor="text1"/>
                <w:spacing w:val="-1"/>
                <w:sz w:val="18"/>
                <w:lang w:val="ru-RU"/>
              </w:rPr>
              <w:t>разведением</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неволе ценных пушных</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зверей;</w:t>
            </w:r>
          </w:p>
          <w:p w:rsidR="003047FD" w:rsidRPr="00B9325D" w:rsidRDefault="003047FD" w:rsidP="003047FD">
            <w:pPr>
              <w:pStyle w:val="TableParagraph"/>
              <w:ind w:left="104" w:right="25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зданий,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используемых для</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содержания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разведения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животных,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производства,</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хранения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первичной </w:t>
            </w:r>
            <w:r w:rsidRPr="00B9325D">
              <w:rPr>
                <w:rFonts w:ascii="Times New Roman" w:hAnsi="Times New Roman"/>
                <w:color w:val="000000" w:themeColor="text1"/>
                <w:spacing w:val="-1"/>
                <w:sz w:val="18"/>
                <w:lang w:val="ru-RU"/>
              </w:rPr>
              <w:t>переработки продукции;</w:t>
            </w:r>
            <w:r w:rsidRPr="00B9325D">
              <w:rPr>
                <w:rFonts w:ascii="Times New Roman" w:hAnsi="Times New Roman"/>
                <w:color w:val="000000" w:themeColor="text1"/>
                <w:spacing w:val="35"/>
                <w:sz w:val="18"/>
                <w:lang w:val="ru-RU"/>
              </w:rPr>
              <w:t xml:space="preserve"> </w:t>
            </w:r>
            <w:r w:rsidRPr="00B9325D">
              <w:rPr>
                <w:rFonts w:ascii="Times New Roman" w:hAnsi="Times New Roman"/>
                <w:color w:val="000000" w:themeColor="text1"/>
                <w:spacing w:val="-1"/>
                <w:sz w:val="18"/>
                <w:lang w:val="ru-RU"/>
              </w:rPr>
              <w:t>разведение племенных животных,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производство</w:t>
            </w:r>
            <w:r w:rsidRPr="00B9325D">
              <w:rPr>
                <w:rFonts w:ascii="Times New Roman" w:hAnsi="Times New Roman"/>
                <w:color w:val="000000" w:themeColor="text1"/>
                <w:sz w:val="18"/>
                <w:lang w:val="ru-RU"/>
              </w:rPr>
              <w:t xml:space="preserve"> и</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использование племенной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продукции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(материала)</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02" w:lineRule="exact"/>
              <w:ind w:right="1"/>
              <w:jc w:val="center"/>
              <w:rPr>
                <w:rFonts w:ascii="Times New Roman" w:eastAsia="Times New Roman" w:hAnsi="Times New Roman"/>
                <w:color w:val="000000" w:themeColor="text1"/>
                <w:sz w:val="18"/>
                <w:szCs w:val="18"/>
              </w:rPr>
            </w:pPr>
            <w:r w:rsidRPr="00B9325D">
              <w:rPr>
                <w:rFonts w:ascii="Times New Roman"/>
                <w:color w:val="000000" w:themeColor="text1"/>
                <w:sz w:val="18"/>
              </w:rPr>
              <w:t>1.9</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4046D3">
            <w:pPr>
              <w:pStyle w:val="a5"/>
              <w:widowControl w:val="0"/>
              <w:numPr>
                <w:ilvl w:val="0"/>
                <w:numId w:val="152"/>
              </w:numPr>
              <w:tabs>
                <w:tab w:val="left" w:pos="287"/>
              </w:tabs>
              <w:spacing w:after="0" w:line="239" w:lineRule="auto"/>
              <w:ind w:right="206"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7"/>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pacing w:val="42"/>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объектов,</w:t>
            </w:r>
            <w:r w:rsidRPr="00B9325D">
              <w:rPr>
                <w:rFonts w:ascii="Times New Roman" w:hAnsi="Times New Roman"/>
                <w:color w:val="000000" w:themeColor="text1"/>
                <w:sz w:val="18"/>
              </w:rPr>
              <w:t xml:space="preserve"> и с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75"/>
                <w:sz w:val="18"/>
              </w:rPr>
              <w:t xml:space="preserve"> </w:t>
            </w:r>
            <w:r w:rsidRPr="00B9325D">
              <w:rPr>
                <w:rFonts w:ascii="Times New Roman" w:hAnsi="Times New Roman"/>
                <w:color w:val="000000" w:themeColor="text1"/>
                <w:spacing w:val="-1"/>
                <w:sz w:val="18"/>
              </w:rPr>
              <w:t>размещению</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 xml:space="preserve">объектов </w:t>
            </w:r>
            <w:r w:rsidRPr="00B9325D">
              <w:rPr>
                <w:rFonts w:ascii="Times New Roman" w:hAnsi="Times New Roman"/>
                <w:color w:val="000000" w:themeColor="text1"/>
                <w:sz w:val="18"/>
              </w:rPr>
              <w:t xml:space="preserve">СНиП,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pacing w:val="65"/>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3047FD" w:rsidRPr="00B9325D" w:rsidRDefault="003047FD" w:rsidP="004046D3">
            <w:pPr>
              <w:pStyle w:val="a5"/>
              <w:widowControl w:val="0"/>
              <w:numPr>
                <w:ilvl w:val="0"/>
                <w:numId w:val="152"/>
              </w:numPr>
              <w:tabs>
                <w:tab w:val="left" w:pos="287"/>
              </w:tabs>
              <w:spacing w:before="2" w:after="0" w:line="207" w:lineRule="exact"/>
              <w:ind w:left="286"/>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линии</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составляет:</w:t>
            </w:r>
          </w:p>
          <w:p w:rsidR="003047FD" w:rsidRPr="00B9325D" w:rsidRDefault="003047FD" w:rsidP="004046D3">
            <w:pPr>
              <w:pStyle w:val="a5"/>
              <w:widowControl w:val="0"/>
              <w:numPr>
                <w:ilvl w:val="0"/>
                <w:numId w:val="151"/>
              </w:numPr>
              <w:tabs>
                <w:tab w:val="left" w:pos="211"/>
              </w:tabs>
              <w:spacing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3047FD" w:rsidRPr="00B9325D" w:rsidRDefault="003047FD" w:rsidP="004046D3">
            <w:pPr>
              <w:pStyle w:val="a5"/>
              <w:widowControl w:val="0"/>
              <w:numPr>
                <w:ilvl w:val="0"/>
                <w:numId w:val="151"/>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3047FD" w:rsidRPr="00B9325D" w:rsidRDefault="003047FD" w:rsidP="003047FD">
            <w:pPr>
              <w:pStyle w:val="TableParagraph"/>
              <w:spacing w:before="2"/>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3. </w:t>
            </w:r>
            <w:r w:rsidRPr="00B9325D">
              <w:rPr>
                <w:rFonts w:ascii="Times New Roman" w:hAnsi="Times New Roman"/>
                <w:color w:val="000000" w:themeColor="text1"/>
                <w:spacing w:val="-1"/>
                <w:sz w:val="18"/>
                <w:lang w:val="ru-RU"/>
              </w:rPr>
              <w:t>Максимальный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коэффициент</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участка </w:t>
            </w:r>
            <w:r w:rsidRPr="00B9325D">
              <w:rPr>
                <w:rFonts w:ascii="Times New Roman" w:hAnsi="Times New Roman"/>
                <w:color w:val="000000" w:themeColor="text1"/>
                <w:sz w:val="18"/>
                <w:lang w:val="ru-RU"/>
              </w:rPr>
              <w:t>75%.</w:t>
            </w:r>
          </w:p>
        </w:tc>
      </w:tr>
      <w:tr w:rsidR="003047FD" w:rsidRPr="00B9325D" w:rsidTr="003047FD">
        <w:trPr>
          <w:trHeight w:hRule="exact" w:val="2081"/>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3047FD" w:rsidRPr="00B9325D" w:rsidRDefault="003047FD"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3.</w:t>
            </w:r>
          </w:p>
        </w:tc>
        <w:tc>
          <w:tcPr>
            <w:tcW w:w="3118" w:type="dxa"/>
            <w:tcBorders>
              <w:top w:val="single" w:sz="5" w:space="0" w:color="000000"/>
              <w:left w:val="single" w:sz="5" w:space="0" w:color="000000"/>
              <w:bottom w:val="single" w:sz="4" w:space="0" w:color="auto"/>
              <w:right w:val="single" w:sz="5" w:space="0" w:color="000000"/>
            </w:tcBorders>
            <w:shd w:val="clear" w:color="auto" w:fill="auto"/>
          </w:tcPr>
          <w:p w:rsidR="003047FD" w:rsidRPr="00B9325D" w:rsidRDefault="003047FD"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Птицеводство</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3047FD" w:rsidRPr="00B9325D" w:rsidRDefault="003047FD" w:rsidP="003047FD">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5" w:space="0" w:color="000000"/>
              <w:left w:val="single" w:sz="5" w:space="0" w:color="000000"/>
              <w:bottom w:val="single" w:sz="4" w:space="0" w:color="auto"/>
              <w:right w:val="single" w:sz="5" w:space="0" w:color="000000"/>
            </w:tcBorders>
            <w:shd w:val="clear" w:color="auto" w:fill="auto"/>
          </w:tcPr>
          <w:p w:rsidR="003047FD" w:rsidRPr="00B9325D" w:rsidRDefault="003047FD" w:rsidP="003047FD">
            <w:pPr>
              <w:pStyle w:val="TableParagraph"/>
              <w:ind w:left="104" w:righ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Осуществление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хозяйственной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деятельности,</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связанной</w:t>
            </w:r>
            <w:r w:rsidRPr="00B9325D">
              <w:rPr>
                <w:rFonts w:ascii="Times New Roman" w:hAnsi="Times New Roman"/>
                <w:color w:val="000000" w:themeColor="text1"/>
                <w:sz w:val="18"/>
                <w:lang w:val="ru-RU"/>
              </w:rPr>
              <w:t xml:space="preserve"> с </w:t>
            </w:r>
            <w:r w:rsidRPr="00B9325D">
              <w:rPr>
                <w:rFonts w:ascii="Times New Roman" w:hAnsi="Times New Roman"/>
                <w:color w:val="000000" w:themeColor="text1"/>
                <w:spacing w:val="-1"/>
                <w:sz w:val="18"/>
                <w:lang w:val="ru-RU"/>
              </w:rPr>
              <w:t xml:space="preserve">разведением </w:t>
            </w:r>
            <w:r w:rsidRPr="00B9325D">
              <w:rPr>
                <w:rFonts w:ascii="Times New Roman" w:hAnsi="Times New Roman"/>
                <w:color w:val="000000" w:themeColor="text1"/>
                <w:sz w:val="18"/>
                <w:lang w:val="ru-RU"/>
              </w:rPr>
              <w:t>домашних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пород птиц, в</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z w:val="18"/>
                <w:lang w:val="ru-RU"/>
              </w:rPr>
              <w:t>том</w:t>
            </w:r>
            <w:r w:rsidRPr="00B9325D">
              <w:rPr>
                <w:rFonts w:ascii="Times New Roman" w:hAnsi="Times New Roman"/>
                <w:color w:val="000000" w:themeColor="text1"/>
                <w:spacing w:val="33"/>
                <w:sz w:val="18"/>
                <w:lang w:val="ru-RU"/>
              </w:rPr>
              <w:t xml:space="preserve"> </w:t>
            </w:r>
            <w:r w:rsidRPr="00B9325D">
              <w:rPr>
                <w:rFonts w:ascii="Times New Roman" w:hAnsi="Times New Roman"/>
                <w:color w:val="000000" w:themeColor="text1"/>
                <w:spacing w:val="-1"/>
                <w:sz w:val="18"/>
                <w:lang w:val="ru-RU"/>
              </w:rPr>
              <w:t>числе водоплавающих;</w:t>
            </w:r>
          </w:p>
          <w:p w:rsidR="003047FD" w:rsidRPr="00B9325D" w:rsidRDefault="003047FD" w:rsidP="003047FD">
            <w:pPr>
              <w:pStyle w:val="TableParagraph"/>
              <w:ind w:left="104" w:right="25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зданий,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используемых для</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содержания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разведения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животных,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производства,</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хранения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первичной </w:t>
            </w:r>
            <w:r w:rsidRPr="00B9325D">
              <w:rPr>
                <w:rFonts w:ascii="Times New Roman" w:hAnsi="Times New Roman"/>
                <w:color w:val="000000" w:themeColor="text1"/>
                <w:spacing w:val="-1"/>
                <w:sz w:val="18"/>
                <w:lang w:val="ru-RU"/>
              </w:rPr>
              <w:t>переработки продукции</w:t>
            </w:r>
            <w:r w:rsidRPr="00B9325D">
              <w:rPr>
                <w:rFonts w:ascii="Times New Roman" w:hAnsi="Times New Roman"/>
                <w:color w:val="000000" w:themeColor="text1"/>
                <w:spacing w:val="33"/>
                <w:sz w:val="18"/>
                <w:lang w:val="ru-RU"/>
              </w:rPr>
              <w:t xml:space="preserve"> </w:t>
            </w:r>
            <w:r w:rsidRPr="00B9325D">
              <w:rPr>
                <w:rFonts w:ascii="Times New Roman" w:hAnsi="Times New Roman"/>
                <w:color w:val="000000" w:themeColor="text1"/>
                <w:spacing w:val="-1"/>
                <w:sz w:val="18"/>
                <w:lang w:val="ru-RU"/>
              </w:rPr>
              <w:t>птицеводства;</w:t>
            </w:r>
          </w:p>
          <w:p w:rsidR="003047FD" w:rsidRPr="00B9325D" w:rsidRDefault="003047FD" w:rsidP="003047FD">
            <w:pPr>
              <w:pStyle w:val="TableParagraph"/>
              <w:ind w:left="104" w:right="41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разведение племенных животных,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производство</w:t>
            </w:r>
            <w:r w:rsidRPr="00B9325D">
              <w:rPr>
                <w:rFonts w:ascii="Times New Roman" w:hAnsi="Times New Roman"/>
                <w:color w:val="000000" w:themeColor="text1"/>
                <w:sz w:val="18"/>
                <w:lang w:val="ru-RU"/>
              </w:rPr>
              <w:t xml:space="preserve"> и</w:t>
            </w:r>
            <w:r w:rsidRPr="00B9325D">
              <w:rPr>
                <w:rFonts w:ascii="Times New Roman" w:hAnsi="Times New Roman"/>
                <w:color w:val="000000" w:themeColor="text1"/>
                <w:spacing w:val="63"/>
                <w:sz w:val="18"/>
                <w:lang w:val="ru-RU"/>
              </w:rPr>
              <w:t xml:space="preserve"> </w:t>
            </w:r>
            <w:r w:rsidRPr="00B9325D">
              <w:rPr>
                <w:rFonts w:ascii="Times New Roman" w:hAnsi="Times New Roman"/>
                <w:color w:val="000000" w:themeColor="text1"/>
                <w:spacing w:val="-1"/>
                <w:sz w:val="18"/>
                <w:lang w:val="ru-RU"/>
              </w:rPr>
              <w:t>использование племенной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продукции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(материала)</w:t>
            </w:r>
          </w:p>
        </w:tc>
        <w:tc>
          <w:tcPr>
            <w:tcW w:w="708" w:type="dxa"/>
            <w:tcBorders>
              <w:top w:val="single" w:sz="5" w:space="0" w:color="000000"/>
              <w:left w:val="single" w:sz="5" w:space="0" w:color="000000"/>
              <w:bottom w:val="single" w:sz="4" w:space="0" w:color="auto"/>
              <w:right w:val="single" w:sz="5" w:space="0" w:color="000000"/>
            </w:tcBorders>
            <w:shd w:val="clear" w:color="auto" w:fill="auto"/>
          </w:tcPr>
          <w:p w:rsidR="003047FD" w:rsidRPr="00B9325D" w:rsidRDefault="003047FD" w:rsidP="003047FD">
            <w:pPr>
              <w:pStyle w:val="TableParagraph"/>
              <w:spacing w:line="201" w:lineRule="exact"/>
              <w:ind w:left="191"/>
              <w:rPr>
                <w:rFonts w:ascii="Times New Roman" w:eastAsia="Times New Roman" w:hAnsi="Times New Roman"/>
                <w:color w:val="000000" w:themeColor="text1"/>
                <w:sz w:val="18"/>
                <w:szCs w:val="18"/>
              </w:rPr>
            </w:pPr>
            <w:r w:rsidRPr="00B9325D">
              <w:rPr>
                <w:rFonts w:ascii="Times New Roman"/>
                <w:color w:val="000000" w:themeColor="text1"/>
                <w:spacing w:val="-1"/>
                <w:sz w:val="18"/>
              </w:rPr>
              <w:t>1.10</w:t>
            </w:r>
          </w:p>
        </w:tc>
        <w:tc>
          <w:tcPr>
            <w:tcW w:w="5611" w:type="dxa"/>
            <w:tcBorders>
              <w:top w:val="single" w:sz="5" w:space="0" w:color="000000"/>
              <w:left w:val="single" w:sz="5" w:space="0" w:color="000000"/>
              <w:bottom w:val="single" w:sz="4" w:space="0" w:color="auto"/>
              <w:right w:val="single" w:sz="5" w:space="0" w:color="000000"/>
            </w:tcBorders>
            <w:shd w:val="clear" w:color="auto" w:fill="auto"/>
          </w:tcPr>
          <w:p w:rsidR="003047FD" w:rsidRPr="00B9325D" w:rsidRDefault="003047FD" w:rsidP="004046D3">
            <w:pPr>
              <w:pStyle w:val="a5"/>
              <w:widowControl w:val="0"/>
              <w:numPr>
                <w:ilvl w:val="0"/>
                <w:numId w:val="150"/>
              </w:numPr>
              <w:tabs>
                <w:tab w:val="left" w:pos="287"/>
              </w:tabs>
              <w:spacing w:after="0" w:line="240" w:lineRule="auto"/>
              <w:ind w:right="206"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7"/>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pacing w:val="42"/>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объектов,</w:t>
            </w:r>
            <w:r w:rsidRPr="00B9325D">
              <w:rPr>
                <w:rFonts w:ascii="Times New Roman" w:hAnsi="Times New Roman"/>
                <w:color w:val="000000" w:themeColor="text1"/>
                <w:sz w:val="18"/>
              </w:rPr>
              <w:t xml:space="preserve"> и с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75"/>
                <w:sz w:val="18"/>
              </w:rPr>
              <w:t xml:space="preserve"> </w:t>
            </w:r>
            <w:r w:rsidRPr="00B9325D">
              <w:rPr>
                <w:rFonts w:ascii="Times New Roman" w:hAnsi="Times New Roman"/>
                <w:color w:val="000000" w:themeColor="text1"/>
                <w:spacing w:val="-1"/>
                <w:sz w:val="18"/>
              </w:rPr>
              <w:t>размещению</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 xml:space="preserve">объектов </w:t>
            </w:r>
            <w:r w:rsidRPr="00B9325D">
              <w:rPr>
                <w:rFonts w:ascii="Times New Roman" w:hAnsi="Times New Roman"/>
                <w:color w:val="000000" w:themeColor="text1"/>
                <w:sz w:val="18"/>
              </w:rPr>
              <w:t xml:space="preserve">СНиП,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pacing w:val="69"/>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3047FD" w:rsidRPr="00B9325D" w:rsidRDefault="003047FD" w:rsidP="004046D3">
            <w:pPr>
              <w:pStyle w:val="a5"/>
              <w:widowControl w:val="0"/>
              <w:numPr>
                <w:ilvl w:val="0"/>
                <w:numId w:val="150"/>
              </w:numPr>
              <w:tabs>
                <w:tab w:val="left" w:pos="287"/>
              </w:tabs>
              <w:spacing w:after="0" w:line="206" w:lineRule="exact"/>
              <w:ind w:left="286"/>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линии составляет:</w:t>
            </w:r>
          </w:p>
          <w:p w:rsidR="003047FD" w:rsidRPr="00B9325D" w:rsidRDefault="003047FD" w:rsidP="004046D3">
            <w:pPr>
              <w:pStyle w:val="a5"/>
              <w:widowControl w:val="0"/>
              <w:numPr>
                <w:ilvl w:val="0"/>
                <w:numId w:val="149"/>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3047FD" w:rsidRPr="00B9325D" w:rsidRDefault="003047FD" w:rsidP="004046D3">
            <w:pPr>
              <w:pStyle w:val="a5"/>
              <w:widowControl w:val="0"/>
              <w:numPr>
                <w:ilvl w:val="0"/>
                <w:numId w:val="149"/>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3047FD" w:rsidRPr="00B9325D" w:rsidRDefault="003047FD" w:rsidP="003047FD">
            <w:pPr>
              <w:pStyle w:val="TableParagraph"/>
              <w:spacing w:line="207"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3. </w:t>
            </w:r>
            <w:r w:rsidRPr="00B9325D">
              <w:rPr>
                <w:rFonts w:ascii="Times New Roman" w:hAnsi="Times New Roman"/>
                <w:color w:val="000000" w:themeColor="text1"/>
                <w:spacing w:val="-1"/>
                <w:sz w:val="18"/>
                <w:lang w:val="ru-RU"/>
              </w:rPr>
              <w:t>Максимальный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коэффициент</w:t>
            </w:r>
            <w:r w:rsidRPr="00B9325D">
              <w:rPr>
                <w:rFonts w:ascii="Times New Roman" w:hAnsi="Times New Roman"/>
                <w:color w:val="000000" w:themeColor="text1"/>
                <w:spacing w:val="5"/>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участка </w:t>
            </w:r>
            <w:r w:rsidRPr="00B9325D">
              <w:rPr>
                <w:rFonts w:ascii="Times New Roman" w:hAnsi="Times New Roman"/>
                <w:color w:val="000000" w:themeColor="text1"/>
                <w:sz w:val="18"/>
                <w:lang w:val="ru-RU"/>
              </w:rPr>
              <w:t>75%.</w:t>
            </w:r>
          </w:p>
        </w:tc>
      </w:tr>
      <w:tr w:rsidR="003047FD" w:rsidRPr="00B9325D" w:rsidTr="003047FD">
        <w:tblPrEx>
          <w:tblLook w:val="04A0" w:firstRow="1" w:lastRow="0" w:firstColumn="1" w:lastColumn="0" w:noHBand="0" w:noVBand="1"/>
        </w:tblPrEx>
        <w:trPr>
          <w:trHeight w:hRule="exact" w:val="2184"/>
        </w:trPr>
        <w:tc>
          <w:tcPr>
            <w:tcW w:w="53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22" w:lineRule="exact"/>
              <w:ind w:left="136"/>
              <w:rPr>
                <w:rFonts w:ascii="Times New Roman" w:eastAsia="Times New Roman" w:hAnsi="Times New Roman"/>
                <w:color w:val="000000" w:themeColor="text1"/>
                <w:sz w:val="20"/>
                <w:szCs w:val="20"/>
              </w:rPr>
            </w:pPr>
            <w:r w:rsidRPr="00B9325D">
              <w:rPr>
                <w:rFonts w:ascii="Times New Roman" w:hAnsi="Times New Roman"/>
                <w:color w:val="000000" w:themeColor="text1"/>
                <w:sz w:val="20"/>
              </w:rPr>
              <w:t>Свиноводство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39" w:lineRule="auto"/>
              <w:ind w:left="104" w:right="78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Осуществление хозяйственной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деятельности,</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связанной</w:t>
            </w:r>
            <w:r w:rsidRPr="00B9325D">
              <w:rPr>
                <w:rFonts w:ascii="Times New Roman" w:hAnsi="Times New Roman"/>
                <w:color w:val="000000" w:themeColor="text1"/>
                <w:sz w:val="18"/>
                <w:lang w:val="ru-RU"/>
              </w:rPr>
              <w:t xml:space="preserve"> с </w:t>
            </w:r>
            <w:r w:rsidRPr="00B9325D">
              <w:rPr>
                <w:rFonts w:ascii="Times New Roman" w:hAnsi="Times New Roman"/>
                <w:color w:val="000000" w:themeColor="text1"/>
                <w:spacing w:val="-1"/>
                <w:sz w:val="18"/>
                <w:lang w:val="ru-RU"/>
              </w:rPr>
              <w:t>разведением</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свиней; размещение зданий,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используемых для</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содержания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разведения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животных,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производства,</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хранения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и первичной</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переработки продукции;</w:t>
            </w:r>
            <w:r w:rsidRPr="00B9325D">
              <w:rPr>
                <w:rFonts w:ascii="Times New Roman" w:hAnsi="Times New Roman"/>
                <w:color w:val="000000" w:themeColor="text1"/>
                <w:spacing w:val="33"/>
                <w:sz w:val="18"/>
                <w:lang w:val="ru-RU"/>
              </w:rPr>
              <w:t xml:space="preserve"> </w:t>
            </w:r>
            <w:r w:rsidRPr="00B9325D">
              <w:rPr>
                <w:rFonts w:ascii="Times New Roman" w:hAnsi="Times New Roman"/>
                <w:color w:val="000000" w:themeColor="text1"/>
                <w:spacing w:val="-1"/>
                <w:sz w:val="18"/>
                <w:lang w:val="ru-RU"/>
              </w:rPr>
              <w:t>разведение племенных животных,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производство</w:t>
            </w:r>
            <w:r w:rsidRPr="00B9325D">
              <w:rPr>
                <w:rFonts w:ascii="Times New Roman" w:hAnsi="Times New Roman"/>
                <w:color w:val="000000" w:themeColor="text1"/>
                <w:sz w:val="18"/>
                <w:lang w:val="ru-RU"/>
              </w:rPr>
              <w:t xml:space="preserve"> и</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использование племенной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продукции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(материала)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191"/>
              <w:rPr>
                <w:rFonts w:ascii="Times New Roman" w:eastAsia="Times New Roman" w:hAnsi="Times New Roman"/>
                <w:color w:val="000000" w:themeColor="text1"/>
                <w:sz w:val="18"/>
                <w:szCs w:val="18"/>
              </w:rPr>
            </w:pPr>
            <w:r w:rsidRPr="00B9325D">
              <w:rPr>
                <w:rFonts w:ascii="Times New Roman"/>
                <w:color w:val="000000" w:themeColor="text1"/>
                <w:spacing w:val="-1"/>
                <w:sz w:val="18"/>
              </w:rPr>
              <w:t>1.11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39" w:lineRule="auto"/>
              <w:ind w:left="104" w:right="206"/>
              <w:rPr>
                <w:rFonts w:ascii="Times New Roman" w:hAnsi="Times New Roman"/>
                <w:color w:val="000000" w:themeColor="text1"/>
                <w:sz w:val="18"/>
                <w:lang w:val="ru-RU"/>
              </w:rPr>
            </w:pPr>
            <w:r w:rsidRPr="00B9325D">
              <w:rPr>
                <w:rFonts w:ascii="Times New Roman" w:hAnsi="Times New Roman"/>
                <w:color w:val="000000" w:themeColor="text1"/>
                <w:sz w:val="18"/>
                <w:lang w:val="ru-RU"/>
              </w:rPr>
              <w:t xml:space="preserve">1. </w:t>
            </w:r>
            <w:r w:rsidRPr="00B9325D">
              <w:rPr>
                <w:rFonts w:ascii="Times New Roman" w:hAnsi="Times New Roman"/>
                <w:color w:val="000000" w:themeColor="text1"/>
                <w:spacing w:val="-1"/>
                <w:sz w:val="18"/>
                <w:lang w:val="ru-RU"/>
              </w:rPr>
              <w:t>Предельные размеры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принимаются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расчету</w:t>
            </w:r>
            <w:r w:rsidRPr="00B9325D">
              <w:rPr>
                <w:rFonts w:ascii="Times New Roman" w:hAnsi="Times New Roman"/>
                <w:color w:val="000000" w:themeColor="text1"/>
                <w:spacing w:val="42"/>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соответствии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параметрами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объектов,</w:t>
            </w:r>
            <w:r w:rsidRPr="00B9325D">
              <w:rPr>
                <w:rFonts w:ascii="Times New Roman" w:hAnsi="Times New Roman"/>
                <w:color w:val="000000" w:themeColor="text1"/>
                <w:sz w:val="18"/>
                <w:lang w:val="ru-RU"/>
              </w:rPr>
              <w:t xml:space="preserve"> и с </w:t>
            </w:r>
            <w:r w:rsidRPr="00B9325D">
              <w:rPr>
                <w:rFonts w:ascii="Times New Roman" w:hAnsi="Times New Roman"/>
                <w:color w:val="000000" w:themeColor="text1"/>
                <w:spacing w:val="-1"/>
                <w:sz w:val="18"/>
                <w:lang w:val="ru-RU"/>
              </w:rPr>
              <w:t>требованиями</w:t>
            </w:r>
            <w:r w:rsidRPr="00B9325D">
              <w:rPr>
                <w:rFonts w:ascii="Times New Roman" w:hAnsi="Times New Roman"/>
                <w:color w:val="000000" w:themeColor="text1"/>
                <w:sz w:val="18"/>
                <w:lang w:val="ru-RU"/>
              </w:rPr>
              <w:t xml:space="preserve"> к</w:t>
            </w:r>
          </w:p>
          <w:p w:rsidR="003047FD" w:rsidRPr="00B9325D" w:rsidRDefault="003047FD" w:rsidP="003047FD">
            <w:pPr>
              <w:pStyle w:val="TableParagraph"/>
              <w:spacing w:line="239" w:lineRule="auto"/>
              <w:ind w:left="104" w:right="733"/>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размещению</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таких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 xml:space="preserve">объектов </w:t>
            </w:r>
            <w:r w:rsidRPr="00B9325D">
              <w:rPr>
                <w:rFonts w:ascii="Times New Roman" w:hAnsi="Times New Roman"/>
                <w:color w:val="000000" w:themeColor="text1"/>
                <w:sz w:val="18"/>
                <w:lang w:val="ru-RU"/>
              </w:rPr>
              <w:t xml:space="preserve">СНиП, </w:t>
            </w:r>
            <w:r w:rsidRPr="00B9325D">
              <w:rPr>
                <w:rFonts w:ascii="Times New Roman" w:hAnsi="Times New Roman"/>
                <w:color w:val="000000" w:themeColor="text1"/>
                <w:spacing w:val="-1"/>
                <w:sz w:val="18"/>
                <w:lang w:val="ru-RU"/>
              </w:rPr>
              <w:t>технических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регламентов,</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СанПиН,</w:t>
            </w:r>
            <w:r w:rsidRPr="00B9325D">
              <w:rPr>
                <w:rFonts w:ascii="Times New Roman" w:hAnsi="Times New Roman"/>
                <w:color w:val="000000" w:themeColor="text1"/>
                <w:sz w:val="18"/>
                <w:lang w:val="ru-RU"/>
              </w:rPr>
              <w:t xml:space="preserve"> и др.</w:t>
            </w:r>
          </w:p>
          <w:p w:rsidR="003047FD" w:rsidRPr="00B9325D" w:rsidRDefault="003047FD" w:rsidP="003047FD">
            <w:pPr>
              <w:pStyle w:val="TableParagraph"/>
              <w:spacing w:before="2" w:line="207"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2.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отступ</w:t>
            </w:r>
            <w:r w:rsidRPr="00B9325D">
              <w:rPr>
                <w:rFonts w:ascii="Times New Roman" w:hAnsi="Times New Roman"/>
                <w:color w:val="000000" w:themeColor="text1"/>
                <w:sz w:val="18"/>
                <w:lang w:val="ru-RU"/>
              </w:rPr>
              <w:t xml:space="preserve"> от </w:t>
            </w:r>
            <w:r w:rsidRPr="00B9325D">
              <w:rPr>
                <w:rFonts w:ascii="Times New Roman" w:hAnsi="Times New Roman"/>
                <w:color w:val="000000" w:themeColor="text1"/>
                <w:spacing w:val="-1"/>
                <w:sz w:val="18"/>
                <w:lang w:val="ru-RU"/>
              </w:rPr>
              <w:t>красной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линии составляет:</w:t>
            </w:r>
          </w:p>
          <w:p w:rsidR="003047FD" w:rsidRPr="00B9325D" w:rsidRDefault="003047FD" w:rsidP="004046D3">
            <w:pPr>
              <w:pStyle w:val="a5"/>
              <w:widowControl w:val="0"/>
              <w:numPr>
                <w:ilvl w:val="0"/>
                <w:numId w:val="155"/>
              </w:numPr>
              <w:tabs>
                <w:tab w:val="left" w:pos="211"/>
              </w:tabs>
              <w:spacing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3047FD" w:rsidRPr="00B9325D" w:rsidRDefault="003047FD" w:rsidP="004046D3">
            <w:pPr>
              <w:pStyle w:val="a5"/>
              <w:widowControl w:val="0"/>
              <w:numPr>
                <w:ilvl w:val="0"/>
                <w:numId w:val="155"/>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3047FD" w:rsidRPr="00B9325D" w:rsidRDefault="003047FD" w:rsidP="003047FD">
            <w:pPr>
              <w:pStyle w:val="TableParagraph"/>
              <w:spacing w:line="239" w:lineRule="auto"/>
              <w:ind w:left="104" w:right="206"/>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3. </w:t>
            </w:r>
            <w:r w:rsidRPr="00B9325D">
              <w:rPr>
                <w:rFonts w:ascii="Times New Roman" w:hAnsi="Times New Roman"/>
                <w:color w:val="000000" w:themeColor="text1"/>
                <w:spacing w:val="-1"/>
                <w:sz w:val="18"/>
                <w:lang w:val="ru-RU"/>
              </w:rPr>
              <w:t>Максимальный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коэффициент</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участка </w:t>
            </w:r>
            <w:r w:rsidRPr="00B9325D">
              <w:rPr>
                <w:rFonts w:ascii="Times New Roman" w:hAnsi="Times New Roman"/>
                <w:color w:val="000000" w:themeColor="text1"/>
                <w:sz w:val="18"/>
                <w:lang w:val="ru-RU"/>
              </w:rPr>
              <w:t>75%.</w:t>
            </w:r>
          </w:p>
        </w:tc>
      </w:tr>
      <w:tr w:rsidR="003047FD" w:rsidRPr="00B9325D" w:rsidTr="003047FD">
        <w:tblPrEx>
          <w:tblLook w:val="04A0" w:firstRow="1" w:lastRow="0" w:firstColumn="1" w:lastColumn="0" w:noHBand="0" w:noVBand="1"/>
        </w:tblPrEx>
        <w:trPr>
          <w:trHeight w:hRule="exact" w:val="1872"/>
        </w:trPr>
        <w:tc>
          <w:tcPr>
            <w:tcW w:w="53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Пчеловодство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ind w:left="104" w:right="32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Осуществление хозяйственной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деятельности,</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том</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 xml:space="preserve">числе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1"/>
                <w:sz w:val="18"/>
                <w:lang w:val="ru-RU"/>
              </w:rPr>
              <w:t xml:space="preserve"> сельскохозяйственных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угодьях,</w:t>
            </w:r>
            <w:r w:rsidRPr="00B9325D">
              <w:rPr>
                <w:rFonts w:ascii="Times New Roman" w:hAnsi="Times New Roman"/>
                <w:color w:val="000000" w:themeColor="text1"/>
                <w:sz w:val="18"/>
                <w:lang w:val="ru-RU"/>
              </w:rPr>
              <w:t xml:space="preserve"> по</w:t>
            </w:r>
            <w:r w:rsidRPr="00B9325D">
              <w:rPr>
                <w:rFonts w:ascii="Times New Roman" w:hAnsi="Times New Roman"/>
                <w:color w:val="000000" w:themeColor="text1"/>
                <w:spacing w:val="33"/>
                <w:sz w:val="18"/>
                <w:lang w:val="ru-RU"/>
              </w:rPr>
              <w:t xml:space="preserve"> </w:t>
            </w:r>
            <w:r w:rsidRPr="00B9325D">
              <w:rPr>
                <w:rFonts w:ascii="Times New Roman" w:hAnsi="Times New Roman"/>
                <w:color w:val="000000" w:themeColor="text1"/>
                <w:spacing w:val="-1"/>
                <w:sz w:val="18"/>
                <w:lang w:val="ru-RU"/>
              </w:rPr>
              <w:t>разведению,</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содержанию</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использованию</w:t>
            </w:r>
            <w:r w:rsidRPr="00B9325D">
              <w:rPr>
                <w:rFonts w:ascii="Times New Roman" w:hAnsi="Times New Roman"/>
                <w:color w:val="000000" w:themeColor="text1"/>
                <w:sz w:val="18"/>
                <w:lang w:val="ru-RU"/>
              </w:rPr>
              <w:t xml:space="preserve"> пчел</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иных полезных насекомых;</w:t>
            </w:r>
          </w:p>
          <w:p w:rsidR="003047FD" w:rsidRPr="00B9325D" w:rsidRDefault="003047FD" w:rsidP="003047FD">
            <w:pPr>
              <w:pStyle w:val="TableParagraph"/>
              <w:ind w:left="104" w:right="21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ульев,</w:t>
            </w:r>
            <w:r w:rsidRPr="00B9325D">
              <w:rPr>
                <w:rFonts w:ascii="Times New Roman" w:hAnsi="Times New Roman"/>
                <w:color w:val="000000" w:themeColor="text1"/>
                <w:sz w:val="18"/>
                <w:lang w:val="ru-RU"/>
              </w:rPr>
              <w:t xml:space="preserve"> иных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объектов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оборудования,</w:t>
            </w:r>
            <w:r w:rsidRPr="00B9325D">
              <w:rPr>
                <w:rFonts w:ascii="Times New Roman" w:hAnsi="Times New Roman"/>
                <w:color w:val="000000" w:themeColor="text1"/>
                <w:spacing w:val="29"/>
                <w:sz w:val="18"/>
                <w:lang w:val="ru-RU"/>
              </w:rPr>
              <w:t xml:space="preserve"> </w:t>
            </w:r>
            <w:r w:rsidRPr="00B9325D">
              <w:rPr>
                <w:rFonts w:ascii="Times New Roman" w:hAnsi="Times New Roman"/>
                <w:color w:val="000000" w:themeColor="text1"/>
                <w:spacing w:val="-1"/>
                <w:sz w:val="18"/>
                <w:lang w:val="ru-RU"/>
              </w:rPr>
              <w:t>необходимого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пчеловодства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 xml:space="preserve">разведениях </w:t>
            </w:r>
            <w:r w:rsidRPr="00B9325D">
              <w:rPr>
                <w:rFonts w:ascii="Times New Roman" w:hAnsi="Times New Roman"/>
                <w:color w:val="000000" w:themeColor="text1"/>
                <w:sz w:val="18"/>
                <w:lang w:val="ru-RU"/>
              </w:rPr>
              <w:t>иных</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полезных насекомых;</w:t>
            </w:r>
          </w:p>
          <w:p w:rsidR="003047FD" w:rsidRPr="00B9325D" w:rsidRDefault="003047FD" w:rsidP="003047FD">
            <w:pPr>
              <w:pStyle w:val="TableParagraph"/>
              <w:ind w:left="104" w:right="121"/>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используемых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хранения</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z w:val="18"/>
                <w:lang w:val="ru-RU"/>
              </w:rPr>
              <w:t xml:space="preserve">и первичной </w:t>
            </w:r>
            <w:r w:rsidRPr="00B9325D">
              <w:rPr>
                <w:rFonts w:ascii="Times New Roman" w:hAnsi="Times New Roman"/>
                <w:color w:val="000000" w:themeColor="text1"/>
                <w:spacing w:val="-1"/>
                <w:sz w:val="18"/>
                <w:lang w:val="ru-RU"/>
              </w:rPr>
              <w:t>переработки продукции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пчеловодства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191"/>
              <w:rPr>
                <w:rFonts w:ascii="Times New Roman" w:eastAsia="Times New Roman" w:hAnsi="Times New Roman"/>
                <w:color w:val="000000" w:themeColor="text1"/>
                <w:sz w:val="18"/>
                <w:szCs w:val="18"/>
              </w:rPr>
            </w:pPr>
            <w:r w:rsidRPr="00B9325D">
              <w:rPr>
                <w:rFonts w:ascii="Times New Roman"/>
                <w:color w:val="000000" w:themeColor="text1"/>
                <w:spacing w:val="-1"/>
                <w:sz w:val="18"/>
              </w:rPr>
              <w:t>1.12</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39" w:lineRule="auto"/>
              <w:ind w:left="104" w:right="509"/>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1. </w:t>
            </w:r>
            <w:r w:rsidRPr="00B9325D">
              <w:rPr>
                <w:rFonts w:ascii="Times New Roman" w:hAnsi="Times New Roman"/>
                <w:color w:val="000000" w:themeColor="text1"/>
                <w:spacing w:val="-1"/>
                <w:sz w:val="18"/>
                <w:lang w:val="ru-RU"/>
              </w:rPr>
              <w:t>Предельные размеры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данного</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вида</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 xml:space="preserve">2.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отступ</w:t>
            </w:r>
            <w:r w:rsidRPr="00B9325D">
              <w:rPr>
                <w:rFonts w:ascii="Times New Roman" w:hAnsi="Times New Roman"/>
                <w:color w:val="000000" w:themeColor="text1"/>
                <w:sz w:val="18"/>
                <w:lang w:val="ru-RU"/>
              </w:rPr>
              <w:t xml:space="preserve"> от </w:t>
            </w:r>
            <w:r w:rsidRPr="00B9325D">
              <w:rPr>
                <w:rFonts w:ascii="Times New Roman" w:hAnsi="Times New Roman"/>
                <w:color w:val="000000" w:themeColor="text1"/>
                <w:spacing w:val="-1"/>
                <w:sz w:val="18"/>
                <w:lang w:val="ru-RU"/>
              </w:rPr>
              <w:t>красной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линии составляет:</w:t>
            </w:r>
          </w:p>
          <w:p w:rsidR="003047FD" w:rsidRPr="00B9325D" w:rsidRDefault="003047FD" w:rsidP="004046D3">
            <w:pPr>
              <w:pStyle w:val="a5"/>
              <w:widowControl w:val="0"/>
              <w:numPr>
                <w:ilvl w:val="0"/>
                <w:numId w:val="161"/>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3047FD" w:rsidRPr="00B9325D" w:rsidRDefault="003047FD" w:rsidP="004046D3">
            <w:pPr>
              <w:pStyle w:val="a5"/>
              <w:widowControl w:val="0"/>
              <w:numPr>
                <w:ilvl w:val="0"/>
                <w:numId w:val="161"/>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3047FD" w:rsidRPr="00B9325D" w:rsidRDefault="003047FD" w:rsidP="003047FD">
            <w:pPr>
              <w:pStyle w:val="TableParagraph"/>
              <w:spacing w:line="207"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3. </w:t>
            </w:r>
            <w:r w:rsidRPr="00B9325D">
              <w:rPr>
                <w:rFonts w:ascii="Times New Roman" w:hAnsi="Times New Roman"/>
                <w:color w:val="000000" w:themeColor="text1"/>
                <w:spacing w:val="-1"/>
                <w:sz w:val="18"/>
                <w:lang w:val="ru-RU"/>
              </w:rPr>
              <w:t>Максимальный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коэффициент</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участка </w:t>
            </w:r>
            <w:r w:rsidRPr="00B9325D">
              <w:rPr>
                <w:rFonts w:ascii="Times New Roman" w:hAnsi="Times New Roman"/>
                <w:color w:val="000000" w:themeColor="text1"/>
                <w:sz w:val="18"/>
                <w:lang w:val="ru-RU"/>
              </w:rPr>
              <w:t>75%.</w:t>
            </w:r>
          </w:p>
        </w:tc>
      </w:tr>
      <w:tr w:rsidR="003047FD" w:rsidRPr="00B9325D" w:rsidTr="003047FD">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4"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4"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Рыбоводство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4"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ind w:left="104" w:right="43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Осуществление хозяйственной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деятельности,</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связанной</w:t>
            </w:r>
            <w:r w:rsidRPr="00B9325D">
              <w:rPr>
                <w:rFonts w:ascii="Times New Roman" w:hAnsi="Times New Roman"/>
                <w:color w:val="000000" w:themeColor="text1"/>
                <w:sz w:val="18"/>
                <w:lang w:val="ru-RU"/>
              </w:rPr>
              <w:t xml:space="preserve"> с </w:t>
            </w:r>
            <w:r w:rsidRPr="00B9325D">
              <w:rPr>
                <w:rFonts w:ascii="Times New Roman" w:hAnsi="Times New Roman"/>
                <w:color w:val="000000" w:themeColor="text1"/>
                <w:spacing w:val="-1"/>
                <w:sz w:val="18"/>
                <w:lang w:val="ru-RU"/>
              </w:rPr>
              <w:t xml:space="preserve">разведением </w:t>
            </w:r>
            <w:r w:rsidRPr="00B9325D">
              <w:rPr>
                <w:rFonts w:ascii="Times New Roman" w:hAnsi="Times New Roman"/>
                <w:color w:val="000000" w:themeColor="text1"/>
                <w:sz w:val="18"/>
                <w:lang w:val="ru-RU"/>
              </w:rPr>
              <w:t xml:space="preserve">и (или) </w:t>
            </w:r>
            <w:r w:rsidRPr="00B9325D">
              <w:rPr>
                <w:rFonts w:ascii="Times New Roman" w:hAnsi="Times New Roman"/>
                <w:color w:val="000000" w:themeColor="text1"/>
                <w:spacing w:val="-1"/>
                <w:sz w:val="18"/>
                <w:lang w:val="ru-RU"/>
              </w:rPr>
              <w:t>содержанием,</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 xml:space="preserve">выращиванием объектов </w:t>
            </w:r>
            <w:r w:rsidRPr="00B9325D">
              <w:rPr>
                <w:rFonts w:ascii="Times New Roman" w:hAnsi="Times New Roman"/>
                <w:color w:val="000000" w:themeColor="text1"/>
                <w:sz w:val="18"/>
                <w:lang w:val="ru-RU"/>
              </w:rPr>
              <w:t>рыбоводства</w:t>
            </w:r>
            <w:r w:rsidRPr="00B9325D">
              <w:rPr>
                <w:rFonts w:ascii="Times New Roman" w:hAnsi="Times New Roman"/>
                <w:color w:val="000000" w:themeColor="text1"/>
                <w:spacing w:val="29"/>
                <w:sz w:val="18"/>
                <w:lang w:val="ru-RU"/>
              </w:rPr>
              <w:t xml:space="preserve"> </w:t>
            </w:r>
            <w:r w:rsidRPr="00B9325D">
              <w:rPr>
                <w:rFonts w:ascii="Times New Roman" w:hAnsi="Times New Roman"/>
                <w:color w:val="000000" w:themeColor="text1"/>
                <w:spacing w:val="-1"/>
                <w:sz w:val="18"/>
                <w:lang w:val="ru-RU"/>
              </w:rPr>
              <w:t>(аквакультуры);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размещение зданий,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оборудования,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необходимых </w:t>
            </w:r>
            <w:r w:rsidRPr="00B9325D">
              <w:rPr>
                <w:rFonts w:ascii="Times New Roman" w:hAnsi="Times New Roman"/>
                <w:color w:val="000000" w:themeColor="text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осуществления</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рыбоводства (аквакультуры)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4" w:lineRule="exact"/>
              <w:ind w:left="191"/>
              <w:rPr>
                <w:rFonts w:ascii="Times New Roman" w:eastAsia="Times New Roman" w:hAnsi="Times New Roman"/>
                <w:color w:val="000000" w:themeColor="text1"/>
                <w:sz w:val="18"/>
                <w:szCs w:val="18"/>
              </w:rPr>
            </w:pPr>
            <w:r w:rsidRPr="00B9325D">
              <w:rPr>
                <w:rFonts w:ascii="Times New Roman"/>
                <w:color w:val="000000" w:themeColor="text1"/>
                <w:spacing w:val="-1"/>
                <w:sz w:val="18"/>
              </w:rPr>
              <w:t>1.13</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4046D3">
            <w:pPr>
              <w:pStyle w:val="a5"/>
              <w:widowControl w:val="0"/>
              <w:numPr>
                <w:ilvl w:val="0"/>
                <w:numId w:val="160"/>
              </w:numPr>
              <w:tabs>
                <w:tab w:val="left" w:pos="287"/>
              </w:tabs>
              <w:spacing w:after="0" w:line="239" w:lineRule="auto"/>
              <w:ind w:right="206"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7"/>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pacing w:val="42"/>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объектов,</w:t>
            </w:r>
            <w:r w:rsidRPr="00B9325D">
              <w:rPr>
                <w:rFonts w:ascii="Times New Roman" w:hAnsi="Times New Roman"/>
                <w:color w:val="000000" w:themeColor="text1"/>
                <w:sz w:val="18"/>
              </w:rPr>
              <w:t xml:space="preserve"> и с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75"/>
                <w:sz w:val="18"/>
              </w:rPr>
              <w:t xml:space="preserve"> </w:t>
            </w:r>
            <w:r w:rsidRPr="00B9325D">
              <w:rPr>
                <w:rFonts w:ascii="Times New Roman" w:hAnsi="Times New Roman"/>
                <w:color w:val="000000" w:themeColor="text1"/>
                <w:spacing w:val="-1"/>
                <w:sz w:val="18"/>
              </w:rPr>
              <w:t>размещению</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 xml:space="preserve">объектов </w:t>
            </w:r>
            <w:r w:rsidRPr="00B9325D">
              <w:rPr>
                <w:rFonts w:ascii="Times New Roman" w:hAnsi="Times New Roman"/>
                <w:color w:val="000000" w:themeColor="text1"/>
                <w:sz w:val="18"/>
              </w:rPr>
              <w:t xml:space="preserve">СНиП,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pacing w:val="65"/>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3047FD" w:rsidRPr="00B9325D" w:rsidRDefault="003047FD" w:rsidP="004046D3">
            <w:pPr>
              <w:pStyle w:val="a5"/>
              <w:widowControl w:val="0"/>
              <w:numPr>
                <w:ilvl w:val="0"/>
                <w:numId w:val="160"/>
              </w:numPr>
              <w:tabs>
                <w:tab w:val="left" w:pos="287"/>
              </w:tabs>
              <w:spacing w:before="2" w:after="0" w:line="207" w:lineRule="exact"/>
              <w:ind w:left="286"/>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w:t>
            </w:r>
            <w:r w:rsidRPr="00B9325D">
              <w:rPr>
                <w:rFonts w:ascii="Times New Roman" w:hAnsi="Times New Roman"/>
                <w:color w:val="000000" w:themeColor="text1"/>
                <w:spacing w:val="3"/>
                <w:sz w:val="18"/>
              </w:rPr>
              <w:t xml:space="preserve">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линии составляет:</w:t>
            </w:r>
          </w:p>
          <w:p w:rsidR="003047FD" w:rsidRPr="00B9325D" w:rsidRDefault="003047FD" w:rsidP="004046D3">
            <w:pPr>
              <w:pStyle w:val="a5"/>
              <w:widowControl w:val="0"/>
              <w:numPr>
                <w:ilvl w:val="0"/>
                <w:numId w:val="159"/>
              </w:numPr>
              <w:tabs>
                <w:tab w:val="left" w:pos="211"/>
              </w:tabs>
              <w:spacing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3047FD" w:rsidRPr="00B9325D" w:rsidRDefault="003047FD" w:rsidP="004046D3">
            <w:pPr>
              <w:pStyle w:val="a5"/>
              <w:widowControl w:val="0"/>
              <w:numPr>
                <w:ilvl w:val="0"/>
                <w:numId w:val="159"/>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3047FD" w:rsidRPr="00B9325D" w:rsidRDefault="003047FD" w:rsidP="003047FD">
            <w:pPr>
              <w:pStyle w:val="TableParagraph"/>
              <w:spacing w:before="2"/>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3. </w:t>
            </w:r>
            <w:r w:rsidRPr="00B9325D">
              <w:rPr>
                <w:rFonts w:ascii="Times New Roman" w:hAnsi="Times New Roman"/>
                <w:color w:val="000000" w:themeColor="text1"/>
                <w:spacing w:val="-1"/>
                <w:sz w:val="18"/>
                <w:lang w:val="ru-RU"/>
              </w:rPr>
              <w:t>Максимальный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коэффициент</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участка </w:t>
            </w:r>
            <w:r w:rsidRPr="00B9325D">
              <w:rPr>
                <w:rFonts w:ascii="Times New Roman" w:hAnsi="Times New Roman"/>
                <w:color w:val="000000" w:themeColor="text1"/>
                <w:sz w:val="18"/>
                <w:lang w:val="ru-RU"/>
              </w:rPr>
              <w:t>75%.</w:t>
            </w:r>
          </w:p>
        </w:tc>
      </w:tr>
      <w:tr w:rsidR="003047FD" w:rsidRPr="00B9325D" w:rsidTr="003047FD">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ind w:left="102" w:right="116" w:firstLine="33"/>
              <w:rPr>
                <w:rFonts w:ascii="Times New Roman" w:eastAsia="Times New Roman" w:hAnsi="Times New Roman"/>
                <w:color w:val="000000" w:themeColor="text1"/>
                <w:sz w:val="20"/>
                <w:szCs w:val="20"/>
                <w:lang w:val="ru-RU"/>
              </w:rPr>
            </w:pPr>
            <w:r w:rsidRPr="00B9325D">
              <w:rPr>
                <w:rFonts w:ascii="Times New Roman" w:hAnsi="Times New Roman"/>
                <w:color w:val="000000" w:themeColor="text1"/>
                <w:sz w:val="20"/>
                <w:lang w:val="ru-RU"/>
              </w:rPr>
              <w:t>Хранение</w:t>
            </w:r>
            <w:r w:rsidRPr="00B9325D">
              <w:rPr>
                <w:rFonts w:ascii="Times New Roman" w:hAnsi="Times New Roman"/>
                <w:color w:val="000000" w:themeColor="text1"/>
                <w:spacing w:val="-11"/>
                <w:sz w:val="20"/>
                <w:lang w:val="ru-RU"/>
              </w:rPr>
              <w:t xml:space="preserve"> </w:t>
            </w:r>
            <w:r w:rsidRPr="00B9325D">
              <w:rPr>
                <w:rFonts w:ascii="Times New Roman" w:hAnsi="Times New Roman"/>
                <w:color w:val="000000" w:themeColor="text1"/>
                <w:sz w:val="20"/>
                <w:lang w:val="ru-RU"/>
              </w:rPr>
              <w:t>и</w:t>
            </w:r>
            <w:r w:rsidRPr="00B9325D">
              <w:rPr>
                <w:rFonts w:ascii="Times New Roman" w:hAnsi="Times New Roman"/>
                <w:color w:val="000000" w:themeColor="text1"/>
                <w:spacing w:val="-10"/>
                <w:sz w:val="20"/>
                <w:lang w:val="ru-RU"/>
              </w:rPr>
              <w:t xml:space="preserve"> </w:t>
            </w:r>
            <w:r w:rsidRPr="00B9325D">
              <w:rPr>
                <w:rFonts w:ascii="Times New Roman" w:hAnsi="Times New Roman"/>
                <w:color w:val="000000" w:themeColor="text1"/>
                <w:sz w:val="20"/>
                <w:lang w:val="ru-RU"/>
              </w:rPr>
              <w:t>переработка</w:t>
            </w:r>
            <w:r w:rsidRPr="00B9325D">
              <w:rPr>
                <w:rFonts w:ascii="Times New Roman" w:hAnsi="Times New Roman"/>
                <w:color w:val="000000" w:themeColor="text1"/>
                <w:spacing w:val="21"/>
                <w:w w:val="99"/>
                <w:sz w:val="20"/>
                <w:lang w:val="ru-RU"/>
              </w:rPr>
              <w:t xml:space="preserve"> </w:t>
            </w:r>
            <w:r w:rsidRPr="00B9325D">
              <w:rPr>
                <w:rFonts w:ascii="Times New Roman" w:hAnsi="Times New Roman"/>
                <w:color w:val="000000" w:themeColor="text1"/>
                <w:sz w:val="20"/>
                <w:lang w:val="ru-RU"/>
              </w:rPr>
              <w:t>сельскохозяйственной</w:t>
            </w:r>
            <w:r w:rsidRPr="00B9325D">
              <w:rPr>
                <w:rFonts w:ascii="Times New Roman" w:hAnsi="Times New Roman"/>
                <w:color w:val="000000" w:themeColor="text1"/>
                <w:spacing w:val="-28"/>
                <w:sz w:val="20"/>
                <w:lang w:val="ru-RU"/>
              </w:rPr>
              <w:t xml:space="preserve"> </w:t>
            </w:r>
            <w:r w:rsidRPr="00B9325D">
              <w:rPr>
                <w:rFonts w:ascii="Times New Roman" w:hAnsi="Times New Roman"/>
                <w:color w:val="000000" w:themeColor="text1"/>
                <w:sz w:val="20"/>
                <w:lang w:val="ru-RU"/>
              </w:rPr>
              <w:t>продукции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ind w:left="104" w:right="24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зданий,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используемых для</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производства,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хранения,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первичной</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глубокой</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переработки сельскохозяйственной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продукции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191"/>
              <w:rPr>
                <w:rFonts w:ascii="Times New Roman" w:eastAsia="Times New Roman" w:hAnsi="Times New Roman"/>
                <w:color w:val="000000" w:themeColor="text1"/>
                <w:sz w:val="18"/>
                <w:szCs w:val="18"/>
              </w:rPr>
            </w:pPr>
            <w:r w:rsidRPr="00B9325D">
              <w:rPr>
                <w:rFonts w:ascii="Times New Roman"/>
                <w:color w:val="000000" w:themeColor="text1"/>
                <w:spacing w:val="-1"/>
                <w:sz w:val="18"/>
              </w:rPr>
              <w:t>1.15</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4046D3">
            <w:pPr>
              <w:pStyle w:val="a5"/>
              <w:widowControl w:val="0"/>
              <w:numPr>
                <w:ilvl w:val="0"/>
                <w:numId w:val="158"/>
              </w:numPr>
              <w:tabs>
                <w:tab w:val="left" w:pos="287"/>
              </w:tabs>
              <w:spacing w:after="0" w:line="240" w:lineRule="auto"/>
              <w:ind w:right="522"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9"/>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z w:val="18"/>
              </w:rPr>
              <w:t xml:space="preserve"> 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основных объектов,</w:t>
            </w:r>
            <w:r w:rsidRPr="00B9325D">
              <w:rPr>
                <w:rFonts w:ascii="Times New Roman" w:hAnsi="Times New Roman"/>
                <w:color w:val="000000" w:themeColor="text1"/>
                <w:sz w:val="18"/>
              </w:rPr>
              <w:t xml:space="preserve"> и с</w:t>
            </w:r>
            <w:r w:rsidRPr="00B9325D">
              <w:rPr>
                <w:rFonts w:ascii="Times New Roman" w:hAnsi="Times New Roman"/>
                <w:color w:val="000000" w:themeColor="text1"/>
                <w:spacing w:val="69"/>
                <w:sz w:val="18"/>
              </w:rPr>
              <w:t xml:space="preserve">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1"/>
                <w:sz w:val="18"/>
              </w:rPr>
              <w:t xml:space="preserve"> размещению</w:t>
            </w:r>
            <w:r w:rsidRPr="00B9325D">
              <w:rPr>
                <w:rFonts w:ascii="Times New Roman" w:hAnsi="Times New Roman"/>
                <w:color w:val="000000" w:themeColor="text1"/>
                <w:sz w:val="18"/>
              </w:rPr>
              <w:t xml:space="preserve"> 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объектов СНиП,</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67"/>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3047FD" w:rsidRPr="00B9325D" w:rsidRDefault="003047FD" w:rsidP="004046D3">
            <w:pPr>
              <w:pStyle w:val="a5"/>
              <w:widowControl w:val="0"/>
              <w:numPr>
                <w:ilvl w:val="0"/>
                <w:numId w:val="158"/>
              </w:numPr>
              <w:tabs>
                <w:tab w:val="left" w:pos="287"/>
              </w:tabs>
              <w:spacing w:after="0" w:line="206" w:lineRule="exact"/>
              <w:ind w:left="286"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линии </w:t>
            </w:r>
            <w:r w:rsidRPr="00B9325D">
              <w:rPr>
                <w:rFonts w:ascii="Times New Roman" w:hAnsi="Times New Roman"/>
                <w:color w:val="000000" w:themeColor="text1"/>
                <w:spacing w:val="-1"/>
                <w:sz w:val="18"/>
              </w:rPr>
              <w:t>составляет:</w:t>
            </w:r>
          </w:p>
          <w:p w:rsidR="003047FD" w:rsidRPr="00B9325D" w:rsidRDefault="003047FD" w:rsidP="004046D3">
            <w:pPr>
              <w:pStyle w:val="a5"/>
              <w:widowControl w:val="0"/>
              <w:numPr>
                <w:ilvl w:val="0"/>
                <w:numId w:val="157"/>
              </w:numPr>
              <w:tabs>
                <w:tab w:val="left" w:pos="211"/>
              </w:tabs>
              <w:spacing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3047FD" w:rsidRPr="00B9325D" w:rsidRDefault="003047FD" w:rsidP="004046D3">
            <w:pPr>
              <w:pStyle w:val="a5"/>
              <w:widowControl w:val="0"/>
              <w:numPr>
                <w:ilvl w:val="0"/>
                <w:numId w:val="157"/>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3047FD" w:rsidRPr="00B9325D" w:rsidRDefault="003047FD" w:rsidP="004046D3">
            <w:pPr>
              <w:pStyle w:val="a5"/>
              <w:widowControl w:val="0"/>
              <w:numPr>
                <w:ilvl w:val="0"/>
                <w:numId w:val="156"/>
              </w:numPr>
              <w:tabs>
                <w:tab w:val="left" w:pos="330"/>
              </w:tabs>
              <w:spacing w:after="0" w:line="206" w:lineRule="exact"/>
              <w:ind w:hanging="179"/>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3047FD" w:rsidRPr="00B9325D" w:rsidRDefault="003047FD" w:rsidP="004046D3">
            <w:pPr>
              <w:pStyle w:val="a5"/>
              <w:widowControl w:val="0"/>
              <w:numPr>
                <w:ilvl w:val="0"/>
                <w:numId w:val="156"/>
              </w:numPr>
              <w:tabs>
                <w:tab w:val="left" w:pos="287"/>
              </w:tabs>
              <w:spacing w:after="0" w:line="207" w:lineRule="exact"/>
              <w:ind w:left="286"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4"/>
                <w:sz w:val="18"/>
              </w:rPr>
              <w:t xml:space="preserve"> </w:t>
            </w:r>
            <w:r w:rsidRPr="00B9325D">
              <w:rPr>
                <w:rFonts w:ascii="Times New Roman" w:hAnsi="Times New Roman"/>
                <w:color w:val="000000" w:themeColor="text1"/>
                <w:spacing w:val="-1"/>
                <w:sz w:val="18"/>
              </w:rPr>
              <w:t>25%.</w:t>
            </w:r>
          </w:p>
        </w:tc>
      </w:tr>
      <w:tr w:rsidR="003047FD" w:rsidRPr="00B9325D" w:rsidTr="003047FD">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BB222A" w:rsidP="003047FD">
            <w:pPr>
              <w:pStyle w:val="TableParagraph"/>
              <w:spacing w:line="201" w:lineRule="exact"/>
              <w:ind w:left="147"/>
              <w:rPr>
                <w:rFonts w:ascii="Times New Roman" w:eastAsia="Times New Roman" w:hAnsi="Times New Roman"/>
                <w:color w:val="000000" w:themeColor="text1"/>
                <w:sz w:val="18"/>
                <w:szCs w:val="18"/>
              </w:rPr>
            </w:pPr>
            <w:r w:rsidRPr="00B9325D">
              <w:rPr>
                <w:rFonts w:ascii="Times New Roman"/>
                <w:color w:val="000000" w:themeColor="text1"/>
                <w:spacing w:val="1"/>
                <w:sz w:val="18"/>
                <w:lang w:val="ru-RU"/>
              </w:rPr>
              <w:t>8</w:t>
            </w:r>
            <w:r w:rsidR="003047FD" w:rsidRPr="00B9325D">
              <w:rPr>
                <w:rFonts w:ascii="Times New Roman"/>
                <w:color w:val="000000" w:themeColor="text1"/>
                <w:spacing w:val="1"/>
                <w:sz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Легкая</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промышленность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ind w:left="104" w:right="33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текстильной,</w:t>
            </w:r>
            <w:r w:rsidRPr="00B9325D">
              <w:rPr>
                <w:rFonts w:ascii="Times New Roman" w:hAnsi="Times New Roman"/>
                <w:color w:val="000000" w:themeColor="text1"/>
                <w:sz w:val="18"/>
                <w:lang w:val="ru-RU"/>
              </w:rPr>
              <w:t xml:space="preserve"> фарфоро-</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фаянсовой,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электронной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промышленности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color w:val="000000" w:themeColor="text1"/>
                <w:sz w:val="18"/>
              </w:rPr>
              <w:t>6.3</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4046D3">
            <w:pPr>
              <w:pStyle w:val="a5"/>
              <w:widowControl w:val="0"/>
              <w:numPr>
                <w:ilvl w:val="0"/>
                <w:numId w:val="170"/>
              </w:numPr>
              <w:tabs>
                <w:tab w:val="left" w:pos="287"/>
              </w:tabs>
              <w:spacing w:after="0" w:line="240" w:lineRule="auto"/>
              <w:ind w:right="204"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7"/>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pacing w:val="42"/>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соответствии</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объектов,</w:t>
            </w:r>
            <w:r w:rsidRPr="00B9325D">
              <w:rPr>
                <w:rFonts w:ascii="Times New Roman" w:hAnsi="Times New Roman"/>
                <w:color w:val="000000" w:themeColor="text1"/>
                <w:sz w:val="18"/>
              </w:rPr>
              <w:t xml:space="preserve"> и с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55"/>
                <w:sz w:val="18"/>
              </w:rPr>
              <w:t xml:space="preserve"> </w:t>
            </w:r>
            <w:r w:rsidRPr="00B9325D">
              <w:rPr>
                <w:rFonts w:ascii="Times New Roman" w:hAnsi="Times New Roman"/>
                <w:color w:val="000000" w:themeColor="text1"/>
                <w:spacing w:val="-1"/>
                <w:sz w:val="18"/>
              </w:rPr>
              <w:t>размещению</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 xml:space="preserve">объектов </w:t>
            </w:r>
            <w:r w:rsidRPr="00B9325D">
              <w:rPr>
                <w:rFonts w:ascii="Times New Roman" w:hAnsi="Times New Roman"/>
                <w:color w:val="000000" w:themeColor="text1"/>
                <w:sz w:val="18"/>
              </w:rPr>
              <w:t xml:space="preserve">СНиП,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pacing w:val="65"/>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3047FD" w:rsidRPr="00B9325D" w:rsidRDefault="003047FD" w:rsidP="004046D3">
            <w:pPr>
              <w:pStyle w:val="a5"/>
              <w:widowControl w:val="0"/>
              <w:numPr>
                <w:ilvl w:val="0"/>
                <w:numId w:val="170"/>
              </w:numPr>
              <w:tabs>
                <w:tab w:val="left" w:pos="287"/>
              </w:tabs>
              <w:spacing w:after="0" w:line="206" w:lineRule="exact"/>
              <w:ind w:left="286"/>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линии составляет:</w:t>
            </w:r>
          </w:p>
          <w:p w:rsidR="003047FD" w:rsidRPr="00B9325D" w:rsidRDefault="003047FD" w:rsidP="004046D3">
            <w:pPr>
              <w:pStyle w:val="a5"/>
              <w:widowControl w:val="0"/>
              <w:numPr>
                <w:ilvl w:val="0"/>
                <w:numId w:val="169"/>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3"/>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3047FD" w:rsidRPr="00B9325D" w:rsidRDefault="003047FD" w:rsidP="004046D3">
            <w:pPr>
              <w:pStyle w:val="a5"/>
              <w:widowControl w:val="0"/>
              <w:numPr>
                <w:ilvl w:val="0"/>
                <w:numId w:val="169"/>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3047FD" w:rsidRPr="00B9325D" w:rsidRDefault="003047FD" w:rsidP="003047FD">
            <w:pPr>
              <w:pStyle w:val="TableParagraph"/>
              <w:spacing w:line="207"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3. </w:t>
            </w:r>
            <w:r w:rsidRPr="00B9325D">
              <w:rPr>
                <w:rFonts w:ascii="Times New Roman" w:hAnsi="Times New Roman"/>
                <w:color w:val="000000" w:themeColor="text1"/>
                <w:spacing w:val="-1"/>
                <w:sz w:val="18"/>
                <w:lang w:val="ru-RU"/>
              </w:rPr>
              <w:t>Максимальный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коэффициент</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участка </w:t>
            </w:r>
            <w:r w:rsidRPr="00B9325D">
              <w:rPr>
                <w:rFonts w:ascii="Times New Roman" w:hAnsi="Times New Roman"/>
                <w:color w:val="000000" w:themeColor="text1"/>
                <w:sz w:val="18"/>
                <w:lang w:val="ru-RU"/>
              </w:rPr>
              <w:t>75%.</w:t>
            </w:r>
          </w:p>
        </w:tc>
      </w:tr>
      <w:tr w:rsidR="003047FD" w:rsidRPr="00B9325D" w:rsidTr="003047FD">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BB222A" w:rsidP="003047FD">
            <w:pPr>
              <w:pStyle w:val="TableParagraph"/>
              <w:spacing w:line="201" w:lineRule="exact"/>
              <w:ind w:left="147"/>
              <w:rPr>
                <w:rFonts w:ascii="Times New Roman" w:eastAsia="Times New Roman" w:hAnsi="Times New Roman"/>
                <w:color w:val="000000" w:themeColor="text1"/>
                <w:sz w:val="18"/>
                <w:szCs w:val="18"/>
              </w:rPr>
            </w:pPr>
            <w:r w:rsidRPr="00B9325D">
              <w:rPr>
                <w:rFonts w:ascii="Times New Roman"/>
                <w:color w:val="000000" w:themeColor="text1"/>
                <w:spacing w:val="1"/>
                <w:sz w:val="18"/>
                <w:lang w:val="ru-RU"/>
              </w:rPr>
              <w:t>9</w:t>
            </w:r>
            <w:r w:rsidR="003047FD" w:rsidRPr="00B9325D">
              <w:rPr>
                <w:rFonts w:ascii="Times New Roman"/>
                <w:color w:val="000000" w:themeColor="text1"/>
                <w:spacing w:val="1"/>
                <w:sz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Пищевая</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промышленность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ind w:left="104" w:right="153"/>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пищевой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промышленности,</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переработке сельскохозяйственной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продукции</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способом,</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приводящим</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к</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переработке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2"/>
                <w:sz w:val="18"/>
                <w:lang w:val="ru-RU"/>
              </w:rPr>
              <w:t>иную</w:t>
            </w:r>
            <w:r w:rsidRPr="00B9325D">
              <w:rPr>
                <w:rFonts w:ascii="Times New Roman" w:hAnsi="Times New Roman"/>
                <w:color w:val="000000" w:themeColor="text1"/>
                <w:spacing w:val="35"/>
                <w:sz w:val="18"/>
                <w:lang w:val="ru-RU"/>
              </w:rPr>
              <w:t xml:space="preserve"> </w:t>
            </w:r>
            <w:r w:rsidRPr="00B9325D">
              <w:rPr>
                <w:rFonts w:ascii="Times New Roman" w:hAnsi="Times New Roman"/>
                <w:color w:val="000000" w:themeColor="text1"/>
                <w:spacing w:val="-1"/>
                <w:sz w:val="18"/>
                <w:lang w:val="ru-RU"/>
              </w:rPr>
              <w:t>продукцию</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(консервирование,</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копчение,</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хлебопечение),</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том</w:t>
            </w:r>
            <w:r w:rsidRPr="00B9325D">
              <w:rPr>
                <w:rFonts w:ascii="Times New Roman" w:hAnsi="Times New Roman"/>
                <w:color w:val="000000" w:themeColor="text1"/>
                <w:spacing w:val="-1"/>
                <w:sz w:val="18"/>
                <w:lang w:val="ru-RU"/>
              </w:rPr>
              <w:t xml:space="preserve"> числе для</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производства</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напитков,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алкогольных </w:t>
            </w:r>
            <w:r w:rsidRPr="00B9325D">
              <w:rPr>
                <w:rFonts w:ascii="Times New Roman" w:hAnsi="Times New Roman"/>
                <w:color w:val="000000" w:themeColor="text1"/>
                <w:sz w:val="18"/>
                <w:lang w:val="ru-RU"/>
              </w:rPr>
              <w:t>напитков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табачных изделий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color w:val="000000" w:themeColor="text1"/>
                <w:sz w:val="18"/>
              </w:rPr>
              <w:t>6.4</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4046D3">
            <w:pPr>
              <w:pStyle w:val="a5"/>
              <w:widowControl w:val="0"/>
              <w:numPr>
                <w:ilvl w:val="0"/>
                <w:numId w:val="168"/>
              </w:numPr>
              <w:tabs>
                <w:tab w:val="left" w:pos="287"/>
              </w:tabs>
              <w:spacing w:after="0" w:line="240" w:lineRule="auto"/>
              <w:ind w:right="204"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7"/>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pacing w:val="42"/>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объектов,</w:t>
            </w:r>
            <w:r w:rsidRPr="00B9325D">
              <w:rPr>
                <w:rFonts w:ascii="Times New Roman" w:hAnsi="Times New Roman"/>
                <w:color w:val="000000" w:themeColor="text1"/>
                <w:sz w:val="18"/>
              </w:rPr>
              <w:t xml:space="preserve"> и с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75"/>
                <w:sz w:val="18"/>
              </w:rPr>
              <w:t xml:space="preserve"> </w:t>
            </w:r>
            <w:r w:rsidRPr="00B9325D">
              <w:rPr>
                <w:rFonts w:ascii="Times New Roman" w:hAnsi="Times New Roman"/>
                <w:color w:val="000000" w:themeColor="text1"/>
                <w:spacing w:val="-1"/>
                <w:sz w:val="18"/>
              </w:rPr>
              <w:t>размещению</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 xml:space="preserve">объектов </w:t>
            </w:r>
            <w:r w:rsidRPr="00B9325D">
              <w:rPr>
                <w:rFonts w:ascii="Times New Roman" w:hAnsi="Times New Roman"/>
                <w:color w:val="000000" w:themeColor="text1"/>
                <w:sz w:val="18"/>
              </w:rPr>
              <w:t xml:space="preserve">СНиП,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pacing w:val="65"/>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3047FD" w:rsidRPr="00B9325D" w:rsidRDefault="003047FD" w:rsidP="004046D3">
            <w:pPr>
              <w:pStyle w:val="a5"/>
              <w:widowControl w:val="0"/>
              <w:numPr>
                <w:ilvl w:val="0"/>
                <w:numId w:val="168"/>
              </w:numPr>
              <w:tabs>
                <w:tab w:val="left" w:pos="287"/>
              </w:tabs>
              <w:spacing w:after="0" w:line="206" w:lineRule="exact"/>
              <w:ind w:left="286"/>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линии составляет:</w:t>
            </w:r>
          </w:p>
          <w:p w:rsidR="003047FD" w:rsidRPr="00B9325D" w:rsidRDefault="003047FD" w:rsidP="004046D3">
            <w:pPr>
              <w:pStyle w:val="a5"/>
              <w:widowControl w:val="0"/>
              <w:numPr>
                <w:ilvl w:val="0"/>
                <w:numId w:val="167"/>
              </w:numPr>
              <w:tabs>
                <w:tab w:val="left" w:pos="211"/>
              </w:tabs>
              <w:spacing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3047FD" w:rsidRPr="00B9325D" w:rsidRDefault="003047FD" w:rsidP="004046D3">
            <w:pPr>
              <w:pStyle w:val="a5"/>
              <w:widowControl w:val="0"/>
              <w:numPr>
                <w:ilvl w:val="0"/>
                <w:numId w:val="167"/>
              </w:numPr>
              <w:tabs>
                <w:tab w:val="left" w:pos="211"/>
              </w:tabs>
              <w:spacing w:before="2" w:after="0" w:line="207"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3047FD" w:rsidRPr="00B9325D" w:rsidRDefault="003047FD" w:rsidP="003047FD">
            <w:pPr>
              <w:pStyle w:val="TableParagraph"/>
              <w:spacing w:line="207"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3. </w:t>
            </w:r>
            <w:r w:rsidRPr="00B9325D">
              <w:rPr>
                <w:rFonts w:ascii="Times New Roman" w:hAnsi="Times New Roman"/>
                <w:color w:val="000000" w:themeColor="text1"/>
                <w:spacing w:val="-1"/>
                <w:sz w:val="18"/>
                <w:lang w:val="ru-RU"/>
              </w:rPr>
              <w:t>Максимальный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коэффициент</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участка </w:t>
            </w:r>
            <w:r w:rsidRPr="00B9325D">
              <w:rPr>
                <w:rFonts w:ascii="Times New Roman" w:hAnsi="Times New Roman"/>
                <w:color w:val="000000" w:themeColor="text1"/>
                <w:sz w:val="18"/>
                <w:lang w:val="ru-RU"/>
              </w:rPr>
              <w:t>75%.</w:t>
            </w:r>
          </w:p>
        </w:tc>
      </w:tr>
      <w:tr w:rsidR="003047FD" w:rsidRPr="00B9325D" w:rsidTr="003047FD">
        <w:tblPrEx>
          <w:tblLook w:val="04A0" w:firstRow="1" w:lastRow="0" w:firstColumn="1" w:lastColumn="0" w:noHBand="0" w:noVBand="1"/>
        </w:tblPrEx>
        <w:trPr>
          <w:trHeight w:hRule="exact" w:val="2609"/>
        </w:trPr>
        <w:tc>
          <w:tcPr>
            <w:tcW w:w="53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147"/>
              <w:rPr>
                <w:rFonts w:ascii="Times New Roman" w:eastAsia="Times New Roman" w:hAnsi="Times New Roman"/>
                <w:color w:val="000000" w:themeColor="text1"/>
                <w:sz w:val="18"/>
                <w:szCs w:val="18"/>
              </w:rPr>
            </w:pPr>
            <w:r w:rsidRPr="00B9325D">
              <w:rPr>
                <w:rFonts w:ascii="Times New Roman"/>
                <w:color w:val="000000" w:themeColor="text1"/>
                <w:spacing w:val="1"/>
                <w:sz w:val="18"/>
              </w:rPr>
              <w:t>1</w:t>
            </w:r>
            <w:r w:rsidR="00BB222A" w:rsidRPr="00B9325D">
              <w:rPr>
                <w:rFonts w:ascii="Times New Roman"/>
                <w:color w:val="000000" w:themeColor="text1"/>
                <w:spacing w:val="1"/>
                <w:sz w:val="18"/>
                <w:lang w:val="ru-RU"/>
              </w:rPr>
              <w:t>0</w:t>
            </w:r>
            <w:r w:rsidRPr="00B9325D">
              <w:rPr>
                <w:rFonts w:ascii="Times New Roman"/>
                <w:color w:val="000000" w:themeColor="text1"/>
                <w:spacing w:val="1"/>
                <w:sz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ind w:left="104" w:right="21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имеющих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 xml:space="preserve">назначение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временному хранению,</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распределению</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перевалке</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 xml:space="preserve">грузов </w:t>
            </w:r>
            <w:r w:rsidRPr="00B9325D">
              <w:rPr>
                <w:rFonts w:ascii="Times New Roman" w:hAnsi="Times New Roman"/>
                <w:color w:val="000000" w:themeColor="text1"/>
                <w:sz w:val="18"/>
                <w:lang w:val="ru-RU"/>
              </w:rPr>
              <w:t>(за</w:t>
            </w:r>
            <w:r w:rsidRPr="00B9325D">
              <w:rPr>
                <w:rFonts w:ascii="Times New Roman" w:hAnsi="Times New Roman"/>
                <w:color w:val="000000" w:themeColor="text1"/>
                <w:spacing w:val="-1"/>
                <w:sz w:val="18"/>
                <w:lang w:val="ru-RU"/>
              </w:rPr>
              <w:t xml:space="preserve"> исключением хранения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стратегических</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запасов),</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1"/>
                <w:sz w:val="18"/>
                <w:lang w:val="ru-RU"/>
              </w:rPr>
              <w:t xml:space="preserve"> являющихся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частями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производственных</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комплексов,</w:t>
            </w:r>
            <w:r w:rsidRPr="00B9325D">
              <w:rPr>
                <w:rFonts w:ascii="Times New Roman" w:hAnsi="Times New Roman"/>
                <w:color w:val="000000" w:themeColor="text1"/>
                <w:sz w:val="18"/>
                <w:lang w:val="ru-RU"/>
              </w:rPr>
              <w:t xml:space="preserve"> на</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которых</w:t>
            </w:r>
            <w:r w:rsidRPr="00B9325D">
              <w:rPr>
                <w:rFonts w:ascii="Times New Roman" w:hAnsi="Times New Roman"/>
                <w:color w:val="000000" w:themeColor="text1"/>
                <w:spacing w:val="-1"/>
                <w:sz w:val="18"/>
                <w:lang w:val="ru-RU"/>
              </w:rPr>
              <w:t xml:space="preserve"> был </w:t>
            </w:r>
            <w:r w:rsidRPr="00B9325D">
              <w:rPr>
                <w:rFonts w:ascii="Times New Roman" w:hAnsi="Times New Roman"/>
                <w:color w:val="000000" w:themeColor="text1"/>
                <w:sz w:val="18"/>
                <w:lang w:val="ru-RU"/>
              </w:rPr>
              <w:t xml:space="preserve">создан </w:t>
            </w:r>
            <w:r w:rsidRPr="00B9325D">
              <w:rPr>
                <w:rFonts w:ascii="Times New Roman" w:hAnsi="Times New Roman"/>
                <w:color w:val="000000" w:themeColor="text1"/>
                <w:spacing w:val="-1"/>
                <w:sz w:val="18"/>
                <w:lang w:val="ru-RU"/>
              </w:rPr>
              <w:t>груз:</w:t>
            </w:r>
            <w:r w:rsidRPr="00B9325D">
              <w:rPr>
                <w:rFonts w:ascii="Times New Roman" w:hAnsi="Times New Roman"/>
                <w:color w:val="000000" w:themeColor="text1"/>
                <w:spacing w:val="28"/>
                <w:sz w:val="18"/>
                <w:lang w:val="ru-RU"/>
              </w:rPr>
              <w:t xml:space="preserve"> </w:t>
            </w:r>
            <w:r w:rsidRPr="00B9325D">
              <w:rPr>
                <w:rFonts w:ascii="Times New Roman" w:hAnsi="Times New Roman"/>
                <w:color w:val="000000" w:themeColor="text1"/>
                <w:spacing w:val="-1"/>
                <w:sz w:val="18"/>
                <w:lang w:val="ru-RU"/>
              </w:rPr>
              <w:t>промышленные базы,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склады,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погрузочные</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 xml:space="preserve">терминалы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доки,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нефтехранилища</w:t>
            </w:r>
            <w:r w:rsidRPr="00B9325D">
              <w:rPr>
                <w:rFonts w:ascii="Times New Roman" w:hAnsi="Times New Roman"/>
                <w:color w:val="000000" w:themeColor="text1"/>
                <w:sz w:val="18"/>
                <w:lang w:val="ru-RU"/>
              </w:rPr>
              <w:t xml:space="preserve"> и</w:t>
            </w:r>
            <w:r w:rsidRPr="00B9325D">
              <w:rPr>
                <w:rFonts w:ascii="Times New Roman" w:hAnsi="Times New Roman"/>
                <w:color w:val="000000" w:themeColor="text1"/>
                <w:spacing w:val="33"/>
                <w:sz w:val="18"/>
                <w:lang w:val="ru-RU"/>
              </w:rPr>
              <w:t xml:space="preserve"> </w:t>
            </w:r>
            <w:r w:rsidRPr="00B9325D">
              <w:rPr>
                <w:rFonts w:ascii="Times New Roman" w:hAnsi="Times New Roman"/>
                <w:color w:val="000000" w:themeColor="text1"/>
                <w:spacing w:val="-1"/>
                <w:sz w:val="18"/>
                <w:lang w:val="ru-RU"/>
              </w:rPr>
              <w:t>нефтеналивные станции,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газовые хранилища</w:t>
            </w:r>
            <w:r w:rsidRPr="00B9325D">
              <w:rPr>
                <w:rFonts w:ascii="Times New Roman" w:hAnsi="Times New Roman"/>
                <w:color w:val="000000" w:themeColor="text1"/>
                <w:sz w:val="18"/>
                <w:lang w:val="ru-RU"/>
              </w:rPr>
              <w:t xml:space="preserve"> и</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 xml:space="preserve">обслуживающие </w:t>
            </w:r>
            <w:r w:rsidRPr="00B9325D">
              <w:rPr>
                <w:rFonts w:ascii="Times New Roman" w:hAnsi="Times New Roman"/>
                <w:color w:val="000000" w:themeColor="text1"/>
                <w:sz w:val="18"/>
                <w:lang w:val="ru-RU"/>
              </w:rPr>
              <w:t>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 xml:space="preserve">газоконденсатные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газоперекачивающие станции,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элеваторы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продовольственные склады,</w:t>
            </w:r>
            <w:r w:rsidRPr="00B9325D">
              <w:rPr>
                <w:rFonts w:ascii="Times New Roman" w:hAnsi="Times New Roman"/>
                <w:color w:val="000000" w:themeColor="text1"/>
                <w:sz w:val="18"/>
                <w:lang w:val="ru-RU"/>
              </w:rPr>
              <w:t xml:space="preserve"> за</w:t>
            </w:r>
            <w:r w:rsidRPr="00B9325D">
              <w:rPr>
                <w:rFonts w:ascii="Times New Roman" w:hAnsi="Times New Roman"/>
                <w:color w:val="000000" w:themeColor="text1"/>
                <w:spacing w:val="-1"/>
                <w:sz w:val="18"/>
                <w:lang w:val="ru-RU"/>
              </w:rPr>
              <w:t xml:space="preserve"> исключением</w:t>
            </w:r>
            <w:r w:rsidRPr="00B9325D">
              <w:rPr>
                <w:rFonts w:ascii="Times New Roman" w:hAnsi="Times New Roman"/>
                <w:color w:val="000000" w:themeColor="text1"/>
                <w:spacing w:val="33"/>
                <w:sz w:val="18"/>
                <w:lang w:val="ru-RU"/>
              </w:rPr>
              <w:t xml:space="preserve"> </w:t>
            </w:r>
            <w:r w:rsidRPr="00B9325D">
              <w:rPr>
                <w:rFonts w:ascii="Times New Roman" w:hAnsi="Times New Roman"/>
                <w:color w:val="000000" w:themeColor="text1"/>
                <w:spacing w:val="-1"/>
                <w:sz w:val="18"/>
                <w:lang w:val="ru-RU"/>
              </w:rPr>
              <w:t>железнодорожных перевалочных складов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color w:val="000000" w:themeColor="text1"/>
                <w:sz w:val="18"/>
              </w:rPr>
              <w:t>6.9</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4046D3">
            <w:pPr>
              <w:pStyle w:val="a5"/>
              <w:widowControl w:val="0"/>
              <w:numPr>
                <w:ilvl w:val="0"/>
                <w:numId w:val="172"/>
              </w:numPr>
              <w:tabs>
                <w:tab w:val="left" w:pos="287"/>
              </w:tabs>
              <w:spacing w:after="0" w:line="240" w:lineRule="auto"/>
              <w:ind w:right="204"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7"/>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pacing w:val="42"/>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3"/>
                <w:sz w:val="18"/>
              </w:rPr>
              <w:t xml:space="preserve"> </w:t>
            </w:r>
            <w:r w:rsidRPr="00B9325D">
              <w:rPr>
                <w:rFonts w:ascii="Times New Roman" w:hAnsi="Times New Roman"/>
                <w:color w:val="000000" w:themeColor="text1"/>
                <w:spacing w:val="-1"/>
                <w:sz w:val="18"/>
              </w:rPr>
              <w:t>объектов,</w:t>
            </w:r>
            <w:r w:rsidRPr="00B9325D">
              <w:rPr>
                <w:rFonts w:ascii="Times New Roman" w:hAnsi="Times New Roman"/>
                <w:color w:val="000000" w:themeColor="text1"/>
                <w:sz w:val="18"/>
              </w:rPr>
              <w:t xml:space="preserve"> и с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75"/>
                <w:sz w:val="18"/>
              </w:rPr>
              <w:t xml:space="preserve"> </w:t>
            </w:r>
            <w:r w:rsidRPr="00B9325D">
              <w:rPr>
                <w:rFonts w:ascii="Times New Roman" w:hAnsi="Times New Roman"/>
                <w:color w:val="000000" w:themeColor="text1"/>
                <w:spacing w:val="-1"/>
                <w:sz w:val="18"/>
              </w:rPr>
              <w:t>размещению</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 xml:space="preserve">объектов </w:t>
            </w:r>
            <w:r w:rsidRPr="00B9325D">
              <w:rPr>
                <w:rFonts w:ascii="Times New Roman" w:hAnsi="Times New Roman"/>
                <w:color w:val="000000" w:themeColor="text1"/>
                <w:sz w:val="18"/>
              </w:rPr>
              <w:t xml:space="preserve">СНиП,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pacing w:val="65"/>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3047FD" w:rsidRPr="00B9325D" w:rsidRDefault="003047FD" w:rsidP="004046D3">
            <w:pPr>
              <w:pStyle w:val="a5"/>
              <w:widowControl w:val="0"/>
              <w:numPr>
                <w:ilvl w:val="0"/>
                <w:numId w:val="172"/>
              </w:numPr>
              <w:tabs>
                <w:tab w:val="left" w:pos="287"/>
              </w:tabs>
              <w:spacing w:after="0" w:line="240" w:lineRule="auto"/>
              <w:ind w:left="286"/>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линии составляет:</w:t>
            </w:r>
          </w:p>
          <w:p w:rsidR="003047FD" w:rsidRPr="00B9325D" w:rsidRDefault="003047FD" w:rsidP="004046D3">
            <w:pPr>
              <w:pStyle w:val="a5"/>
              <w:widowControl w:val="0"/>
              <w:numPr>
                <w:ilvl w:val="0"/>
                <w:numId w:val="171"/>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3047FD" w:rsidRPr="00B9325D" w:rsidRDefault="003047FD" w:rsidP="004046D3">
            <w:pPr>
              <w:pStyle w:val="a5"/>
              <w:widowControl w:val="0"/>
              <w:numPr>
                <w:ilvl w:val="0"/>
                <w:numId w:val="171"/>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  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3047FD" w:rsidRPr="00B9325D" w:rsidRDefault="003047FD" w:rsidP="003047FD">
            <w:pPr>
              <w:pStyle w:val="TableParagraph"/>
              <w:spacing w:line="207"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3. </w:t>
            </w:r>
            <w:r w:rsidRPr="00B9325D">
              <w:rPr>
                <w:rFonts w:ascii="Times New Roman" w:hAnsi="Times New Roman"/>
                <w:color w:val="000000" w:themeColor="text1"/>
                <w:spacing w:val="-1"/>
                <w:sz w:val="18"/>
                <w:lang w:val="ru-RU"/>
              </w:rPr>
              <w:t>Максимальный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коэффициент</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участка </w:t>
            </w:r>
            <w:r w:rsidRPr="00B9325D">
              <w:rPr>
                <w:rFonts w:ascii="Times New Roman" w:hAnsi="Times New Roman"/>
                <w:color w:val="000000" w:themeColor="text1"/>
                <w:sz w:val="18"/>
                <w:lang w:val="ru-RU"/>
              </w:rPr>
              <w:t>75%.</w:t>
            </w:r>
          </w:p>
        </w:tc>
      </w:tr>
      <w:tr w:rsidR="003047FD" w:rsidRPr="00B9325D" w:rsidTr="003047FD">
        <w:tblPrEx>
          <w:tblLook w:val="04A0" w:firstRow="1" w:lastRow="0" w:firstColumn="1" w:lastColumn="0" w:noHBand="0" w:noVBand="1"/>
        </w:tblPrEx>
        <w:trPr>
          <w:trHeight w:hRule="exact" w:val="2703"/>
        </w:trPr>
        <w:tc>
          <w:tcPr>
            <w:tcW w:w="53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BB222A">
            <w:pPr>
              <w:pStyle w:val="TableParagraph"/>
              <w:spacing w:line="201" w:lineRule="exact"/>
              <w:ind w:left="147"/>
              <w:rPr>
                <w:rFonts w:ascii="Times New Roman" w:eastAsia="Times New Roman" w:hAnsi="Times New Roman"/>
                <w:color w:val="000000" w:themeColor="text1"/>
                <w:sz w:val="18"/>
                <w:szCs w:val="18"/>
              </w:rPr>
            </w:pPr>
            <w:r w:rsidRPr="00B9325D">
              <w:rPr>
                <w:rFonts w:ascii="Times New Roman"/>
                <w:color w:val="000000" w:themeColor="text1"/>
                <w:sz w:val="18"/>
                <w:lang w:val="ru-RU"/>
              </w:rPr>
              <w:t>1</w:t>
            </w:r>
            <w:r w:rsidR="00BB222A" w:rsidRPr="00B9325D">
              <w:rPr>
                <w:rFonts w:ascii="Times New Roman"/>
                <w:color w:val="000000" w:themeColor="text1"/>
                <w:sz w:val="18"/>
                <w:lang w:val="ru-RU"/>
              </w:rPr>
              <w:t>1</w:t>
            </w:r>
            <w:r w:rsidRPr="00B9325D">
              <w:rPr>
                <w:rFonts w:ascii="Times New Roman"/>
                <w:color w:val="000000" w:themeColor="text1"/>
                <w:sz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Автомобильный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ind w:left="104" w:right="189"/>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Размещение автомобильных </w:t>
            </w:r>
            <w:r w:rsidRPr="00B9325D">
              <w:rPr>
                <w:rFonts w:ascii="Times New Roman" w:hAnsi="Times New Roman"/>
                <w:color w:val="000000" w:themeColor="text1"/>
                <w:sz w:val="18"/>
                <w:lang w:val="ru-RU"/>
              </w:rPr>
              <w:t>дорог и</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технически</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 xml:space="preserve">связанных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ними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размещение зданий</w:t>
            </w:r>
            <w:r w:rsidRPr="00B9325D">
              <w:rPr>
                <w:rFonts w:ascii="Times New Roman" w:hAnsi="Times New Roman"/>
                <w:color w:val="000000" w:themeColor="text1"/>
                <w:sz w:val="18"/>
                <w:lang w:val="ru-RU"/>
              </w:rPr>
              <w:t xml:space="preserve"> и</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предназначенных</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обслуживания</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пассажиров,</w:t>
            </w:r>
            <w:r w:rsidRPr="00B9325D">
              <w:rPr>
                <w:rFonts w:ascii="Times New Roman" w:hAnsi="Times New Roman"/>
                <w:color w:val="000000" w:themeColor="text1"/>
                <w:sz w:val="18"/>
                <w:lang w:val="ru-RU"/>
              </w:rPr>
              <w:t xml:space="preserve"> а</w:t>
            </w:r>
            <w:r w:rsidRPr="00B9325D">
              <w:rPr>
                <w:rFonts w:ascii="Times New Roman" w:hAnsi="Times New Roman"/>
                <w:color w:val="000000" w:themeColor="text1"/>
                <w:spacing w:val="-1"/>
                <w:sz w:val="18"/>
                <w:lang w:val="ru-RU"/>
              </w:rPr>
              <w:t xml:space="preserve"> также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обеспечивающие </w:t>
            </w:r>
            <w:r w:rsidRPr="00B9325D">
              <w:rPr>
                <w:rFonts w:ascii="Times New Roman" w:hAnsi="Times New Roman"/>
                <w:color w:val="000000" w:themeColor="text1"/>
                <w:sz w:val="18"/>
                <w:lang w:val="ru-RU"/>
              </w:rPr>
              <w:t>работу</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транспортных средств,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размещение объектов,</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размещения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постов</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z w:val="18"/>
                <w:lang w:val="ru-RU"/>
              </w:rPr>
              <w:t>органов</w:t>
            </w:r>
            <w:r w:rsidRPr="00B9325D">
              <w:rPr>
                <w:rFonts w:ascii="Times New Roman" w:hAnsi="Times New Roman"/>
                <w:color w:val="000000" w:themeColor="text1"/>
                <w:spacing w:val="37"/>
                <w:sz w:val="18"/>
                <w:lang w:val="ru-RU"/>
              </w:rPr>
              <w:t xml:space="preserve"> </w:t>
            </w:r>
            <w:r w:rsidRPr="00B9325D">
              <w:rPr>
                <w:rFonts w:ascii="Times New Roman" w:hAnsi="Times New Roman"/>
                <w:color w:val="000000" w:themeColor="text1"/>
                <w:spacing w:val="-1"/>
                <w:sz w:val="18"/>
                <w:lang w:val="ru-RU"/>
              </w:rPr>
              <w:t>внутренних дел,</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ответственных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за</w:t>
            </w:r>
            <w:r w:rsidRPr="00B9325D">
              <w:rPr>
                <w:rFonts w:ascii="Times New Roman" w:hAnsi="Times New Roman"/>
                <w:color w:val="000000" w:themeColor="text1"/>
                <w:spacing w:val="-1"/>
                <w:sz w:val="18"/>
                <w:lang w:val="ru-RU"/>
              </w:rPr>
              <w:t xml:space="preserve"> безопасность</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дорожного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движения;</w:t>
            </w:r>
          </w:p>
          <w:p w:rsidR="003047FD" w:rsidRPr="00B9325D" w:rsidRDefault="003047FD" w:rsidP="003047FD">
            <w:pPr>
              <w:pStyle w:val="TableParagraph"/>
              <w:ind w:left="104" w:right="180"/>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оборудование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стоянок</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автомобильного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транспорта,</w:t>
            </w:r>
            <w:r w:rsidRPr="00B9325D">
              <w:rPr>
                <w:rFonts w:ascii="Times New Roman" w:hAnsi="Times New Roman"/>
                <w:color w:val="000000" w:themeColor="text1"/>
                <w:sz w:val="18"/>
                <w:lang w:val="ru-RU"/>
              </w:rPr>
              <w:t xml:space="preserve"> а</w:t>
            </w:r>
            <w:r w:rsidRPr="00B9325D">
              <w:rPr>
                <w:rFonts w:ascii="Times New Roman" w:hAnsi="Times New Roman"/>
                <w:color w:val="000000" w:themeColor="text1"/>
                <w:spacing w:val="-1"/>
                <w:sz w:val="18"/>
                <w:lang w:val="ru-RU"/>
              </w:rPr>
              <w:t xml:space="preserve"> также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размещения</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депо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(устройства мест</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стоянок)</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автомобильного</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транспорта,</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осуществляющего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перевозки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людей</w:t>
            </w:r>
            <w:r w:rsidRPr="00B9325D">
              <w:rPr>
                <w:rFonts w:ascii="Times New Roman" w:hAnsi="Times New Roman"/>
                <w:color w:val="000000" w:themeColor="text1"/>
                <w:sz w:val="18"/>
                <w:lang w:val="ru-RU"/>
              </w:rPr>
              <w:t xml:space="preserve"> по</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установленному маршруту</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color w:val="000000" w:themeColor="text1"/>
                <w:sz w:val="18"/>
              </w:rPr>
              <w:t>7.2</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4046D3">
            <w:pPr>
              <w:pStyle w:val="a5"/>
              <w:widowControl w:val="0"/>
              <w:numPr>
                <w:ilvl w:val="0"/>
                <w:numId w:val="175"/>
              </w:numPr>
              <w:tabs>
                <w:tab w:val="left" w:pos="287"/>
              </w:tabs>
              <w:spacing w:after="0" w:line="240" w:lineRule="auto"/>
              <w:ind w:right="522"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7"/>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pacing w:val="42"/>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соответствии</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основных объектов,</w:t>
            </w:r>
            <w:r w:rsidRPr="00B9325D">
              <w:rPr>
                <w:rFonts w:ascii="Times New Roman" w:hAnsi="Times New Roman"/>
                <w:color w:val="000000" w:themeColor="text1"/>
                <w:sz w:val="18"/>
              </w:rPr>
              <w:t xml:space="preserve"> и с</w:t>
            </w:r>
            <w:r w:rsidRPr="00B9325D">
              <w:rPr>
                <w:rFonts w:ascii="Times New Roman" w:hAnsi="Times New Roman"/>
                <w:color w:val="000000" w:themeColor="text1"/>
                <w:spacing w:val="73"/>
                <w:sz w:val="18"/>
              </w:rPr>
              <w:t xml:space="preserve">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1"/>
                <w:sz w:val="18"/>
              </w:rPr>
              <w:t xml:space="preserve"> размещению</w:t>
            </w:r>
            <w:r w:rsidRPr="00B9325D">
              <w:rPr>
                <w:rFonts w:ascii="Times New Roman" w:hAnsi="Times New Roman"/>
                <w:color w:val="000000" w:themeColor="text1"/>
                <w:sz w:val="18"/>
              </w:rPr>
              <w:t xml:space="preserve"> 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объектов СНиП,</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67"/>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3047FD" w:rsidRPr="00B9325D" w:rsidRDefault="003047FD" w:rsidP="004046D3">
            <w:pPr>
              <w:pStyle w:val="a5"/>
              <w:widowControl w:val="0"/>
              <w:numPr>
                <w:ilvl w:val="0"/>
                <w:numId w:val="175"/>
              </w:numPr>
              <w:tabs>
                <w:tab w:val="left" w:pos="287"/>
              </w:tabs>
              <w:spacing w:after="0" w:line="206" w:lineRule="exact"/>
              <w:ind w:left="286"/>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линии составляет:</w:t>
            </w:r>
          </w:p>
          <w:p w:rsidR="003047FD" w:rsidRPr="00B9325D" w:rsidRDefault="003047FD" w:rsidP="004046D3">
            <w:pPr>
              <w:pStyle w:val="a5"/>
              <w:widowControl w:val="0"/>
              <w:numPr>
                <w:ilvl w:val="0"/>
                <w:numId w:val="174"/>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3047FD" w:rsidRPr="00B9325D" w:rsidRDefault="003047FD" w:rsidP="004046D3">
            <w:pPr>
              <w:pStyle w:val="a5"/>
              <w:widowControl w:val="0"/>
              <w:numPr>
                <w:ilvl w:val="0"/>
                <w:numId w:val="174"/>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3047FD" w:rsidRPr="00B9325D" w:rsidRDefault="003047FD" w:rsidP="004046D3">
            <w:pPr>
              <w:pStyle w:val="a5"/>
              <w:widowControl w:val="0"/>
              <w:numPr>
                <w:ilvl w:val="0"/>
                <w:numId w:val="173"/>
              </w:numPr>
              <w:tabs>
                <w:tab w:val="left" w:pos="330"/>
              </w:tabs>
              <w:spacing w:after="0" w:line="207" w:lineRule="exact"/>
              <w:ind w:hanging="179"/>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3047FD" w:rsidRPr="00B9325D" w:rsidRDefault="003047FD" w:rsidP="004046D3">
            <w:pPr>
              <w:pStyle w:val="a5"/>
              <w:widowControl w:val="0"/>
              <w:numPr>
                <w:ilvl w:val="0"/>
                <w:numId w:val="173"/>
              </w:numPr>
              <w:tabs>
                <w:tab w:val="left" w:pos="287"/>
              </w:tabs>
              <w:spacing w:before="2" w:after="0" w:line="240" w:lineRule="auto"/>
              <w:ind w:left="286"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 xml:space="preserve">участка </w:t>
            </w:r>
            <w:r w:rsidRPr="00B9325D">
              <w:rPr>
                <w:rFonts w:ascii="Times New Roman" w:hAnsi="Times New Roman"/>
                <w:color w:val="000000" w:themeColor="text1"/>
                <w:sz w:val="18"/>
              </w:rPr>
              <w:t>80%.</w:t>
            </w:r>
          </w:p>
        </w:tc>
      </w:tr>
      <w:tr w:rsidR="003047FD" w:rsidRPr="00B9325D" w:rsidTr="003047FD">
        <w:tblPrEx>
          <w:tblLook w:val="04A0" w:firstRow="1" w:lastRow="0" w:firstColumn="1" w:lastColumn="0" w:noHBand="0" w:noVBand="1"/>
        </w:tblPrEx>
        <w:trPr>
          <w:trHeight w:hRule="exact" w:val="3134"/>
        </w:trPr>
        <w:tc>
          <w:tcPr>
            <w:tcW w:w="53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BB222A">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color w:val="000000" w:themeColor="text1"/>
                <w:spacing w:val="1"/>
                <w:sz w:val="18"/>
              </w:rPr>
              <w:t>1</w:t>
            </w:r>
            <w:r w:rsidR="00BB222A" w:rsidRPr="00B9325D">
              <w:rPr>
                <w:rFonts w:ascii="Times New Roman"/>
                <w:color w:val="000000" w:themeColor="text1"/>
                <w:spacing w:val="1"/>
                <w:sz w:val="18"/>
                <w:lang w:val="ru-RU"/>
              </w:rPr>
              <w:t>2</w:t>
            </w:r>
            <w:r w:rsidRPr="00B9325D">
              <w:rPr>
                <w:rFonts w:ascii="Times New Roman"/>
                <w:color w:val="000000" w:themeColor="text1"/>
                <w:spacing w:val="1"/>
                <w:sz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Коммунальное</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ind w:left="104" w:right="112"/>
              <w:rPr>
                <w:rFonts w:ascii="Times New Roman" w:hAnsi="Times New Roman"/>
                <w:color w:val="000000" w:themeColor="text1"/>
                <w:spacing w:val="-1"/>
                <w:sz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строительства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целях обеспечения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физических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юридических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лиц</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коммунальными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услугами,</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частности: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поставки</w:t>
            </w:r>
            <w:r w:rsidRPr="00B9325D">
              <w:rPr>
                <w:rFonts w:ascii="Times New Roman" w:hAnsi="Times New Roman"/>
                <w:color w:val="000000" w:themeColor="text1"/>
                <w:spacing w:val="37"/>
                <w:sz w:val="18"/>
                <w:lang w:val="ru-RU"/>
              </w:rPr>
              <w:t xml:space="preserve"> </w:t>
            </w:r>
            <w:r w:rsidRPr="00B9325D">
              <w:rPr>
                <w:rFonts w:ascii="Times New Roman" w:hAnsi="Times New Roman"/>
                <w:color w:val="000000" w:themeColor="text1"/>
                <w:spacing w:val="-1"/>
                <w:sz w:val="18"/>
                <w:lang w:val="ru-RU"/>
              </w:rPr>
              <w:t>воды,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тепла,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электричества,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газа,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предоставления</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2"/>
                <w:sz w:val="18"/>
                <w:lang w:val="ru-RU"/>
              </w:rPr>
              <w:t>услуг</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связи,</w:t>
            </w:r>
            <w:r w:rsidRPr="00B9325D">
              <w:rPr>
                <w:rFonts w:ascii="Times New Roman" w:hAnsi="Times New Roman"/>
                <w:color w:val="000000" w:themeColor="text1"/>
                <w:sz w:val="18"/>
                <w:lang w:val="ru-RU"/>
              </w:rPr>
              <w:t xml:space="preserve"> отвода</w:t>
            </w:r>
            <w:r w:rsidRPr="00B9325D">
              <w:rPr>
                <w:rFonts w:ascii="Times New Roman" w:hAnsi="Times New Roman"/>
                <w:color w:val="000000" w:themeColor="text1"/>
                <w:spacing w:val="-1"/>
                <w:sz w:val="18"/>
                <w:lang w:val="ru-RU"/>
              </w:rPr>
              <w:t xml:space="preserve"> канализационных стоков,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очистки</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уборки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объектов недвижимости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(котельных,</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водозаборов,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очистных 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насосных</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станций,</w:t>
            </w:r>
            <w:r w:rsidRPr="00B9325D">
              <w:rPr>
                <w:rFonts w:ascii="Times New Roman" w:hAnsi="Times New Roman"/>
                <w:color w:val="000000" w:themeColor="text1"/>
                <w:sz w:val="18"/>
                <w:lang w:val="ru-RU"/>
              </w:rPr>
              <w:t xml:space="preserve"> водопроводов, </w:t>
            </w:r>
            <w:r w:rsidRPr="00B9325D">
              <w:rPr>
                <w:rFonts w:ascii="Times New Roman" w:hAnsi="Times New Roman"/>
                <w:color w:val="000000" w:themeColor="text1"/>
                <w:spacing w:val="-1"/>
                <w:sz w:val="18"/>
                <w:lang w:val="ru-RU"/>
              </w:rPr>
              <w:t>линий</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электропередач,</w:t>
            </w:r>
            <w:r w:rsidRPr="00B9325D">
              <w:rPr>
                <w:rFonts w:ascii="Times New Roman" w:hAnsi="Times New Roman"/>
                <w:color w:val="000000" w:themeColor="text1"/>
                <w:spacing w:val="31"/>
                <w:sz w:val="18"/>
                <w:lang w:val="ru-RU"/>
              </w:rPr>
              <w:t xml:space="preserve"> </w:t>
            </w:r>
            <w:r w:rsidRPr="00B9325D">
              <w:rPr>
                <w:rFonts w:ascii="Times New Roman" w:hAnsi="Times New Roman"/>
                <w:color w:val="000000" w:themeColor="text1"/>
                <w:spacing w:val="-1"/>
                <w:sz w:val="18"/>
                <w:lang w:val="ru-RU"/>
              </w:rPr>
              <w:t>трансформаторных подстанций,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газопроводов,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линий</w:t>
            </w:r>
            <w:r w:rsidRPr="00B9325D">
              <w:rPr>
                <w:rFonts w:ascii="Times New Roman" w:hAnsi="Times New Roman"/>
                <w:color w:val="000000" w:themeColor="text1"/>
                <w:spacing w:val="63"/>
                <w:sz w:val="18"/>
                <w:lang w:val="ru-RU"/>
              </w:rPr>
              <w:t xml:space="preserve"> </w:t>
            </w:r>
            <w:r w:rsidRPr="00B9325D">
              <w:rPr>
                <w:rFonts w:ascii="Times New Roman" w:hAnsi="Times New Roman"/>
                <w:color w:val="000000" w:themeColor="text1"/>
                <w:spacing w:val="-1"/>
                <w:sz w:val="18"/>
                <w:lang w:val="ru-RU"/>
              </w:rPr>
              <w:t>связи,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телефонных станций,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канализаций,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стоянок,</w:t>
            </w:r>
          </w:p>
          <w:p w:rsidR="003047FD" w:rsidRPr="00B9325D" w:rsidRDefault="003047FD" w:rsidP="003047FD">
            <w:pPr>
              <w:pStyle w:val="TableParagraph"/>
              <w:ind w:left="104" w:right="11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гаражей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мастерских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обслуживания</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уборочной</w:t>
            </w:r>
            <w:r w:rsidRPr="00B9325D">
              <w:rPr>
                <w:rFonts w:ascii="Times New Roman" w:hAnsi="Times New Roman"/>
                <w:color w:val="000000" w:themeColor="text1"/>
                <w:sz w:val="18"/>
                <w:lang w:val="ru-RU"/>
              </w:rPr>
              <w:t xml:space="preserve"> и</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аварийной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техники,</w:t>
            </w:r>
            <w:r w:rsidRPr="00B9325D">
              <w:rPr>
                <w:rFonts w:ascii="Times New Roman" w:hAnsi="Times New Roman"/>
                <w:color w:val="000000" w:themeColor="text1"/>
                <w:sz w:val="18"/>
                <w:lang w:val="ru-RU"/>
              </w:rPr>
              <w:t xml:space="preserve"> а</w:t>
            </w:r>
            <w:r w:rsidRPr="00B9325D">
              <w:rPr>
                <w:rFonts w:ascii="Times New Roman" w:hAnsi="Times New Roman"/>
                <w:color w:val="000000" w:themeColor="text1"/>
                <w:spacing w:val="-1"/>
                <w:sz w:val="18"/>
                <w:lang w:val="ru-RU"/>
              </w:rPr>
              <w:t xml:space="preserve"> также</w:t>
            </w:r>
            <w:r w:rsidRPr="00B9325D">
              <w:rPr>
                <w:rFonts w:ascii="Times New Roman" w:hAnsi="Times New Roman"/>
                <w:color w:val="000000" w:themeColor="text1"/>
                <w:sz w:val="18"/>
                <w:lang w:val="ru-RU"/>
              </w:rPr>
              <w:t xml:space="preserve"> зданий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помещений,</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приема физических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юридических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лиц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связи</w:t>
            </w:r>
            <w:r w:rsidRPr="00B9325D">
              <w:rPr>
                <w:rFonts w:ascii="Times New Roman" w:hAnsi="Times New Roman"/>
                <w:color w:val="000000" w:themeColor="text1"/>
                <w:sz w:val="18"/>
                <w:lang w:val="ru-RU"/>
              </w:rPr>
              <w:t xml:space="preserve"> с </w:t>
            </w:r>
            <w:r w:rsidRPr="00B9325D">
              <w:rPr>
                <w:rFonts w:ascii="Times New Roman" w:hAnsi="Times New Roman"/>
                <w:color w:val="000000" w:themeColor="text1"/>
                <w:spacing w:val="-1"/>
                <w:sz w:val="18"/>
                <w:lang w:val="ru-RU"/>
              </w:rPr>
              <w:t xml:space="preserve">предоставлением </w:t>
            </w:r>
            <w:r w:rsidRPr="00B9325D">
              <w:rPr>
                <w:rFonts w:ascii="Times New Roman" w:hAnsi="Times New Roman"/>
                <w:color w:val="000000" w:themeColor="text1"/>
                <w:sz w:val="18"/>
                <w:lang w:val="ru-RU"/>
              </w:rPr>
              <w:t>им</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коммунальных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услуг).</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color w:val="000000" w:themeColor="text1"/>
                <w:sz w:val="18"/>
              </w:rPr>
              <w:t>3.1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3047FD" w:rsidRPr="00B9325D" w:rsidRDefault="003047FD" w:rsidP="004046D3">
            <w:pPr>
              <w:pStyle w:val="a5"/>
              <w:widowControl w:val="0"/>
              <w:numPr>
                <w:ilvl w:val="0"/>
                <w:numId w:val="178"/>
              </w:numPr>
              <w:tabs>
                <w:tab w:val="left" w:pos="287"/>
              </w:tabs>
              <w:spacing w:after="0" w:line="240" w:lineRule="auto"/>
              <w:ind w:right="522"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9"/>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z w:val="18"/>
              </w:rPr>
              <w:t xml:space="preserve"> 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 xml:space="preserve">с </w:t>
            </w:r>
            <w:r w:rsidRPr="00B9325D">
              <w:rPr>
                <w:rFonts w:ascii="Times New Roman" w:hAnsi="Times New Roman"/>
                <w:color w:val="000000" w:themeColor="text1"/>
                <w:spacing w:val="-1"/>
                <w:sz w:val="18"/>
              </w:rPr>
              <w:t>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основных объектов,</w:t>
            </w:r>
            <w:r w:rsidRPr="00B9325D">
              <w:rPr>
                <w:rFonts w:ascii="Times New Roman" w:hAnsi="Times New Roman"/>
                <w:color w:val="000000" w:themeColor="text1"/>
                <w:sz w:val="18"/>
              </w:rPr>
              <w:t xml:space="preserve"> и с</w:t>
            </w:r>
            <w:r w:rsidRPr="00B9325D">
              <w:rPr>
                <w:rFonts w:ascii="Times New Roman" w:hAnsi="Times New Roman"/>
                <w:color w:val="000000" w:themeColor="text1"/>
                <w:spacing w:val="69"/>
                <w:sz w:val="18"/>
              </w:rPr>
              <w:t xml:space="preserve">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1"/>
                <w:sz w:val="18"/>
              </w:rPr>
              <w:t xml:space="preserve"> размещению</w:t>
            </w:r>
            <w:r w:rsidRPr="00B9325D">
              <w:rPr>
                <w:rFonts w:ascii="Times New Roman" w:hAnsi="Times New Roman"/>
                <w:color w:val="000000" w:themeColor="text1"/>
                <w:sz w:val="18"/>
              </w:rPr>
              <w:t xml:space="preserve"> 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объектов СНиП,</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67"/>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3047FD" w:rsidRPr="00B9325D" w:rsidRDefault="003047FD" w:rsidP="004046D3">
            <w:pPr>
              <w:pStyle w:val="a5"/>
              <w:widowControl w:val="0"/>
              <w:numPr>
                <w:ilvl w:val="0"/>
                <w:numId w:val="178"/>
              </w:numPr>
              <w:tabs>
                <w:tab w:val="left" w:pos="287"/>
              </w:tabs>
              <w:spacing w:after="0" w:line="206" w:lineRule="exact"/>
              <w:ind w:left="286"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линии </w:t>
            </w:r>
            <w:r w:rsidRPr="00B9325D">
              <w:rPr>
                <w:rFonts w:ascii="Times New Roman" w:hAnsi="Times New Roman"/>
                <w:color w:val="000000" w:themeColor="text1"/>
                <w:spacing w:val="-1"/>
                <w:sz w:val="18"/>
              </w:rPr>
              <w:t>составляет:</w:t>
            </w:r>
          </w:p>
          <w:p w:rsidR="003047FD" w:rsidRPr="00B9325D" w:rsidRDefault="003047FD" w:rsidP="004046D3">
            <w:pPr>
              <w:pStyle w:val="a5"/>
              <w:widowControl w:val="0"/>
              <w:numPr>
                <w:ilvl w:val="0"/>
                <w:numId w:val="177"/>
              </w:numPr>
              <w:tabs>
                <w:tab w:val="left" w:pos="211"/>
              </w:tabs>
              <w:spacing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3047FD" w:rsidRPr="00B9325D" w:rsidRDefault="003047FD" w:rsidP="004046D3">
            <w:pPr>
              <w:pStyle w:val="a5"/>
              <w:widowControl w:val="0"/>
              <w:numPr>
                <w:ilvl w:val="0"/>
                <w:numId w:val="177"/>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3047FD" w:rsidRPr="00B9325D" w:rsidRDefault="003047FD" w:rsidP="004046D3">
            <w:pPr>
              <w:pStyle w:val="a5"/>
              <w:widowControl w:val="0"/>
              <w:numPr>
                <w:ilvl w:val="0"/>
                <w:numId w:val="176"/>
              </w:numPr>
              <w:tabs>
                <w:tab w:val="left" w:pos="330"/>
              </w:tabs>
              <w:spacing w:after="0" w:line="206" w:lineRule="exact"/>
              <w:ind w:hanging="179"/>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3047FD" w:rsidRPr="00B9325D" w:rsidRDefault="003047FD" w:rsidP="004046D3">
            <w:pPr>
              <w:pStyle w:val="a5"/>
              <w:widowControl w:val="0"/>
              <w:numPr>
                <w:ilvl w:val="0"/>
                <w:numId w:val="176"/>
              </w:numPr>
              <w:tabs>
                <w:tab w:val="left" w:pos="287"/>
              </w:tabs>
              <w:spacing w:after="0" w:line="207" w:lineRule="exact"/>
              <w:ind w:left="286"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4"/>
                <w:sz w:val="18"/>
              </w:rPr>
              <w:t xml:space="preserve"> </w:t>
            </w:r>
            <w:r w:rsidRPr="00B9325D">
              <w:rPr>
                <w:rFonts w:ascii="Times New Roman" w:hAnsi="Times New Roman"/>
                <w:color w:val="000000" w:themeColor="text1"/>
                <w:sz w:val="18"/>
              </w:rPr>
              <w:t>80%.</w:t>
            </w:r>
          </w:p>
        </w:tc>
      </w:tr>
      <w:tr w:rsidR="00BB222A" w:rsidRPr="00B9325D" w:rsidTr="003047FD">
        <w:tblPrEx>
          <w:tblLook w:val="04A0" w:firstRow="1" w:lastRow="0" w:firstColumn="1" w:lastColumn="0" w:noHBand="0" w:noVBand="1"/>
        </w:tblPrEx>
        <w:trPr>
          <w:trHeight w:hRule="exact" w:val="3134"/>
        </w:trPr>
        <w:tc>
          <w:tcPr>
            <w:tcW w:w="535" w:type="dxa"/>
            <w:tcBorders>
              <w:top w:val="single" w:sz="4" w:space="0" w:color="auto"/>
              <w:left w:val="single" w:sz="4" w:space="0" w:color="auto"/>
              <w:bottom w:val="single" w:sz="4" w:space="0" w:color="auto"/>
              <w:right w:val="single" w:sz="4" w:space="0" w:color="auto"/>
            </w:tcBorders>
            <w:shd w:val="clear" w:color="auto" w:fill="auto"/>
          </w:tcPr>
          <w:p w:rsidR="00BB222A" w:rsidRPr="00B9325D" w:rsidRDefault="00BB222A" w:rsidP="00BB222A">
            <w:pPr>
              <w:pStyle w:val="TableParagraph"/>
              <w:spacing w:line="201" w:lineRule="exact"/>
              <w:ind w:left="147"/>
              <w:rPr>
                <w:rFonts w:ascii="Times New Roman" w:eastAsia="Times New Roman" w:hAnsi="Times New Roman"/>
                <w:color w:val="000000" w:themeColor="text1"/>
                <w:sz w:val="18"/>
                <w:szCs w:val="18"/>
              </w:rPr>
            </w:pPr>
            <w:r w:rsidRPr="00B9325D">
              <w:rPr>
                <w:rFonts w:ascii="Times New Roman"/>
                <w:color w:val="000000" w:themeColor="text1"/>
                <w:spacing w:val="1"/>
                <w:sz w:val="18"/>
                <w:lang w:val="ru-RU"/>
              </w:rPr>
              <w:t>13</w:t>
            </w:r>
            <w:r w:rsidRPr="00B9325D">
              <w:rPr>
                <w:rFonts w:ascii="Times New Roman"/>
                <w:color w:val="000000" w:themeColor="text1"/>
                <w:spacing w:val="1"/>
                <w:sz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B222A" w:rsidRPr="00B9325D" w:rsidRDefault="00BB222A" w:rsidP="00BB222A">
            <w:pPr>
              <w:pStyle w:val="TableParagraph"/>
              <w:spacing w:line="275" w:lineRule="auto"/>
              <w:ind w:left="102" w:right="10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Обеспечение внутреннего</w:t>
            </w:r>
            <w:r w:rsidRPr="00B9325D">
              <w:rPr>
                <w:rFonts w:ascii="Times New Roman" w:hAnsi="Times New Roman"/>
                <w:color w:val="000000" w:themeColor="text1"/>
                <w:spacing w:val="29"/>
                <w:sz w:val="18"/>
              </w:rPr>
              <w:t xml:space="preserve"> </w:t>
            </w:r>
            <w:r w:rsidRPr="00B9325D">
              <w:rPr>
                <w:rFonts w:ascii="Times New Roman" w:hAnsi="Times New Roman"/>
                <w:color w:val="000000" w:themeColor="text1"/>
                <w:spacing w:val="-1"/>
                <w:sz w:val="18"/>
              </w:rPr>
              <w:t>правопорядка.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222A" w:rsidRPr="00B9325D" w:rsidRDefault="00BB222A" w:rsidP="00BB222A">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BB222A" w:rsidRPr="00B9325D" w:rsidRDefault="00BB222A" w:rsidP="00BB222A">
            <w:pPr>
              <w:pStyle w:val="TableParagraph"/>
              <w:ind w:left="104" w:right="28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необходимых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подготовки</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поддержания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z w:val="18"/>
                <w:lang w:val="ru-RU"/>
              </w:rPr>
              <w:t>готовности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органов внутренних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дел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спасательных</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служб,</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которых</w:t>
            </w:r>
            <w:r w:rsidRPr="00B9325D">
              <w:rPr>
                <w:rFonts w:ascii="Times New Roman" w:hAnsi="Times New Roman"/>
                <w:color w:val="000000" w:themeColor="text1"/>
                <w:spacing w:val="-1"/>
                <w:sz w:val="18"/>
                <w:lang w:val="ru-RU"/>
              </w:rPr>
              <w:t xml:space="preserve"> существует</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военизированная</w:t>
            </w:r>
            <w:r w:rsidRPr="00B9325D">
              <w:rPr>
                <w:rFonts w:ascii="Times New Roman" w:hAnsi="Times New Roman"/>
                <w:color w:val="000000" w:themeColor="text1"/>
                <w:spacing w:val="35"/>
                <w:sz w:val="18"/>
                <w:lang w:val="ru-RU"/>
              </w:rPr>
              <w:t xml:space="preserve"> </w:t>
            </w:r>
            <w:r w:rsidRPr="00B9325D">
              <w:rPr>
                <w:rFonts w:ascii="Times New Roman" w:hAnsi="Times New Roman"/>
                <w:color w:val="000000" w:themeColor="text1"/>
                <w:spacing w:val="-1"/>
                <w:sz w:val="18"/>
                <w:lang w:val="ru-RU"/>
              </w:rPr>
              <w:t>служба;</w:t>
            </w:r>
          </w:p>
          <w:p w:rsidR="00BB222A" w:rsidRPr="00B9325D" w:rsidRDefault="00BB222A" w:rsidP="00BB222A">
            <w:pPr>
              <w:pStyle w:val="TableParagraph"/>
              <w:ind w:left="104" w:right="591"/>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гражданской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обороны,</w:t>
            </w:r>
            <w:r w:rsidRPr="00B9325D">
              <w:rPr>
                <w:rFonts w:ascii="Times New Roman" w:hAnsi="Times New Roman"/>
                <w:color w:val="000000" w:themeColor="text1"/>
                <w:sz w:val="18"/>
                <w:lang w:val="ru-RU"/>
              </w:rPr>
              <w:t xml:space="preserve"> за</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исключением объектов гражданской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обороны,</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являющихся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частями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производственных зданий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B222A" w:rsidRPr="00B9325D" w:rsidRDefault="00BB222A" w:rsidP="00BB222A">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color w:val="000000" w:themeColor="text1"/>
                <w:sz w:val="18"/>
              </w:rPr>
              <w:t>8.3</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BB222A" w:rsidRPr="00B9325D" w:rsidRDefault="00BB222A" w:rsidP="00BB222A">
            <w:pPr>
              <w:pStyle w:val="TableParagraph"/>
              <w:spacing w:line="239" w:lineRule="auto"/>
              <w:ind w:left="104" w:right="279"/>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1. </w:t>
            </w:r>
            <w:r w:rsidRPr="00B9325D">
              <w:rPr>
                <w:rFonts w:ascii="Times New Roman" w:hAnsi="Times New Roman"/>
                <w:color w:val="000000" w:themeColor="text1"/>
                <w:spacing w:val="-1"/>
                <w:sz w:val="18"/>
                <w:lang w:val="ru-RU"/>
              </w:rPr>
              <w:t>Предельные размеры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предельные параметры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p>
          <w:p w:rsidR="00BB222A" w:rsidRPr="00B9325D" w:rsidRDefault="00BB222A" w:rsidP="00BB222A">
            <w:pPr>
              <w:pStyle w:val="TableParagraph"/>
              <w:spacing w:before="2"/>
              <w:ind w:left="104" w:right="703"/>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1.1</w:t>
            </w:r>
            <w:r w:rsidRPr="00B9325D">
              <w:rPr>
                <w:rFonts w:ascii="Times New Roman" w:hAnsi="Times New Roman"/>
                <w:color w:val="000000" w:themeColor="text1"/>
                <w:spacing w:val="-1"/>
                <w:sz w:val="18"/>
                <w:lang w:val="ru-RU"/>
              </w:rPr>
              <w:t xml:space="preserve"> Размеры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участков принимают</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максимальный:</w:t>
            </w:r>
          </w:p>
          <w:p w:rsidR="00BB222A" w:rsidRPr="00B9325D" w:rsidRDefault="00BB222A" w:rsidP="00BB222A">
            <w:pPr>
              <w:pStyle w:val="TableParagraph"/>
              <w:spacing w:line="206"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0,3</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0,5</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га</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42"/>
                <w:sz w:val="18"/>
                <w:lang w:val="ru-RU"/>
              </w:rPr>
              <w:t xml:space="preserve"> </w:t>
            </w:r>
            <w:r w:rsidRPr="00B9325D">
              <w:rPr>
                <w:rFonts w:ascii="Times New Roman" w:hAnsi="Times New Roman"/>
                <w:color w:val="000000" w:themeColor="text1"/>
                <w:sz w:val="18"/>
                <w:lang w:val="ru-RU"/>
              </w:rPr>
              <w:t xml:space="preserve">один </w:t>
            </w:r>
            <w:r w:rsidRPr="00B9325D">
              <w:rPr>
                <w:rFonts w:ascii="Times New Roman" w:hAnsi="Times New Roman"/>
                <w:color w:val="000000" w:themeColor="text1"/>
                <w:spacing w:val="-1"/>
                <w:sz w:val="18"/>
                <w:lang w:val="ru-RU"/>
              </w:rPr>
              <w:t>объект.</w:t>
            </w:r>
          </w:p>
          <w:p w:rsidR="00BB222A" w:rsidRPr="00B9325D" w:rsidRDefault="00BB222A" w:rsidP="00BB222A">
            <w:pPr>
              <w:pStyle w:val="TableParagraph"/>
              <w:spacing w:line="207"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2.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отступ</w:t>
            </w:r>
            <w:r w:rsidRPr="00B9325D">
              <w:rPr>
                <w:rFonts w:ascii="Times New Roman" w:hAnsi="Times New Roman"/>
                <w:color w:val="000000" w:themeColor="text1"/>
                <w:sz w:val="18"/>
                <w:lang w:val="ru-RU"/>
              </w:rPr>
              <w:t xml:space="preserve"> от </w:t>
            </w:r>
            <w:r w:rsidRPr="00B9325D">
              <w:rPr>
                <w:rFonts w:ascii="Times New Roman" w:hAnsi="Times New Roman"/>
                <w:color w:val="000000" w:themeColor="text1"/>
                <w:spacing w:val="-1"/>
                <w:sz w:val="18"/>
                <w:lang w:val="ru-RU"/>
              </w:rPr>
              <w:t>красной</w:t>
            </w:r>
            <w:r w:rsidRPr="00B9325D">
              <w:rPr>
                <w:rFonts w:ascii="Times New Roman" w:hAnsi="Times New Roman"/>
                <w:color w:val="000000" w:themeColor="text1"/>
                <w:sz w:val="18"/>
                <w:lang w:val="ru-RU"/>
              </w:rPr>
              <w:t xml:space="preserve"> линии </w:t>
            </w:r>
            <w:r w:rsidRPr="00B9325D">
              <w:rPr>
                <w:rFonts w:ascii="Times New Roman" w:hAnsi="Times New Roman"/>
                <w:color w:val="000000" w:themeColor="text1"/>
                <w:spacing w:val="-1"/>
                <w:sz w:val="18"/>
                <w:lang w:val="ru-RU"/>
              </w:rPr>
              <w:t>составляет:</w:t>
            </w:r>
          </w:p>
          <w:p w:rsidR="00BB222A" w:rsidRPr="00B9325D" w:rsidRDefault="00BB222A" w:rsidP="004046D3">
            <w:pPr>
              <w:pStyle w:val="a5"/>
              <w:widowControl w:val="0"/>
              <w:numPr>
                <w:ilvl w:val="0"/>
                <w:numId w:val="129"/>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BB222A" w:rsidRPr="00B9325D" w:rsidRDefault="00BB222A" w:rsidP="004046D3">
            <w:pPr>
              <w:pStyle w:val="a5"/>
              <w:widowControl w:val="0"/>
              <w:numPr>
                <w:ilvl w:val="0"/>
                <w:numId w:val="129"/>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BB222A" w:rsidRPr="00B9325D" w:rsidRDefault="00BB222A" w:rsidP="004046D3">
            <w:pPr>
              <w:pStyle w:val="a5"/>
              <w:widowControl w:val="0"/>
              <w:numPr>
                <w:ilvl w:val="0"/>
                <w:numId w:val="128"/>
              </w:numPr>
              <w:tabs>
                <w:tab w:val="left" w:pos="287"/>
              </w:tabs>
              <w:spacing w:after="0" w:line="207" w:lineRule="exact"/>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BB222A" w:rsidRPr="00B9325D" w:rsidRDefault="00BB222A" w:rsidP="004046D3">
            <w:pPr>
              <w:pStyle w:val="a5"/>
              <w:widowControl w:val="0"/>
              <w:numPr>
                <w:ilvl w:val="0"/>
                <w:numId w:val="128"/>
              </w:numPr>
              <w:tabs>
                <w:tab w:val="left" w:pos="287"/>
              </w:tabs>
              <w:spacing w:before="2" w:after="0" w:line="240" w:lineRule="auto"/>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4"/>
                <w:sz w:val="18"/>
              </w:rPr>
              <w:t xml:space="preserve"> </w:t>
            </w:r>
            <w:r w:rsidRPr="00B9325D">
              <w:rPr>
                <w:rFonts w:ascii="Times New Roman" w:hAnsi="Times New Roman"/>
                <w:color w:val="000000" w:themeColor="text1"/>
                <w:sz w:val="18"/>
              </w:rPr>
              <w:t>50%.</w:t>
            </w:r>
          </w:p>
        </w:tc>
      </w:tr>
      <w:tr w:rsidR="003047FD" w:rsidRPr="00B9325D" w:rsidTr="003047FD">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3047FD" w:rsidRPr="00B9325D" w:rsidRDefault="003047FD" w:rsidP="003047FD">
            <w:pPr>
              <w:pStyle w:val="TableParagraph"/>
              <w:spacing w:line="239" w:lineRule="auto"/>
              <w:ind w:left="102" w:right="176"/>
              <w:rPr>
                <w:rFonts w:ascii="Times New Roman" w:eastAsia="Times New Roman" w:hAnsi="Times New Roman"/>
                <w:color w:val="000000" w:themeColor="text1"/>
                <w:sz w:val="18"/>
                <w:szCs w:val="18"/>
              </w:rPr>
            </w:pPr>
            <w:r w:rsidRPr="00B9325D">
              <w:rPr>
                <w:rFonts w:ascii="Times New Roman" w:eastAsia="Times New Roman" w:hAnsi="Times New Roman"/>
                <w:color w:val="000000" w:themeColor="text1"/>
                <w:sz w:val="18"/>
                <w:szCs w:val="18"/>
              </w:rPr>
              <w:t>№ п/п</w:t>
            </w:r>
          </w:p>
        </w:tc>
        <w:tc>
          <w:tcPr>
            <w:tcW w:w="3827" w:type="dxa"/>
            <w:gridSpan w:val="2"/>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Виды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Описание вида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3047FD" w:rsidRPr="00B9325D" w:rsidRDefault="003047FD" w:rsidP="003047FD">
            <w:pPr>
              <w:pStyle w:val="TableParagraph"/>
              <w:spacing w:line="239" w:lineRule="auto"/>
              <w:ind w:left="510" w:right="511" w:hanging="2"/>
              <w:jc w:val="center"/>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Предельные (минимальные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максимальные)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участков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предельные параметры разрешенного</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реконструкции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объектов капитального</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строительства</w:t>
            </w:r>
          </w:p>
        </w:tc>
      </w:tr>
      <w:tr w:rsidR="003047FD" w:rsidRPr="00B9325D" w:rsidTr="003047FD">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3047FD" w:rsidRPr="00B9325D" w:rsidRDefault="003047FD" w:rsidP="003047FD">
            <w:pPr>
              <w:widowControl w:val="0"/>
              <w:spacing w:after="0" w:line="240" w:lineRule="auto"/>
              <w:rPr>
                <w:color w:val="000000" w:themeColor="text1"/>
              </w:rPr>
            </w:pP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01" w:lineRule="exact"/>
              <w:ind w:left="9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3047FD" w:rsidRPr="00B9325D" w:rsidRDefault="003047FD" w:rsidP="003047FD">
            <w:pPr>
              <w:widowControl w:val="0"/>
              <w:spacing w:after="0" w:line="240" w:lineRule="auto"/>
              <w:rPr>
                <w:color w:val="000000" w:themeColor="text1"/>
                <w:lang w:val="en-US"/>
              </w:rPr>
            </w:pPr>
          </w:p>
        </w:tc>
      </w:tr>
      <w:tr w:rsidR="003047FD" w:rsidRPr="00B9325D" w:rsidTr="003047FD">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27" w:lineRule="exact"/>
              <w:ind w:left="-1" w:right="1"/>
              <w:jc w:val="center"/>
              <w:rPr>
                <w:rFonts w:ascii="Times New Roman" w:eastAsia="Times New Roman" w:hAnsi="Times New Roman"/>
                <w:color w:val="000000" w:themeColor="text1"/>
                <w:sz w:val="20"/>
                <w:szCs w:val="20"/>
              </w:rPr>
            </w:pPr>
            <w:r w:rsidRPr="00B9325D">
              <w:rPr>
                <w:rFonts w:ascii="Times New Roman" w:hAnsi="Times New Roman"/>
                <w:b/>
                <w:color w:val="000000" w:themeColor="text1"/>
                <w:sz w:val="20"/>
              </w:rPr>
              <w:t xml:space="preserve">ПРОИЗВОДСТВЕННЫЕ </w:t>
            </w:r>
            <w:r w:rsidRPr="00B9325D">
              <w:rPr>
                <w:rFonts w:ascii="Times New Roman" w:hAnsi="Times New Roman"/>
                <w:b/>
                <w:color w:val="000000" w:themeColor="text1"/>
                <w:spacing w:val="22"/>
                <w:sz w:val="20"/>
              </w:rPr>
              <w:t xml:space="preserve"> </w:t>
            </w:r>
            <w:r w:rsidRPr="00B9325D">
              <w:rPr>
                <w:rFonts w:ascii="Times New Roman" w:hAnsi="Times New Roman"/>
                <w:b/>
                <w:color w:val="000000" w:themeColor="text1"/>
                <w:sz w:val="20"/>
              </w:rPr>
              <w:t>ЗОНЫ</w:t>
            </w:r>
          </w:p>
        </w:tc>
      </w:tr>
      <w:tr w:rsidR="003047FD" w:rsidRPr="00B9325D" w:rsidTr="003047FD">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27" w:lineRule="exact"/>
              <w:ind w:left="4132"/>
              <w:rPr>
                <w:rFonts w:ascii="Times New Roman" w:eastAsia="Times New Roman" w:hAnsi="Times New Roman"/>
                <w:color w:val="000000" w:themeColor="text1"/>
                <w:sz w:val="20"/>
                <w:szCs w:val="20"/>
                <w:lang w:val="ru-RU"/>
              </w:rPr>
            </w:pPr>
            <w:r w:rsidRPr="00B9325D">
              <w:rPr>
                <w:rFonts w:ascii="Times New Roman" w:hAnsi="Times New Roman"/>
                <w:b/>
                <w:color w:val="000000" w:themeColor="text1"/>
                <w:sz w:val="20"/>
                <w:lang w:val="ru-RU"/>
              </w:rPr>
              <w:t>ВСПОМОГАТЕЛЬНЫЕ</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z w:val="20"/>
                <w:lang w:val="ru-RU"/>
              </w:rPr>
              <w:t>ВИДЫ</w:t>
            </w:r>
            <w:r w:rsidRPr="00B9325D">
              <w:rPr>
                <w:rFonts w:ascii="Times New Roman" w:hAnsi="Times New Roman"/>
                <w:b/>
                <w:color w:val="000000" w:themeColor="text1"/>
                <w:spacing w:val="-13"/>
                <w:sz w:val="20"/>
                <w:lang w:val="ru-RU"/>
              </w:rPr>
              <w:t xml:space="preserve"> </w:t>
            </w:r>
            <w:r w:rsidRPr="00B9325D">
              <w:rPr>
                <w:rFonts w:ascii="Times New Roman" w:hAnsi="Times New Roman"/>
                <w:b/>
                <w:color w:val="000000" w:themeColor="text1"/>
                <w:spacing w:val="-1"/>
                <w:sz w:val="20"/>
                <w:lang w:val="ru-RU"/>
              </w:rPr>
              <w:t>РАЗРЕШЁННОГО</w:t>
            </w:r>
            <w:r w:rsidRPr="00B9325D">
              <w:rPr>
                <w:rFonts w:ascii="Times New Roman" w:hAnsi="Times New Roman"/>
                <w:b/>
                <w:color w:val="000000" w:themeColor="text1"/>
                <w:spacing w:val="-12"/>
                <w:sz w:val="20"/>
                <w:lang w:val="ru-RU"/>
              </w:rPr>
              <w:t xml:space="preserve"> </w:t>
            </w:r>
            <w:r w:rsidRPr="00B9325D">
              <w:rPr>
                <w:rFonts w:ascii="Times New Roman" w:hAnsi="Times New Roman"/>
                <w:b/>
                <w:color w:val="000000" w:themeColor="text1"/>
                <w:sz w:val="20"/>
                <w:lang w:val="ru-RU"/>
              </w:rPr>
              <w:t>ИСПОЛЬЗОВАНИЯ</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z w:val="20"/>
                <w:lang w:val="ru-RU"/>
              </w:rPr>
              <w:t>ЗОНЫ</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pacing w:val="1"/>
                <w:sz w:val="20"/>
                <w:lang w:val="ru-RU"/>
              </w:rPr>
              <w:t>«П-1»</w:t>
            </w:r>
          </w:p>
        </w:tc>
      </w:tr>
      <w:tr w:rsidR="003047FD" w:rsidRPr="00B9325D" w:rsidTr="003047FD">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01" w:lineRule="exact"/>
              <w:ind w:left="147"/>
              <w:rPr>
                <w:rFonts w:ascii="Times New Roman" w:eastAsia="Times New Roman" w:hAnsi="Times New Roman"/>
                <w:color w:val="000000" w:themeColor="text1"/>
                <w:sz w:val="18"/>
                <w:szCs w:val="18"/>
              </w:rPr>
            </w:pPr>
            <w:r w:rsidRPr="00B9325D">
              <w:rPr>
                <w:rFonts w:ascii="Times New Roman"/>
                <w:color w:val="000000" w:themeColor="text1"/>
                <w:spacing w:val="1"/>
                <w:sz w:val="18"/>
              </w:rPr>
              <w:t>1.</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Обслуживание автотранспорта</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01" w:lineRule="exact"/>
              <w:ind w:left="20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ind w:left="104" w:right="331"/>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постоянных 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временных гаражей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несколькими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стояночными</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местами,</w:t>
            </w:r>
            <w:r w:rsidRPr="00B9325D">
              <w:rPr>
                <w:rFonts w:ascii="Times New Roman" w:hAnsi="Times New Roman"/>
                <w:color w:val="000000" w:themeColor="text1"/>
                <w:sz w:val="18"/>
                <w:lang w:val="ru-RU"/>
              </w:rPr>
              <w:t xml:space="preserve"> стоянок</w:t>
            </w:r>
            <w:r w:rsidRPr="00B9325D">
              <w:rPr>
                <w:rFonts w:ascii="Times New Roman" w:hAnsi="Times New Roman"/>
                <w:color w:val="000000" w:themeColor="text1"/>
                <w:spacing w:val="31"/>
                <w:sz w:val="18"/>
                <w:lang w:val="ru-RU"/>
              </w:rPr>
              <w:t xml:space="preserve"> </w:t>
            </w:r>
            <w:r w:rsidRPr="00B9325D">
              <w:rPr>
                <w:rFonts w:ascii="Times New Roman" w:hAnsi="Times New Roman"/>
                <w:color w:val="000000" w:themeColor="text1"/>
                <w:spacing w:val="-1"/>
                <w:sz w:val="18"/>
                <w:lang w:val="ru-RU"/>
              </w:rPr>
              <w:t>(парковок),</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гаражей,</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том</w:t>
            </w:r>
            <w:r w:rsidRPr="00B9325D">
              <w:rPr>
                <w:rFonts w:ascii="Times New Roman" w:hAnsi="Times New Roman"/>
                <w:color w:val="000000" w:themeColor="text1"/>
                <w:spacing w:val="-1"/>
                <w:sz w:val="18"/>
                <w:lang w:val="ru-RU"/>
              </w:rPr>
              <w:t xml:space="preserve"> числе многоярусных,</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 xml:space="preserve">указанных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 xml:space="preserve">коде </w:t>
            </w:r>
            <w:r w:rsidRPr="00B9325D">
              <w:rPr>
                <w:rFonts w:ascii="Times New Roman" w:hAnsi="Times New Roman"/>
                <w:color w:val="000000" w:themeColor="text1"/>
                <w:sz w:val="18"/>
                <w:lang w:val="ru-RU"/>
              </w:rPr>
              <w:t>2.7.1</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color w:val="000000" w:themeColor="text1"/>
                <w:sz w:val="18"/>
              </w:rPr>
              <w:t>4.9</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4046D3">
            <w:pPr>
              <w:pStyle w:val="a5"/>
              <w:widowControl w:val="0"/>
              <w:numPr>
                <w:ilvl w:val="0"/>
                <w:numId w:val="184"/>
              </w:numPr>
              <w:tabs>
                <w:tab w:val="left" w:pos="380"/>
              </w:tabs>
              <w:spacing w:after="0" w:line="242" w:lineRule="auto"/>
              <w:ind w:right="104"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Площадь</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3"/>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для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5"/>
                <w:sz w:val="18"/>
              </w:rPr>
              <w:t xml:space="preserve"> </w:t>
            </w:r>
            <w:r w:rsidRPr="00B9325D">
              <w:rPr>
                <w:rFonts w:ascii="Times New Roman" w:hAnsi="Times New Roman"/>
                <w:color w:val="000000" w:themeColor="text1"/>
                <w:spacing w:val="-1"/>
                <w:sz w:val="18"/>
              </w:rPr>
              <w:t>стоянки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3"/>
                <w:sz w:val="18"/>
              </w:rPr>
              <w:t xml:space="preserve"> </w:t>
            </w:r>
            <w:r w:rsidRPr="00B9325D">
              <w:rPr>
                <w:rFonts w:ascii="Times New Roman" w:hAnsi="Times New Roman"/>
                <w:color w:val="000000" w:themeColor="text1"/>
                <w:spacing w:val="-1"/>
                <w:sz w:val="18"/>
              </w:rPr>
              <w:t>одного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легкового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автомобиля</w:t>
            </w:r>
            <w:r w:rsidRPr="00B9325D">
              <w:rPr>
                <w:rFonts w:ascii="Times New Roman" w:hAnsi="Times New Roman"/>
                <w:color w:val="000000" w:themeColor="text1"/>
                <w:spacing w:val="55"/>
                <w:sz w:val="18"/>
              </w:rPr>
              <w:t xml:space="preserve"> </w:t>
            </w:r>
            <w:r w:rsidRPr="00B9325D">
              <w:rPr>
                <w:rFonts w:ascii="Times New Roman" w:hAnsi="Times New Roman"/>
                <w:color w:val="000000" w:themeColor="text1"/>
                <w:spacing w:val="-1"/>
                <w:sz w:val="18"/>
              </w:rPr>
              <w:t>следует</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принимать</w:t>
            </w:r>
            <w:r w:rsidRPr="00B9325D">
              <w:rPr>
                <w:rFonts w:ascii="Times New Roman" w:hAnsi="Times New Roman"/>
                <w:color w:val="000000" w:themeColor="text1"/>
                <w:sz w:val="18"/>
              </w:rPr>
              <w:t xml:space="preserve"> 25</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м2</w:t>
            </w:r>
          </w:p>
          <w:p w:rsidR="003047FD" w:rsidRPr="00B9325D" w:rsidRDefault="003047FD" w:rsidP="004046D3">
            <w:pPr>
              <w:pStyle w:val="a5"/>
              <w:widowControl w:val="0"/>
              <w:numPr>
                <w:ilvl w:val="0"/>
                <w:numId w:val="184"/>
              </w:numPr>
              <w:tabs>
                <w:tab w:val="left" w:pos="287"/>
              </w:tabs>
              <w:spacing w:after="0" w:line="204" w:lineRule="exact"/>
              <w:ind w:left="286"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линии составляет:</w:t>
            </w:r>
          </w:p>
          <w:p w:rsidR="003047FD" w:rsidRPr="00B9325D" w:rsidRDefault="003047FD" w:rsidP="004046D3">
            <w:pPr>
              <w:pStyle w:val="a5"/>
              <w:widowControl w:val="0"/>
              <w:numPr>
                <w:ilvl w:val="0"/>
                <w:numId w:val="183"/>
              </w:numPr>
              <w:tabs>
                <w:tab w:val="left" w:pos="211"/>
              </w:tabs>
              <w:spacing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z w:val="18"/>
              </w:rPr>
              <w:t xml:space="preserve"> -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3047FD" w:rsidRPr="00B9325D" w:rsidRDefault="003047FD" w:rsidP="004046D3">
            <w:pPr>
              <w:pStyle w:val="a5"/>
              <w:widowControl w:val="0"/>
              <w:numPr>
                <w:ilvl w:val="0"/>
                <w:numId w:val="183"/>
              </w:numPr>
              <w:tabs>
                <w:tab w:val="left" w:pos="211"/>
              </w:tabs>
              <w:spacing w:before="2" w:after="0" w:line="207"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3047FD" w:rsidRPr="00B9325D" w:rsidRDefault="003047FD" w:rsidP="004046D3">
            <w:pPr>
              <w:pStyle w:val="a5"/>
              <w:widowControl w:val="0"/>
              <w:numPr>
                <w:ilvl w:val="0"/>
                <w:numId w:val="182"/>
              </w:numPr>
              <w:tabs>
                <w:tab w:val="left" w:pos="287"/>
              </w:tabs>
              <w:spacing w:after="0" w:line="206" w:lineRule="exact"/>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3047FD" w:rsidRPr="00B9325D" w:rsidRDefault="003047FD" w:rsidP="004046D3">
            <w:pPr>
              <w:pStyle w:val="a5"/>
              <w:widowControl w:val="0"/>
              <w:numPr>
                <w:ilvl w:val="0"/>
                <w:numId w:val="182"/>
              </w:numPr>
              <w:tabs>
                <w:tab w:val="left" w:pos="287"/>
              </w:tabs>
              <w:spacing w:after="0" w:line="207" w:lineRule="exact"/>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 xml:space="preserve">участка </w:t>
            </w:r>
            <w:r w:rsidRPr="00B9325D">
              <w:rPr>
                <w:rFonts w:ascii="Times New Roman" w:hAnsi="Times New Roman"/>
                <w:color w:val="000000" w:themeColor="text1"/>
                <w:sz w:val="18"/>
              </w:rPr>
              <w:t>80%.</w:t>
            </w:r>
          </w:p>
        </w:tc>
      </w:tr>
      <w:tr w:rsidR="003047FD" w:rsidRPr="00B9325D" w:rsidTr="003047FD">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lang w:val="ru-RU"/>
              </w:rPr>
              <w:t>2</w:t>
            </w:r>
            <w:r w:rsidRPr="00B9325D">
              <w:rPr>
                <w:rFonts w:ascii="Times New Roman"/>
                <w:color w:val="000000" w:themeColor="text1"/>
                <w:spacing w:val="1"/>
                <w:sz w:val="18"/>
              </w:rPr>
              <w:t>.</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01"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rPr>
              <w:t>Обеспечение</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научной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деятельности</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ind w:left="104" w:right="13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проведения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научных исследований</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изысканий,</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испытаний</w:t>
            </w:r>
            <w:r w:rsidRPr="00B9325D">
              <w:rPr>
                <w:rFonts w:ascii="Times New Roman" w:hAnsi="Times New Roman"/>
                <w:color w:val="000000" w:themeColor="text1"/>
                <w:sz w:val="18"/>
                <w:lang w:val="ru-RU"/>
              </w:rPr>
              <w:t xml:space="preserve"> опытных</w:t>
            </w:r>
            <w:r w:rsidRPr="00B9325D">
              <w:rPr>
                <w:rFonts w:ascii="Times New Roman" w:hAnsi="Times New Roman"/>
                <w:color w:val="000000" w:themeColor="text1"/>
                <w:spacing w:val="-1"/>
                <w:sz w:val="18"/>
                <w:lang w:val="ru-RU"/>
              </w:rPr>
              <w:t xml:space="preserve"> промышленных образцов,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размещения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организаций,</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осуществляющих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научные</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изыскания,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исследования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разработки проведения</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научной</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селекционной</w:t>
            </w:r>
            <w:r w:rsidRPr="00B9325D">
              <w:rPr>
                <w:rFonts w:ascii="Times New Roman" w:hAnsi="Times New Roman"/>
                <w:color w:val="000000" w:themeColor="text1"/>
                <w:sz w:val="18"/>
                <w:lang w:val="ru-RU"/>
              </w:rPr>
              <w:t xml:space="preserve"> работы, </w:t>
            </w:r>
            <w:r w:rsidRPr="00B9325D">
              <w:rPr>
                <w:rFonts w:ascii="Times New Roman" w:hAnsi="Times New Roman"/>
                <w:color w:val="000000" w:themeColor="text1"/>
                <w:spacing w:val="-1"/>
                <w:sz w:val="18"/>
                <w:lang w:val="ru-RU"/>
              </w:rPr>
              <w:t>ведения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сельского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лесного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хозяйства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получения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ценных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научной</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точки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зрения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образцов растительного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животного</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мира.</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color w:val="000000" w:themeColor="text1"/>
                <w:sz w:val="18"/>
              </w:rPr>
              <w:t>3.9</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4046D3">
            <w:pPr>
              <w:pStyle w:val="a5"/>
              <w:widowControl w:val="0"/>
              <w:numPr>
                <w:ilvl w:val="0"/>
                <w:numId w:val="181"/>
              </w:numPr>
              <w:tabs>
                <w:tab w:val="left" w:pos="287"/>
              </w:tabs>
              <w:spacing w:after="0" w:line="240" w:lineRule="auto"/>
              <w:ind w:right="507"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3"/>
                <w:sz w:val="18"/>
              </w:rPr>
              <w:t xml:space="preserve"> </w:t>
            </w:r>
            <w:r w:rsidRPr="00B9325D">
              <w:rPr>
                <w:rFonts w:ascii="Times New Roman" w:hAnsi="Times New Roman"/>
                <w:color w:val="000000" w:themeColor="text1"/>
                <w:spacing w:val="-1"/>
                <w:sz w:val="18"/>
              </w:rPr>
              <w:t>устанавливаются</w:t>
            </w:r>
            <w:r w:rsidRPr="00B9325D">
              <w:rPr>
                <w:rFonts w:ascii="Times New Roman" w:hAnsi="Times New Roman"/>
                <w:color w:val="000000" w:themeColor="text1"/>
                <w:spacing w:val="3"/>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53"/>
                <w:sz w:val="18"/>
              </w:rPr>
              <w:t xml:space="preserve"> </w:t>
            </w:r>
            <w:r w:rsidRPr="00B9325D">
              <w:rPr>
                <w:rFonts w:ascii="Times New Roman" w:hAnsi="Times New Roman"/>
                <w:color w:val="000000" w:themeColor="text1"/>
                <w:spacing w:val="-1"/>
                <w:sz w:val="18"/>
              </w:rPr>
              <w:t xml:space="preserve">расчету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основных объектов,</w:t>
            </w:r>
            <w:r w:rsidRPr="00B9325D">
              <w:rPr>
                <w:rFonts w:ascii="Times New Roman" w:hAnsi="Times New Roman"/>
                <w:color w:val="000000" w:themeColor="text1"/>
                <w:sz w:val="18"/>
              </w:rPr>
              <w:t xml:space="preserve"> и с</w:t>
            </w:r>
            <w:r w:rsidRPr="00B9325D">
              <w:rPr>
                <w:rFonts w:ascii="Times New Roman" w:hAnsi="Times New Roman"/>
                <w:color w:val="000000" w:themeColor="text1"/>
                <w:spacing w:val="69"/>
                <w:sz w:val="18"/>
              </w:rPr>
              <w:t xml:space="preserve">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1"/>
                <w:sz w:val="18"/>
              </w:rPr>
              <w:t xml:space="preserve"> размещению</w:t>
            </w:r>
            <w:r w:rsidRPr="00B9325D">
              <w:rPr>
                <w:rFonts w:ascii="Times New Roman" w:hAnsi="Times New Roman"/>
                <w:color w:val="000000" w:themeColor="text1"/>
                <w:sz w:val="18"/>
              </w:rPr>
              <w:t xml:space="preserve"> 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объектов СНиП,</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67"/>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3047FD" w:rsidRPr="00B9325D" w:rsidRDefault="003047FD" w:rsidP="004046D3">
            <w:pPr>
              <w:pStyle w:val="a5"/>
              <w:widowControl w:val="0"/>
              <w:numPr>
                <w:ilvl w:val="0"/>
                <w:numId w:val="181"/>
              </w:numPr>
              <w:tabs>
                <w:tab w:val="left" w:pos="287"/>
              </w:tabs>
              <w:spacing w:after="0" w:line="206" w:lineRule="exact"/>
              <w:ind w:left="286"/>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линии составляет:</w:t>
            </w:r>
          </w:p>
          <w:p w:rsidR="003047FD" w:rsidRPr="00B9325D" w:rsidRDefault="003047FD" w:rsidP="004046D3">
            <w:pPr>
              <w:pStyle w:val="a5"/>
              <w:widowControl w:val="0"/>
              <w:numPr>
                <w:ilvl w:val="0"/>
                <w:numId w:val="180"/>
              </w:numPr>
              <w:tabs>
                <w:tab w:val="left" w:pos="211"/>
              </w:tabs>
              <w:spacing w:before="2" w:after="0" w:line="240" w:lineRule="auto"/>
              <w:ind w:right="522"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3047FD" w:rsidRPr="00B9325D" w:rsidRDefault="003047FD" w:rsidP="004046D3">
            <w:pPr>
              <w:pStyle w:val="a5"/>
              <w:widowControl w:val="0"/>
              <w:numPr>
                <w:ilvl w:val="0"/>
                <w:numId w:val="180"/>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3047FD" w:rsidRPr="00B9325D" w:rsidRDefault="003047FD" w:rsidP="004046D3">
            <w:pPr>
              <w:pStyle w:val="a5"/>
              <w:widowControl w:val="0"/>
              <w:numPr>
                <w:ilvl w:val="0"/>
                <w:numId w:val="179"/>
              </w:numPr>
              <w:tabs>
                <w:tab w:val="left" w:pos="330"/>
              </w:tabs>
              <w:spacing w:after="0" w:line="207" w:lineRule="exact"/>
              <w:ind w:hanging="179"/>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3047FD" w:rsidRPr="00B9325D" w:rsidRDefault="003047FD" w:rsidP="004046D3">
            <w:pPr>
              <w:pStyle w:val="a5"/>
              <w:widowControl w:val="0"/>
              <w:numPr>
                <w:ilvl w:val="0"/>
                <w:numId w:val="179"/>
              </w:numPr>
              <w:tabs>
                <w:tab w:val="left" w:pos="287"/>
              </w:tabs>
              <w:spacing w:before="2" w:after="0" w:line="240" w:lineRule="auto"/>
              <w:ind w:left="286"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 xml:space="preserve">участка </w:t>
            </w:r>
            <w:r w:rsidRPr="00B9325D">
              <w:rPr>
                <w:rFonts w:ascii="Times New Roman" w:hAnsi="Times New Roman"/>
                <w:color w:val="000000" w:themeColor="text1"/>
                <w:sz w:val="18"/>
              </w:rPr>
              <w:t>50%.</w:t>
            </w:r>
          </w:p>
        </w:tc>
      </w:tr>
      <w:tr w:rsidR="004E4652" w:rsidRPr="00B9325D" w:rsidTr="003047FD">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z w:val="18"/>
                <w:lang w:val="ru-RU"/>
              </w:rPr>
              <w:t>3</w:t>
            </w:r>
            <w:r w:rsidRPr="00B9325D">
              <w:rPr>
                <w:rFonts w:ascii="Times New Roman"/>
                <w:color w:val="000000" w:themeColor="text1"/>
                <w:sz w:val="18"/>
              </w:rPr>
              <w:t>.</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Общественное</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управление</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39" w:lineRule="auto"/>
              <w:ind w:left="104" w:right="33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размещения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органов государственной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власти,</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органов</w:t>
            </w:r>
            <w:r w:rsidRPr="00B9325D">
              <w:rPr>
                <w:rFonts w:ascii="Times New Roman" w:hAnsi="Times New Roman"/>
                <w:color w:val="000000" w:themeColor="text1"/>
                <w:spacing w:val="-1"/>
                <w:sz w:val="18"/>
                <w:lang w:val="ru-RU"/>
              </w:rPr>
              <w:t xml:space="preserve"> местного</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самоуправления,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судов,</w:t>
            </w:r>
            <w:r w:rsidRPr="00B9325D">
              <w:rPr>
                <w:rFonts w:ascii="Times New Roman" w:hAnsi="Times New Roman"/>
                <w:color w:val="000000" w:themeColor="text1"/>
                <w:sz w:val="18"/>
                <w:lang w:val="ru-RU"/>
              </w:rPr>
              <w:t xml:space="preserve"> а</w:t>
            </w:r>
            <w:r w:rsidRPr="00B9325D">
              <w:rPr>
                <w:rFonts w:ascii="Times New Roman" w:hAnsi="Times New Roman"/>
                <w:color w:val="000000" w:themeColor="text1"/>
                <w:spacing w:val="-1"/>
                <w:sz w:val="18"/>
                <w:lang w:val="ru-RU"/>
              </w:rPr>
              <w:t xml:space="preserve"> также</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организаций,</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непосредственно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обеспечивающих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деятельность;</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размещения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органов</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управления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политических партий,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профессиональных</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 xml:space="preserve">отраслевых </w:t>
            </w:r>
            <w:r w:rsidRPr="00B9325D">
              <w:rPr>
                <w:rFonts w:ascii="Times New Roman" w:hAnsi="Times New Roman"/>
                <w:color w:val="000000" w:themeColor="text1"/>
                <w:sz w:val="18"/>
                <w:lang w:val="ru-RU"/>
              </w:rPr>
              <w:t xml:space="preserve">союзов, </w:t>
            </w:r>
            <w:r w:rsidRPr="00B9325D">
              <w:rPr>
                <w:rFonts w:ascii="Times New Roman" w:hAnsi="Times New Roman"/>
                <w:color w:val="000000" w:themeColor="text1"/>
                <w:spacing w:val="-1"/>
                <w:sz w:val="18"/>
                <w:lang w:val="ru-RU"/>
              </w:rPr>
              <w:t>творческих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союзов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иных</w:t>
            </w:r>
            <w:r w:rsidRPr="00B9325D">
              <w:rPr>
                <w:rFonts w:ascii="Times New Roman" w:hAnsi="Times New Roman"/>
                <w:color w:val="000000" w:themeColor="text1"/>
                <w:spacing w:val="31"/>
                <w:sz w:val="18"/>
                <w:lang w:val="ru-RU"/>
              </w:rPr>
              <w:t xml:space="preserve"> </w:t>
            </w:r>
            <w:r w:rsidRPr="00B9325D">
              <w:rPr>
                <w:rFonts w:ascii="Times New Roman" w:hAnsi="Times New Roman"/>
                <w:color w:val="000000" w:themeColor="text1"/>
                <w:spacing w:val="-1"/>
                <w:sz w:val="18"/>
                <w:lang w:val="ru-RU"/>
              </w:rPr>
              <w:t>общественных объединений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граждан</w:t>
            </w:r>
            <w:r w:rsidRPr="00B9325D">
              <w:rPr>
                <w:rFonts w:ascii="Times New Roman" w:hAnsi="Times New Roman"/>
                <w:color w:val="000000" w:themeColor="text1"/>
                <w:sz w:val="18"/>
                <w:lang w:val="ru-RU"/>
              </w:rPr>
              <w:t xml:space="preserve"> 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отраслевому</w:t>
            </w:r>
            <w:r w:rsidRPr="00B9325D">
              <w:rPr>
                <w:rFonts w:ascii="Times New Roman" w:hAnsi="Times New Roman"/>
                <w:color w:val="000000" w:themeColor="text1"/>
                <w:spacing w:val="63"/>
                <w:sz w:val="18"/>
                <w:lang w:val="ru-RU"/>
              </w:rPr>
              <w:t xml:space="preserve">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политическому признаку.</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color w:val="000000" w:themeColor="text1"/>
                <w:sz w:val="18"/>
              </w:rPr>
              <w:t>3.8</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39" w:lineRule="auto"/>
              <w:ind w:left="104" w:right="276"/>
              <w:rPr>
                <w:rFonts w:ascii="Times New Roman" w:hAnsi="Times New Roman"/>
                <w:color w:val="000000" w:themeColor="text1"/>
                <w:spacing w:val="-1"/>
                <w:sz w:val="18"/>
                <w:lang w:val="ru-RU"/>
              </w:rPr>
            </w:pPr>
            <w:r w:rsidRPr="00B9325D">
              <w:rPr>
                <w:rFonts w:ascii="Times New Roman" w:hAnsi="Times New Roman"/>
                <w:color w:val="000000" w:themeColor="text1"/>
                <w:sz w:val="18"/>
                <w:lang w:val="ru-RU"/>
              </w:rPr>
              <w:t xml:space="preserve">1. </w:t>
            </w:r>
            <w:r w:rsidRPr="00B9325D">
              <w:rPr>
                <w:rFonts w:ascii="Times New Roman" w:hAnsi="Times New Roman"/>
                <w:color w:val="000000" w:themeColor="text1"/>
                <w:spacing w:val="-1"/>
                <w:sz w:val="18"/>
                <w:lang w:val="ru-RU"/>
              </w:rPr>
              <w:t>Предельные размеры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предельные параметры</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p>
          <w:p w:rsidR="004E4652" w:rsidRPr="00B9325D" w:rsidRDefault="004E4652" w:rsidP="004E4652">
            <w:pPr>
              <w:pStyle w:val="TableParagraph"/>
              <w:spacing w:line="239" w:lineRule="auto"/>
              <w:ind w:left="104" w:right="70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1.1</w:t>
            </w:r>
            <w:r w:rsidRPr="00B9325D">
              <w:rPr>
                <w:rFonts w:ascii="Times New Roman" w:hAnsi="Times New Roman"/>
                <w:color w:val="000000" w:themeColor="text1"/>
                <w:spacing w:val="-1"/>
                <w:sz w:val="18"/>
                <w:lang w:val="ru-RU"/>
              </w:rPr>
              <w:t xml:space="preserve"> Размеры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участков принимают</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максимальный:</w:t>
            </w:r>
          </w:p>
          <w:p w:rsidR="004E4652" w:rsidRPr="00B9325D" w:rsidRDefault="004E4652" w:rsidP="004E4652">
            <w:pPr>
              <w:pStyle w:val="TableParagraph"/>
              <w:spacing w:line="209"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при </w:t>
            </w:r>
            <w:r w:rsidRPr="00B9325D">
              <w:rPr>
                <w:rFonts w:ascii="Times New Roman" w:hAnsi="Times New Roman"/>
                <w:color w:val="000000" w:themeColor="text1"/>
                <w:spacing w:val="-1"/>
                <w:sz w:val="18"/>
                <w:lang w:val="ru-RU"/>
              </w:rPr>
              <w:t>этажности</w:t>
            </w:r>
            <w:r w:rsidRPr="00B9325D">
              <w:rPr>
                <w:rFonts w:ascii="Times New Roman" w:hAnsi="Times New Roman"/>
                <w:color w:val="000000" w:themeColor="text1"/>
                <w:sz w:val="18"/>
                <w:lang w:val="ru-RU"/>
              </w:rPr>
              <w:t xml:space="preserve"> 2</w:t>
            </w:r>
            <w:r w:rsidRPr="00B9325D">
              <w:rPr>
                <w:rFonts w:ascii="Times New Roman" w:hAnsi="Times New Roman"/>
                <w:color w:val="000000" w:themeColor="text1"/>
                <w:spacing w:val="-1"/>
                <w:sz w:val="18"/>
                <w:lang w:val="ru-RU"/>
              </w:rPr>
              <w:t xml:space="preserve"> этажа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принимаются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40/60</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м</w:t>
            </w:r>
            <w:r w:rsidRPr="00B9325D">
              <w:rPr>
                <w:rFonts w:ascii="Times New Roman" w:hAnsi="Times New Roman"/>
                <w:color w:val="000000" w:themeColor="text1"/>
                <w:spacing w:val="-1"/>
                <w:position w:val="8"/>
                <w:sz w:val="12"/>
                <w:lang w:val="ru-RU"/>
              </w:rPr>
              <w:t>2</w:t>
            </w:r>
            <w:r w:rsidRPr="00B9325D">
              <w:rPr>
                <w:rFonts w:ascii="Times New Roman" w:hAnsi="Times New Roman"/>
                <w:color w:val="000000" w:themeColor="text1"/>
                <w:position w:val="8"/>
                <w:sz w:val="12"/>
                <w:lang w:val="ru-RU"/>
              </w:rPr>
              <w:t xml:space="preserve">  </w:t>
            </w:r>
            <w:r w:rsidRPr="00B9325D">
              <w:rPr>
                <w:rFonts w:ascii="Times New Roman" w:hAnsi="Times New Roman"/>
                <w:color w:val="000000" w:themeColor="text1"/>
                <w:spacing w:val="1"/>
                <w:position w:val="8"/>
                <w:sz w:val="12"/>
                <w:lang w:val="ru-RU"/>
              </w:rPr>
              <w:t xml:space="preserve">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1</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сотрудника.</w:t>
            </w:r>
          </w:p>
          <w:p w:rsidR="004E4652" w:rsidRPr="00B9325D" w:rsidRDefault="004E4652" w:rsidP="004E4652">
            <w:pPr>
              <w:pStyle w:val="TableParagraph"/>
              <w:spacing w:line="206"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2.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отступ</w:t>
            </w:r>
            <w:r w:rsidRPr="00B9325D">
              <w:rPr>
                <w:rFonts w:ascii="Times New Roman" w:hAnsi="Times New Roman"/>
                <w:color w:val="000000" w:themeColor="text1"/>
                <w:sz w:val="18"/>
                <w:lang w:val="ru-RU"/>
              </w:rPr>
              <w:t xml:space="preserve"> от </w:t>
            </w:r>
            <w:r w:rsidRPr="00B9325D">
              <w:rPr>
                <w:rFonts w:ascii="Times New Roman" w:hAnsi="Times New Roman"/>
                <w:color w:val="000000" w:themeColor="text1"/>
                <w:spacing w:val="-1"/>
                <w:sz w:val="18"/>
                <w:lang w:val="ru-RU"/>
              </w:rPr>
              <w:t>красной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линии составляет:</w:t>
            </w:r>
          </w:p>
          <w:p w:rsidR="004E4652" w:rsidRPr="00B9325D" w:rsidRDefault="004E4652" w:rsidP="004046D3">
            <w:pPr>
              <w:pStyle w:val="a5"/>
              <w:widowControl w:val="0"/>
              <w:numPr>
                <w:ilvl w:val="0"/>
                <w:numId w:val="163"/>
              </w:numPr>
              <w:tabs>
                <w:tab w:val="left" w:pos="211"/>
              </w:tabs>
              <w:spacing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4E4652" w:rsidRPr="00B9325D" w:rsidRDefault="004E4652" w:rsidP="004046D3">
            <w:pPr>
              <w:pStyle w:val="a5"/>
              <w:widowControl w:val="0"/>
              <w:numPr>
                <w:ilvl w:val="0"/>
                <w:numId w:val="163"/>
              </w:numPr>
              <w:tabs>
                <w:tab w:val="left" w:pos="211"/>
              </w:tabs>
              <w:spacing w:before="2" w:after="0" w:line="207"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4E4652" w:rsidRPr="00B9325D" w:rsidRDefault="004E4652" w:rsidP="004046D3">
            <w:pPr>
              <w:pStyle w:val="a5"/>
              <w:widowControl w:val="0"/>
              <w:numPr>
                <w:ilvl w:val="0"/>
                <w:numId w:val="162"/>
              </w:numPr>
              <w:tabs>
                <w:tab w:val="left" w:pos="330"/>
              </w:tabs>
              <w:spacing w:after="0" w:line="206" w:lineRule="exact"/>
              <w:ind w:hanging="179"/>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4E4652" w:rsidRPr="00B9325D" w:rsidRDefault="004E4652" w:rsidP="004E4652">
            <w:pPr>
              <w:pStyle w:val="TableParagraph"/>
              <w:spacing w:line="239" w:lineRule="auto"/>
              <w:ind w:left="104" w:right="276"/>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Максимальный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коэффициент</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участка </w:t>
            </w:r>
            <w:r w:rsidRPr="00B9325D">
              <w:rPr>
                <w:rFonts w:ascii="Times New Roman" w:hAnsi="Times New Roman"/>
                <w:color w:val="000000" w:themeColor="text1"/>
                <w:sz w:val="18"/>
                <w:lang w:val="ru-RU"/>
              </w:rPr>
              <w:t>50%.</w:t>
            </w:r>
          </w:p>
        </w:tc>
      </w:tr>
      <w:tr w:rsidR="004E4652" w:rsidRPr="00B9325D" w:rsidTr="003047FD">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z w:val="18"/>
                <w:lang w:val="ru-RU"/>
              </w:rPr>
              <w:t>4</w:t>
            </w:r>
            <w:r w:rsidRPr="00B9325D">
              <w:rPr>
                <w:rFonts w:ascii="Times New Roman"/>
                <w:color w:val="000000" w:themeColor="text1"/>
                <w:sz w:val="18"/>
              </w:rPr>
              <w:t>.</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Деловое</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3"/>
                <w:sz w:val="18"/>
              </w:rPr>
              <w:t xml:space="preserve"> </w:t>
            </w:r>
            <w:r w:rsidRPr="00B9325D">
              <w:rPr>
                <w:rFonts w:ascii="Times New Roman" w:hAnsi="Times New Roman"/>
                <w:color w:val="000000" w:themeColor="text1"/>
                <w:spacing w:val="-1"/>
                <w:sz w:val="18"/>
              </w:rPr>
              <w:t>управление.</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ind w:left="104" w:right="99"/>
              <w:jc w:val="both"/>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w:t>
            </w:r>
            <w:r w:rsidRPr="00B9325D">
              <w:rPr>
                <w:rFonts w:ascii="Times New Roman" w:hAnsi="Times New Roman"/>
                <w:color w:val="000000" w:themeColor="text1"/>
                <w:spacing w:val="38"/>
                <w:sz w:val="18"/>
                <w:lang w:val="ru-RU"/>
              </w:rPr>
              <w:t xml:space="preserve"> </w:t>
            </w:r>
            <w:r w:rsidRPr="00B9325D">
              <w:rPr>
                <w:rFonts w:ascii="Times New Roman" w:hAnsi="Times New Roman"/>
                <w:color w:val="000000" w:themeColor="text1"/>
                <w:spacing w:val="-1"/>
                <w:sz w:val="18"/>
                <w:lang w:val="ru-RU"/>
              </w:rPr>
              <w:t>объектов</w:t>
            </w:r>
            <w:r w:rsidRPr="00B9325D">
              <w:rPr>
                <w:rFonts w:ascii="Times New Roman" w:hAnsi="Times New Roman"/>
                <w:color w:val="000000" w:themeColor="text1"/>
                <w:spacing w:val="38"/>
                <w:sz w:val="18"/>
                <w:lang w:val="ru-RU"/>
              </w:rPr>
              <w:t xml:space="preserve"> </w:t>
            </w:r>
            <w:r w:rsidRPr="00B9325D">
              <w:rPr>
                <w:rFonts w:ascii="Times New Roman" w:hAnsi="Times New Roman"/>
                <w:color w:val="000000" w:themeColor="text1"/>
                <w:spacing w:val="-1"/>
                <w:sz w:val="18"/>
                <w:lang w:val="ru-RU"/>
              </w:rPr>
              <w:t>капитального</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37"/>
                <w:sz w:val="18"/>
                <w:lang w:val="ru-RU"/>
              </w:rPr>
              <w:t xml:space="preserve">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63"/>
                <w:sz w:val="18"/>
                <w:lang w:val="ru-RU"/>
              </w:rPr>
              <w:t xml:space="preserve"> </w:t>
            </w:r>
            <w:r w:rsidRPr="00B9325D">
              <w:rPr>
                <w:rFonts w:ascii="Times New Roman" w:hAnsi="Times New Roman"/>
                <w:color w:val="000000" w:themeColor="text1"/>
                <w:spacing w:val="-1"/>
                <w:sz w:val="18"/>
                <w:lang w:val="ru-RU"/>
              </w:rPr>
              <w:t>целью:</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размещения</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объектов</w:t>
            </w:r>
            <w:r w:rsidRPr="00B9325D">
              <w:rPr>
                <w:rFonts w:ascii="Times New Roman" w:hAnsi="Times New Roman"/>
                <w:color w:val="000000" w:themeColor="text1"/>
                <w:spacing w:val="38"/>
                <w:sz w:val="18"/>
                <w:lang w:val="ru-RU"/>
              </w:rPr>
              <w:t xml:space="preserve"> </w:t>
            </w:r>
            <w:r w:rsidRPr="00B9325D">
              <w:rPr>
                <w:rFonts w:ascii="Times New Roman" w:hAnsi="Times New Roman"/>
                <w:color w:val="000000" w:themeColor="text1"/>
                <w:spacing w:val="-1"/>
                <w:sz w:val="18"/>
                <w:lang w:val="ru-RU"/>
              </w:rPr>
              <w:t>управленческой</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деятельности,</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не</w:t>
            </w:r>
            <w:r w:rsidRPr="00B9325D">
              <w:rPr>
                <w:rFonts w:ascii="Times New Roman" w:hAnsi="Times New Roman"/>
                <w:color w:val="000000" w:themeColor="text1"/>
                <w:spacing w:val="42"/>
                <w:sz w:val="18"/>
                <w:lang w:val="ru-RU"/>
              </w:rPr>
              <w:t xml:space="preserve"> </w:t>
            </w:r>
            <w:r w:rsidRPr="00B9325D">
              <w:rPr>
                <w:rFonts w:ascii="Times New Roman" w:hAnsi="Times New Roman"/>
                <w:color w:val="000000" w:themeColor="text1"/>
                <w:sz w:val="18"/>
                <w:lang w:val="ru-RU"/>
              </w:rPr>
              <w:t>связанной</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42"/>
                <w:sz w:val="18"/>
                <w:lang w:val="ru-RU"/>
              </w:rPr>
              <w:t xml:space="preserve"> </w:t>
            </w:r>
            <w:r w:rsidRPr="00B9325D">
              <w:rPr>
                <w:rFonts w:ascii="Times New Roman" w:hAnsi="Times New Roman"/>
                <w:color w:val="000000" w:themeColor="text1"/>
                <w:spacing w:val="-1"/>
                <w:sz w:val="18"/>
                <w:lang w:val="ru-RU"/>
              </w:rPr>
              <w:t>государственным</w:t>
            </w:r>
            <w:r w:rsidRPr="00B9325D">
              <w:rPr>
                <w:rFonts w:ascii="Times New Roman" w:hAnsi="Times New Roman"/>
                <w:color w:val="000000" w:themeColor="text1"/>
                <w:spacing w:val="42"/>
                <w:sz w:val="18"/>
                <w:lang w:val="ru-RU"/>
              </w:rPr>
              <w:t xml:space="preserve">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муниципальным</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pacing w:val="-1"/>
                <w:sz w:val="18"/>
                <w:lang w:val="ru-RU"/>
              </w:rPr>
              <w:t>управлением</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5"/>
                <w:sz w:val="18"/>
                <w:lang w:val="ru-RU"/>
              </w:rPr>
              <w:t xml:space="preserve"> </w:t>
            </w:r>
            <w:r w:rsidRPr="00B9325D">
              <w:rPr>
                <w:rFonts w:ascii="Times New Roman" w:hAnsi="Times New Roman"/>
                <w:color w:val="000000" w:themeColor="text1"/>
                <w:spacing w:val="-1"/>
                <w:sz w:val="18"/>
                <w:lang w:val="ru-RU"/>
              </w:rPr>
              <w:t>оказанием</w:t>
            </w:r>
            <w:r w:rsidRPr="00B9325D">
              <w:rPr>
                <w:rFonts w:ascii="Times New Roman" w:hAnsi="Times New Roman"/>
                <w:color w:val="000000" w:themeColor="text1"/>
                <w:spacing w:val="7"/>
                <w:sz w:val="18"/>
                <w:lang w:val="ru-RU"/>
              </w:rPr>
              <w:t xml:space="preserve"> </w:t>
            </w:r>
            <w:r w:rsidRPr="00B9325D">
              <w:rPr>
                <w:rFonts w:ascii="Times New Roman" w:hAnsi="Times New Roman"/>
                <w:color w:val="000000" w:themeColor="text1"/>
                <w:spacing w:val="-1"/>
                <w:sz w:val="18"/>
                <w:lang w:val="ru-RU"/>
              </w:rPr>
              <w:t>услуг,</w:t>
            </w:r>
            <w:r w:rsidRPr="00B9325D">
              <w:rPr>
                <w:rFonts w:ascii="Times New Roman" w:hAnsi="Times New Roman"/>
                <w:color w:val="000000" w:themeColor="text1"/>
                <w:spacing w:val="6"/>
                <w:sz w:val="18"/>
                <w:lang w:val="ru-RU"/>
              </w:rPr>
              <w:t xml:space="preserve"> </w:t>
            </w:r>
            <w:r w:rsidRPr="00B9325D">
              <w:rPr>
                <w:rFonts w:ascii="Times New Roman" w:hAnsi="Times New Roman"/>
                <w:color w:val="000000" w:themeColor="text1"/>
                <w:sz w:val="18"/>
                <w:lang w:val="ru-RU"/>
              </w:rPr>
              <w:t>а</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также</w:t>
            </w:r>
            <w:r w:rsidRPr="00B9325D">
              <w:rPr>
                <w:rFonts w:ascii="Times New Roman" w:hAnsi="Times New Roman"/>
                <w:color w:val="000000" w:themeColor="text1"/>
                <w:sz w:val="18"/>
                <w:lang w:val="ru-RU"/>
              </w:rPr>
              <w:t xml:space="preserve"> с </w:t>
            </w:r>
            <w:r w:rsidRPr="00B9325D">
              <w:rPr>
                <w:rFonts w:ascii="Times New Roman" w:hAnsi="Times New Roman"/>
                <w:color w:val="000000" w:themeColor="text1"/>
                <w:spacing w:val="-1"/>
                <w:sz w:val="18"/>
                <w:lang w:val="ru-RU"/>
              </w:rPr>
              <w:t>целью</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обеспечения</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совершения</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сделок,</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не</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требующих</w:t>
            </w:r>
            <w:r w:rsidRPr="00B9325D">
              <w:rPr>
                <w:rFonts w:ascii="Times New Roman" w:hAnsi="Times New Roman"/>
                <w:color w:val="000000" w:themeColor="text1"/>
                <w:spacing w:val="6"/>
                <w:sz w:val="18"/>
                <w:lang w:val="ru-RU"/>
              </w:rPr>
              <w:t xml:space="preserve"> </w:t>
            </w:r>
            <w:r w:rsidRPr="00B9325D">
              <w:rPr>
                <w:rFonts w:ascii="Times New Roman" w:hAnsi="Times New Roman"/>
                <w:color w:val="000000" w:themeColor="text1"/>
                <w:spacing w:val="-1"/>
                <w:sz w:val="18"/>
                <w:lang w:val="ru-RU"/>
              </w:rPr>
              <w:t>передачи</w:t>
            </w:r>
            <w:r w:rsidRPr="00B9325D">
              <w:rPr>
                <w:rFonts w:ascii="Times New Roman" w:hAnsi="Times New Roman"/>
                <w:color w:val="000000" w:themeColor="text1"/>
                <w:spacing w:val="7"/>
                <w:sz w:val="18"/>
                <w:lang w:val="ru-RU"/>
              </w:rPr>
              <w:t xml:space="preserve"> </w:t>
            </w:r>
            <w:r w:rsidRPr="00B9325D">
              <w:rPr>
                <w:rFonts w:ascii="Times New Roman" w:hAnsi="Times New Roman"/>
                <w:color w:val="000000" w:themeColor="text1"/>
                <w:sz w:val="18"/>
                <w:lang w:val="ru-RU"/>
              </w:rPr>
              <w:t>товара</w:t>
            </w:r>
            <w:r w:rsidRPr="00B9325D">
              <w:rPr>
                <w:rFonts w:ascii="Times New Roman" w:hAnsi="Times New Roman"/>
                <w:color w:val="000000" w:themeColor="text1"/>
                <w:spacing w:val="9"/>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9"/>
                <w:sz w:val="18"/>
                <w:lang w:val="ru-RU"/>
              </w:rPr>
              <w:t xml:space="preserve"> </w:t>
            </w:r>
            <w:r w:rsidRPr="00B9325D">
              <w:rPr>
                <w:rFonts w:ascii="Times New Roman" w:hAnsi="Times New Roman"/>
                <w:color w:val="000000" w:themeColor="text1"/>
                <w:spacing w:val="-1"/>
                <w:sz w:val="18"/>
                <w:lang w:val="ru-RU"/>
              </w:rPr>
              <w:t>момент</w:t>
            </w:r>
            <w:r w:rsidRPr="00B9325D">
              <w:rPr>
                <w:rFonts w:ascii="Times New Roman" w:hAnsi="Times New Roman"/>
                <w:color w:val="000000" w:themeColor="text1"/>
                <w:spacing w:val="7"/>
                <w:sz w:val="18"/>
                <w:lang w:val="ru-RU"/>
              </w:rPr>
              <w:t xml:space="preserve"> </w:t>
            </w:r>
            <w:r w:rsidRPr="00B9325D">
              <w:rPr>
                <w:rFonts w:ascii="Times New Roman" w:hAnsi="Times New Roman"/>
                <w:color w:val="000000" w:themeColor="text1"/>
                <w:sz w:val="18"/>
                <w:lang w:val="ru-RU"/>
              </w:rPr>
              <w:t>их</w:t>
            </w:r>
            <w:r w:rsidRPr="00B9325D">
              <w:rPr>
                <w:rFonts w:ascii="Times New Roman" w:hAnsi="Times New Roman"/>
                <w:color w:val="000000" w:themeColor="text1"/>
                <w:spacing w:val="8"/>
                <w:sz w:val="18"/>
                <w:lang w:val="ru-RU"/>
              </w:rPr>
              <w:t xml:space="preserve"> </w:t>
            </w:r>
            <w:r w:rsidRPr="00B9325D">
              <w:rPr>
                <w:rFonts w:ascii="Times New Roman" w:hAnsi="Times New Roman"/>
                <w:color w:val="000000" w:themeColor="text1"/>
                <w:spacing w:val="-1"/>
                <w:sz w:val="18"/>
                <w:lang w:val="ru-RU"/>
              </w:rPr>
              <w:t>совершения</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между</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организациями,</w:t>
            </w:r>
            <w:r w:rsidRPr="00B9325D">
              <w:rPr>
                <w:rFonts w:ascii="Times New Roman" w:hAnsi="Times New Roman"/>
                <w:color w:val="000000" w:themeColor="text1"/>
                <w:spacing w:val="7"/>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6"/>
                <w:sz w:val="18"/>
                <w:lang w:val="ru-RU"/>
              </w:rPr>
              <w:t xml:space="preserve"> </w:t>
            </w:r>
            <w:r w:rsidRPr="00B9325D">
              <w:rPr>
                <w:rFonts w:ascii="Times New Roman" w:hAnsi="Times New Roman"/>
                <w:color w:val="000000" w:themeColor="text1"/>
                <w:spacing w:val="1"/>
                <w:sz w:val="18"/>
                <w:lang w:val="ru-RU"/>
              </w:rPr>
              <w:t>том</w:t>
            </w:r>
            <w:r w:rsidRPr="00B9325D">
              <w:rPr>
                <w:rFonts w:ascii="Times New Roman" w:hAnsi="Times New Roman"/>
                <w:color w:val="000000" w:themeColor="text1"/>
                <w:spacing w:val="5"/>
                <w:sz w:val="18"/>
                <w:lang w:val="ru-RU"/>
              </w:rPr>
              <w:t xml:space="preserve"> </w:t>
            </w:r>
            <w:r w:rsidRPr="00B9325D">
              <w:rPr>
                <w:rFonts w:ascii="Times New Roman" w:hAnsi="Times New Roman"/>
                <w:color w:val="000000" w:themeColor="text1"/>
                <w:spacing w:val="-1"/>
                <w:sz w:val="18"/>
                <w:lang w:val="ru-RU"/>
              </w:rPr>
              <w:t>числе</w:t>
            </w:r>
            <w:r w:rsidRPr="00B9325D">
              <w:rPr>
                <w:rFonts w:ascii="Times New Roman" w:hAnsi="Times New Roman"/>
                <w:color w:val="000000" w:themeColor="text1"/>
                <w:spacing w:val="6"/>
                <w:sz w:val="18"/>
                <w:lang w:val="ru-RU"/>
              </w:rPr>
              <w:t xml:space="preserve"> </w:t>
            </w:r>
            <w:r w:rsidRPr="00B9325D">
              <w:rPr>
                <w:rFonts w:ascii="Times New Roman" w:hAnsi="Times New Roman"/>
                <w:color w:val="000000" w:themeColor="text1"/>
                <w:spacing w:val="-1"/>
                <w:sz w:val="18"/>
                <w:lang w:val="ru-RU"/>
              </w:rPr>
              <w:t>биржевая</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деятельность</w:t>
            </w:r>
            <w:r w:rsidRPr="00B9325D">
              <w:rPr>
                <w:rFonts w:ascii="Times New Roman" w:hAnsi="Times New Roman"/>
                <w:color w:val="000000" w:themeColor="text1"/>
                <w:spacing w:val="7"/>
                <w:sz w:val="18"/>
                <w:lang w:val="ru-RU"/>
              </w:rPr>
              <w:t xml:space="preserve"> </w:t>
            </w:r>
            <w:r w:rsidRPr="00B9325D">
              <w:rPr>
                <w:rFonts w:ascii="Times New Roman" w:hAnsi="Times New Roman"/>
                <w:color w:val="000000" w:themeColor="text1"/>
                <w:sz w:val="18"/>
                <w:lang w:val="ru-RU"/>
              </w:rPr>
              <w:t>(за</w:t>
            </w:r>
            <w:r w:rsidRPr="00B9325D">
              <w:rPr>
                <w:rFonts w:ascii="Times New Roman" w:hAnsi="Times New Roman"/>
                <w:color w:val="000000" w:themeColor="text1"/>
                <w:spacing w:val="6"/>
                <w:sz w:val="18"/>
                <w:lang w:val="ru-RU"/>
              </w:rPr>
              <w:t xml:space="preserve"> </w:t>
            </w:r>
            <w:r w:rsidRPr="00B9325D">
              <w:rPr>
                <w:rFonts w:ascii="Times New Roman" w:hAnsi="Times New Roman"/>
                <w:color w:val="000000" w:themeColor="text1"/>
                <w:spacing w:val="-1"/>
                <w:sz w:val="18"/>
                <w:lang w:val="ru-RU"/>
              </w:rPr>
              <w:t>исключением</w:t>
            </w:r>
            <w:r w:rsidRPr="00B9325D">
              <w:rPr>
                <w:rFonts w:ascii="Times New Roman" w:hAnsi="Times New Roman"/>
                <w:color w:val="000000" w:themeColor="text1"/>
                <w:spacing w:val="6"/>
                <w:sz w:val="18"/>
                <w:lang w:val="ru-RU"/>
              </w:rPr>
              <w:t xml:space="preserve"> </w:t>
            </w:r>
            <w:r w:rsidRPr="00B9325D">
              <w:rPr>
                <w:rFonts w:ascii="Times New Roman" w:hAnsi="Times New Roman"/>
                <w:color w:val="000000" w:themeColor="text1"/>
                <w:spacing w:val="-1"/>
                <w:sz w:val="18"/>
                <w:lang w:val="ru-RU"/>
              </w:rPr>
              <w:t>банковской</w:t>
            </w:r>
            <w:r w:rsidRPr="00B9325D">
              <w:rPr>
                <w:rFonts w:ascii="Times New Roman" w:hAnsi="Times New Roman"/>
                <w:color w:val="000000" w:themeColor="text1"/>
                <w:spacing w:val="7"/>
                <w:sz w:val="18"/>
                <w:lang w:val="ru-RU"/>
              </w:rPr>
              <w:t xml:space="preserve">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страховой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деятельности)</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color w:val="000000" w:themeColor="text1"/>
                <w:sz w:val="18"/>
              </w:rPr>
              <w:t>4.1</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046D3">
            <w:pPr>
              <w:pStyle w:val="a5"/>
              <w:widowControl w:val="0"/>
              <w:numPr>
                <w:ilvl w:val="0"/>
                <w:numId w:val="166"/>
              </w:numPr>
              <w:tabs>
                <w:tab w:val="left" w:pos="287"/>
              </w:tabs>
              <w:spacing w:after="0" w:line="239" w:lineRule="auto"/>
              <w:ind w:right="522"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7"/>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pacing w:val="42"/>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основных</w:t>
            </w:r>
            <w:r w:rsidRPr="00B9325D">
              <w:rPr>
                <w:rFonts w:ascii="Times New Roman" w:hAnsi="Times New Roman"/>
                <w:color w:val="000000" w:themeColor="text1"/>
                <w:spacing w:val="-1"/>
                <w:sz w:val="18"/>
              </w:rPr>
              <w:t xml:space="preserve"> объектов,</w:t>
            </w:r>
            <w:r w:rsidRPr="00B9325D">
              <w:rPr>
                <w:rFonts w:ascii="Times New Roman" w:hAnsi="Times New Roman"/>
                <w:color w:val="000000" w:themeColor="text1"/>
                <w:sz w:val="18"/>
              </w:rPr>
              <w:t xml:space="preserve"> и с</w:t>
            </w:r>
            <w:r w:rsidRPr="00B9325D">
              <w:rPr>
                <w:rFonts w:ascii="Times New Roman" w:hAnsi="Times New Roman"/>
                <w:color w:val="000000" w:themeColor="text1"/>
                <w:spacing w:val="63"/>
                <w:sz w:val="18"/>
              </w:rPr>
              <w:t xml:space="preserve">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1"/>
                <w:sz w:val="18"/>
              </w:rPr>
              <w:t xml:space="preserve"> размещению</w:t>
            </w:r>
            <w:r w:rsidRPr="00B9325D">
              <w:rPr>
                <w:rFonts w:ascii="Times New Roman" w:hAnsi="Times New Roman"/>
                <w:color w:val="000000" w:themeColor="text1"/>
                <w:sz w:val="18"/>
              </w:rPr>
              <w:t xml:space="preserve"> 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объектов СНиП,</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67"/>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4E4652" w:rsidRPr="00B9325D" w:rsidRDefault="004E4652" w:rsidP="004046D3">
            <w:pPr>
              <w:pStyle w:val="a5"/>
              <w:widowControl w:val="0"/>
              <w:numPr>
                <w:ilvl w:val="0"/>
                <w:numId w:val="166"/>
              </w:numPr>
              <w:tabs>
                <w:tab w:val="left" w:pos="287"/>
              </w:tabs>
              <w:spacing w:before="2" w:after="0" w:line="207" w:lineRule="exact"/>
              <w:ind w:left="286"/>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линии составляет:</w:t>
            </w:r>
          </w:p>
          <w:p w:rsidR="004E4652" w:rsidRPr="00B9325D" w:rsidRDefault="004E4652" w:rsidP="004046D3">
            <w:pPr>
              <w:pStyle w:val="a5"/>
              <w:widowControl w:val="0"/>
              <w:numPr>
                <w:ilvl w:val="0"/>
                <w:numId w:val="165"/>
              </w:numPr>
              <w:tabs>
                <w:tab w:val="left" w:pos="211"/>
              </w:tabs>
              <w:spacing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улице;</w:t>
            </w:r>
          </w:p>
          <w:p w:rsidR="004E4652" w:rsidRPr="00B9325D" w:rsidRDefault="004E4652" w:rsidP="004046D3">
            <w:pPr>
              <w:pStyle w:val="a5"/>
              <w:widowControl w:val="0"/>
              <w:numPr>
                <w:ilvl w:val="0"/>
                <w:numId w:val="165"/>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4E4652" w:rsidRPr="00B9325D" w:rsidRDefault="004E4652" w:rsidP="004046D3">
            <w:pPr>
              <w:pStyle w:val="a5"/>
              <w:widowControl w:val="0"/>
              <w:numPr>
                <w:ilvl w:val="0"/>
                <w:numId w:val="164"/>
              </w:numPr>
              <w:tabs>
                <w:tab w:val="left" w:pos="330"/>
              </w:tabs>
              <w:spacing w:before="2" w:after="0" w:line="207" w:lineRule="exact"/>
              <w:ind w:hanging="179"/>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4E4652" w:rsidRPr="00B9325D" w:rsidRDefault="004E4652" w:rsidP="004046D3">
            <w:pPr>
              <w:pStyle w:val="a5"/>
              <w:widowControl w:val="0"/>
              <w:numPr>
                <w:ilvl w:val="0"/>
                <w:numId w:val="164"/>
              </w:numPr>
              <w:tabs>
                <w:tab w:val="left" w:pos="287"/>
              </w:tabs>
              <w:spacing w:after="0" w:line="207" w:lineRule="exact"/>
              <w:ind w:left="286"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 xml:space="preserve">участка </w:t>
            </w:r>
            <w:r w:rsidRPr="00B9325D">
              <w:rPr>
                <w:rFonts w:ascii="Times New Roman" w:hAnsi="Times New Roman"/>
                <w:color w:val="000000" w:themeColor="text1"/>
                <w:sz w:val="18"/>
              </w:rPr>
              <w:t>50%.</w:t>
            </w:r>
          </w:p>
        </w:tc>
      </w:tr>
      <w:tr w:rsidR="004E4652" w:rsidRPr="00B9325D" w:rsidTr="003047FD">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3.</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39" w:lineRule="auto"/>
              <w:ind w:left="102" w:right="556"/>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Амбулаторно-поликлиническое</w:t>
            </w:r>
            <w:r w:rsidRPr="00B9325D">
              <w:rPr>
                <w:rFonts w:ascii="Times New Roman" w:hAnsi="Times New Roman"/>
                <w:color w:val="000000" w:themeColor="text1"/>
                <w:spacing w:val="35"/>
                <w:sz w:val="18"/>
              </w:rPr>
              <w:t xml:space="preserve"> </w:t>
            </w:r>
            <w:r w:rsidRPr="00B9325D">
              <w:rPr>
                <w:rFonts w:ascii="Times New Roman" w:hAnsi="Times New Roman"/>
                <w:color w:val="000000" w:themeColor="text1"/>
                <w:spacing w:val="-1"/>
                <w:sz w:val="18"/>
              </w:rPr>
              <w:t>обслуживание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39" w:lineRule="auto"/>
              <w:ind w:left="104" w:right="125"/>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оказания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гражданам</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амбулаторно-поликлинической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медицинской</w:t>
            </w:r>
            <w:r w:rsidRPr="00B9325D">
              <w:rPr>
                <w:rFonts w:ascii="Times New Roman" w:hAnsi="Times New Roman"/>
                <w:color w:val="000000" w:themeColor="text1"/>
                <w:sz w:val="18"/>
                <w:lang w:val="ru-RU"/>
              </w:rPr>
              <w:t xml:space="preserve"> помощи</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(поликлиники,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фельдшерские пункты,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пункты</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здравоохранения,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центры матери</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ребенка,</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 xml:space="preserve">диагностические </w:t>
            </w:r>
            <w:r w:rsidRPr="00B9325D">
              <w:rPr>
                <w:rFonts w:ascii="Times New Roman" w:hAnsi="Times New Roman"/>
                <w:color w:val="000000" w:themeColor="text1"/>
                <w:sz w:val="18"/>
                <w:lang w:val="ru-RU"/>
              </w:rPr>
              <w:t xml:space="preserve">центры, </w:t>
            </w:r>
            <w:r w:rsidRPr="00B9325D">
              <w:rPr>
                <w:rFonts w:ascii="Times New Roman" w:hAnsi="Times New Roman"/>
                <w:color w:val="000000" w:themeColor="text1"/>
                <w:spacing w:val="-1"/>
                <w:sz w:val="18"/>
                <w:lang w:val="ru-RU"/>
              </w:rPr>
              <w:t>молочные кухни,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станции</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z w:val="18"/>
                <w:lang w:val="ru-RU"/>
              </w:rPr>
              <w:t>донорства</w:t>
            </w:r>
            <w:r w:rsidRPr="00B9325D">
              <w:rPr>
                <w:rFonts w:ascii="Times New Roman" w:hAnsi="Times New Roman"/>
                <w:color w:val="000000" w:themeColor="text1"/>
                <w:spacing w:val="-1"/>
                <w:sz w:val="18"/>
                <w:lang w:val="ru-RU"/>
              </w:rPr>
              <w:t xml:space="preserve"> крови,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клинические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лаборатории)</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ind w:left="167"/>
              <w:rPr>
                <w:rFonts w:ascii="Times New Roman" w:eastAsia="Times New Roman" w:hAnsi="Times New Roman"/>
                <w:color w:val="000000" w:themeColor="text1"/>
                <w:sz w:val="18"/>
                <w:szCs w:val="18"/>
              </w:rPr>
            </w:pPr>
            <w:r w:rsidRPr="00B9325D">
              <w:rPr>
                <w:rFonts w:ascii="Times New Roman"/>
                <w:color w:val="000000" w:themeColor="text1"/>
                <w:sz w:val="18"/>
              </w:rPr>
              <w:t>3.4.1</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39" w:lineRule="auto"/>
              <w:ind w:left="104" w:right="78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1.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Предельные</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размеры</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предельные</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параметры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p>
          <w:p w:rsidR="004E4652" w:rsidRPr="00B9325D" w:rsidRDefault="004E4652" w:rsidP="004E4652">
            <w:pPr>
              <w:pStyle w:val="TableParagraph"/>
              <w:spacing w:before="4" w:line="238" w:lineRule="auto"/>
              <w:ind w:left="104" w:right="210"/>
              <w:rPr>
                <w:rFonts w:ascii="Times New Roman" w:eastAsia="Times New Roman" w:hAnsi="Times New Roman"/>
                <w:color w:val="000000" w:themeColor="text1"/>
                <w:sz w:val="18"/>
                <w:szCs w:val="18"/>
                <w:lang w:val="ru-RU"/>
              </w:rPr>
            </w:pPr>
            <w:r w:rsidRPr="00B9325D">
              <w:rPr>
                <w:color w:val="000000" w:themeColor="text1"/>
                <w:sz w:val="18"/>
                <w:lang w:val="ru-RU"/>
              </w:rPr>
              <w:t xml:space="preserve">1.1 </w:t>
            </w:r>
            <w:r w:rsidRPr="00B9325D">
              <w:rPr>
                <w:rFonts w:ascii="Times New Roman" w:hAnsi="Times New Roman"/>
                <w:color w:val="000000" w:themeColor="text1"/>
                <w:spacing w:val="-1"/>
                <w:sz w:val="18"/>
                <w:lang w:val="ru-RU"/>
              </w:rPr>
              <w:t>Размер</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минимального</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участка для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поликлиник,</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амбулаторий,</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диспансеров принимается:</w:t>
            </w:r>
            <w:r w:rsidRPr="00B9325D">
              <w:rPr>
                <w:rFonts w:ascii="Times New Roman" w:hAnsi="Times New Roman"/>
                <w:color w:val="000000" w:themeColor="text1"/>
                <w:sz w:val="18"/>
                <w:lang w:val="ru-RU"/>
              </w:rPr>
              <w:t xml:space="preserve"> 0,1</w:t>
            </w:r>
            <w:r w:rsidRPr="00B9325D">
              <w:rPr>
                <w:rFonts w:ascii="Times New Roman" w:hAnsi="Times New Roman"/>
                <w:color w:val="000000" w:themeColor="text1"/>
                <w:spacing w:val="-1"/>
                <w:sz w:val="18"/>
                <w:lang w:val="ru-RU"/>
              </w:rPr>
              <w:t xml:space="preserve"> га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100</w:t>
            </w:r>
            <w:r w:rsidRPr="00B9325D">
              <w:rPr>
                <w:rFonts w:ascii="Times New Roman" w:hAnsi="Times New Roman"/>
                <w:color w:val="000000" w:themeColor="text1"/>
                <w:spacing w:val="-1"/>
                <w:sz w:val="18"/>
                <w:lang w:val="ru-RU"/>
              </w:rPr>
              <w:t xml:space="preserve"> посещений</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смену,</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менее</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z w:val="18"/>
                <w:lang w:val="ru-RU"/>
              </w:rPr>
              <w:t>0,3</w:t>
            </w:r>
            <w:r w:rsidRPr="00B9325D">
              <w:rPr>
                <w:rFonts w:ascii="Times New Roman" w:hAnsi="Times New Roman"/>
                <w:color w:val="000000" w:themeColor="text1"/>
                <w:spacing w:val="-1"/>
                <w:sz w:val="18"/>
                <w:lang w:val="ru-RU"/>
              </w:rPr>
              <w:t xml:space="preserve"> га;</w:t>
            </w:r>
          </w:p>
          <w:p w:rsidR="004E4652" w:rsidRPr="00B9325D" w:rsidRDefault="004E4652" w:rsidP="004E4652">
            <w:pPr>
              <w:pStyle w:val="TableParagraph"/>
              <w:ind w:left="104" w:right="27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фельдшерских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пунктов</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не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менее </w:t>
            </w:r>
            <w:r w:rsidRPr="00B9325D">
              <w:rPr>
                <w:rFonts w:ascii="Times New Roman" w:hAnsi="Times New Roman"/>
                <w:color w:val="000000" w:themeColor="text1"/>
                <w:sz w:val="18"/>
                <w:lang w:val="ru-RU"/>
              </w:rPr>
              <w:t>0,2</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га;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остальных</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объектов амбулаторно-поликлинической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медицинской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помощи</w:t>
            </w:r>
            <w:r w:rsidRPr="00B9325D">
              <w:rPr>
                <w:rFonts w:ascii="Times New Roman" w:hAnsi="Times New Roman"/>
                <w:color w:val="000000" w:themeColor="text1"/>
                <w:spacing w:val="71"/>
                <w:sz w:val="18"/>
                <w:lang w:val="ru-RU"/>
              </w:rPr>
              <w:t xml:space="preserve"> </w:t>
            </w:r>
            <w:r w:rsidRPr="00B9325D">
              <w:rPr>
                <w:rFonts w:ascii="Times New Roman" w:hAnsi="Times New Roman"/>
                <w:color w:val="000000" w:themeColor="text1"/>
                <w:spacing w:val="-1"/>
                <w:sz w:val="18"/>
                <w:lang w:val="ru-RU"/>
              </w:rPr>
              <w:t>предельные размеры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принимаются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расчету</w:t>
            </w:r>
          </w:p>
          <w:p w:rsidR="004E4652" w:rsidRPr="00B9325D" w:rsidRDefault="004E4652" w:rsidP="004E4652">
            <w:pPr>
              <w:pStyle w:val="TableParagraph"/>
              <w:ind w:left="104" w:right="13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соответствии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параметрами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основных объектов,</w:t>
            </w:r>
            <w:r w:rsidRPr="00B9325D">
              <w:rPr>
                <w:rFonts w:ascii="Times New Roman" w:hAnsi="Times New Roman"/>
                <w:color w:val="000000" w:themeColor="text1"/>
                <w:sz w:val="18"/>
                <w:lang w:val="ru-RU"/>
              </w:rPr>
              <w:t xml:space="preserve"> и с </w:t>
            </w:r>
            <w:r w:rsidRPr="00B9325D">
              <w:rPr>
                <w:rFonts w:ascii="Times New Roman" w:hAnsi="Times New Roman"/>
                <w:color w:val="000000" w:themeColor="text1"/>
                <w:spacing w:val="-1"/>
                <w:sz w:val="18"/>
                <w:lang w:val="ru-RU"/>
              </w:rPr>
              <w:t>требованиями</w:t>
            </w:r>
            <w:r w:rsidRPr="00B9325D">
              <w:rPr>
                <w:rFonts w:ascii="Times New Roman" w:hAnsi="Times New Roman"/>
                <w:color w:val="000000" w:themeColor="text1"/>
                <w:sz w:val="18"/>
                <w:lang w:val="ru-RU"/>
              </w:rPr>
              <w:t xml:space="preserve"> к</w:t>
            </w:r>
            <w:r w:rsidRPr="00B9325D">
              <w:rPr>
                <w:rFonts w:ascii="Times New Roman" w:hAnsi="Times New Roman"/>
                <w:color w:val="000000" w:themeColor="text1"/>
                <w:spacing w:val="77"/>
                <w:sz w:val="18"/>
                <w:lang w:val="ru-RU"/>
              </w:rPr>
              <w:t xml:space="preserve"> </w:t>
            </w:r>
            <w:r w:rsidRPr="00B9325D">
              <w:rPr>
                <w:rFonts w:ascii="Times New Roman" w:hAnsi="Times New Roman"/>
                <w:color w:val="000000" w:themeColor="text1"/>
                <w:spacing w:val="-1"/>
                <w:sz w:val="18"/>
                <w:lang w:val="ru-RU"/>
              </w:rPr>
              <w:t>размещению</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таких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объектов </w:t>
            </w:r>
            <w:r w:rsidRPr="00B9325D">
              <w:rPr>
                <w:rFonts w:ascii="Times New Roman" w:hAnsi="Times New Roman"/>
                <w:color w:val="000000" w:themeColor="text1"/>
                <w:sz w:val="18"/>
                <w:lang w:val="ru-RU"/>
              </w:rPr>
              <w:t xml:space="preserve">СНиП, </w:t>
            </w:r>
            <w:r w:rsidRPr="00B9325D">
              <w:rPr>
                <w:rFonts w:ascii="Times New Roman" w:hAnsi="Times New Roman"/>
                <w:color w:val="000000" w:themeColor="text1"/>
                <w:spacing w:val="-1"/>
                <w:sz w:val="18"/>
                <w:lang w:val="ru-RU"/>
              </w:rPr>
              <w:t>технических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регламентов,</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СанПиН,</w:t>
            </w:r>
            <w:r w:rsidRPr="00B9325D">
              <w:rPr>
                <w:rFonts w:ascii="Times New Roman" w:hAnsi="Times New Roman"/>
                <w:color w:val="000000" w:themeColor="text1"/>
                <w:sz w:val="18"/>
                <w:lang w:val="ru-RU"/>
              </w:rPr>
              <w:t xml:space="preserve"> и др.</w:t>
            </w:r>
          </w:p>
          <w:p w:rsidR="004E4652" w:rsidRPr="00B9325D" w:rsidRDefault="004E4652" w:rsidP="004E4652">
            <w:pPr>
              <w:pStyle w:val="TableParagraph"/>
              <w:spacing w:before="2"/>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2.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отступ</w:t>
            </w:r>
            <w:r w:rsidRPr="00B9325D">
              <w:rPr>
                <w:rFonts w:ascii="Times New Roman" w:hAnsi="Times New Roman"/>
                <w:color w:val="000000" w:themeColor="text1"/>
                <w:sz w:val="18"/>
                <w:lang w:val="ru-RU"/>
              </w:rPr>
              <w:t xml:space="preserve"> от </w:t>
            </w:r>
            <w:r w:rsidRPr="00B9325D">
              <w:rPr>
                <w:rFonts w:ascii="Times New Roman" w:hAnsi="Times New Roman"/>
                <w:color w:val="000000" w:themeColor="text1"/>
                <w:spacing w:val="-1"/>
                <w:sz w:val="18"/>
                <w:lang w:val="ru-RU"/>
              </w:rPr>
              <w:t>красных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линий:</w:t>
            </w:r>
          </w:p>
          <w:p w:rsidR="004E4652" w:rsidRPr="00B9325D" w:rsidRDefault="004E4652" w:rsidP="004046D3">
            <w:pPr>
              <w:pStyle w:val="a5"/>
              <w:widowControl w:val="0"/>
              <w:numPr>
                <w:ilvl w:val="0"/>
                <w:numId w:val="188"/>
              </w:numPr>
              <w:tabs>
                <w:tab w:val="left" w:pos="211"/>
              </w:tabs>
              <w:spacing w:after="0" w:line="240" w:lineRule="auto"/>
              <w:ind w:right="569"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9"/>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4E4652" w:rsidRPr="00B9325D" w:rsidRDefault="004E4652" w:rsidP="004046D3">
            <w:pPr>
              <w:pStyle w:val="a5"/>
              <w:widowControl w:val="0"/>
              <w:numPr>
                <w:ilvl w:val="0"/>
                <w:numId w:val="188"/>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4E4652" w:rsidRPr="00B9325D" w:rsidRDefault="004E4652" w:rsidP="004046D3">
            <w:pPr>
              <w:pStyle w:val="a5"/>
              <w:widowControl w:val="0"/>
              <w:numPr>
                <w:ilvl w:val="0"/>
                <w:numId w:val="187"/>
              </w:numPr>
              <w:tabs>
                <w:tab w:val="left" w:pos="287"/>
              </w:tabs>
              <w:spacing w:before="2" w:after="0" w:line="207" w:lineRule="exact"/>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4E4652" w:rsidRPr="00B9325D" w:rsidRDefault="004E4652" w:rsidP="004046D3">
            <w:pPr>
              <w:pStyle w:val="a5"/>
              <w:widowControl w:val="0"/>
              <w:numPr>
                <w:ilvl w:val="0"/>
                <w:numId w:val="187"/>
              </w:numPr>
              <w:tabs>
                <w:tab w:val="left" w:pos="287"/>
              </w:tabs>
              <w:spacing w:after="0" w:line="207" w:lineRule="exact"/>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Максимальный</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коэффициент</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застройки–50%</w:t>
            </w:r>
          </w:p>
        </w:tc>
      </w:tr>
      <w:tr w:rsidR="004E4652" w:rsidRPr="00B9325D" w:rsidTr="003047FD">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lang w:val="ru-RU"/>
              </w:rPr>
              <w:t>5</w:t>
            </w:r>
            <w:r w:rsidRPr="00B9325D">
              <w:rPr>
                <w:rFonts w:ascii="Times New Roman"/>
                <w:color w:val="000000" w:themeColor="text1"/>
                <w:spacing w:val="1"/>
                <w:sz w:val="18"/>
              </w:rPr>
              <w:t>.</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75" w:lineRule="auto"/>
              <w:ind w:left="102" w:right="748"/>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Амбулаторное</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ветеринарное</w:t>
            </w:r>
            <w:r w:rsidRPr="00B9325D">
              <w:rPr>
                <w:rFonts w:ascii="Times New Roman" w:hAnsi="Times New Roman"/>
                <w:color w:val="000000" w:themeColor="text1"/>
                <w:spacing w:val="35"/>
                <w:sz w:val="18"/>
              </w:rPr>
              <w:t xml:space="preserve"> </w:t>
            </w:r>
            <w:r w:rsidRPr="00B9325D">
              <w:rPr>
                <w:rFonts w:ascii="Times New Roman" w:hAnsi="Times New Roman"/>
                <w:color w:val="000000" w:themeColor="text1"/>
                <w:spacing w:val="-1"/>
                <w:sz w:val="18"/>
              </w:rPr>
              <w:t>обслуживание.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77" w:lineRule="auto"/>
              <w:ind w:left="104" w:right="290"/>
              <w:jc w:val="both"/>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оказания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ветеринарных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услуг</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без</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содержания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животных</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color w:val="000000" w:themeColor="text1"/>
                <w:sz w:val="18"/>
              </w:rPr>
              <w:t>3.10.1</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046D3">
            <w:pPr>
              <w:pStyle w:val="a5"/>
              <w:widowControl w:val="0"/>
              <w:numPr>
                <w:ilvl w:val="0"/>
                <w:numId w:val="191"/>
              </w:numPr>
              <w:tabs>
                <w:tab w:val="left" w:pos="287"/>
              </w:tabs>
              <w:spacing w:after="0" w:line="240" w:lineRule="auto"/>
              <w:ind w:right="522"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9"/>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основных объектов,</w:t>
            </w:r>
            <w:r w:rsidRPr="00B9325D">
              <w:rPr>
                <w:rFonts w:ascii="Times New Roman" w:hAnsi="Times New Roman"/>
                <w:color w:val="000000" w:themeColor="text1"/>
                <w:sz w:val="18"/>
              </w:rPr>
              <w:t xml:space="preserve"> и с</w:t>
            </w:r>
            <w:r w:rsidRPr="00B9325D">
              <w:rPr>
                <w:rFonts w:ascii="Times New Roman" w:hAnsi="Times New Roman"/>
                <w:color w:val="000000" w:themeColor="text1"/>
                <w:spacing w:val="73"/>
                <w:sz w:val="18"/>
              </w:rPr>
              <w:t xml:space="preserve">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1"/>
                <w:sz w:val="18"/>
              </w:rPr>
              <w:t xml:space="preserve"> размещению</w:t>
            </w:r>
            <w:r w:rsidRPr="00B9325D">
              <w:rPr>
                <w:rFonts w:ascii="Times New Roman" w:hAnsi="Times New Roman"/>
                <w:color w:val="000000" w:themeColor="text1"/>
                <w:sz w:val="18"/>
              </w:rPr>
              <w:t xml:space="preserve"> 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объектов СНиП,</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67"/>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4E4652" w:rsidRPr="00B9325D" w:rsidRDefault="004E4652" w:rsidP="004046D3">
            <w:pPr>
              <w:pStyle w:val="a5"/>
              <w:widowControl w:val="0"/>
              <w:numPr>
                <w:ilvl w:val="0"/>
                <w:numId w:val="191"/>
              </w:numPr>
              <w:tabs>
                <w:tab w:val="left" w:pos="287"/>
              </w:tabs>
              <w:spacing w:after="0" w:line="206" w:lineRule="exact"/>
              <w:ind w:left="286"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линии </w:t>
            </w:r>
            <w:r w:rsidRPr="00B9325D">
              <w:rPr>
                <w:rFonts w:ascii="Times New Roman" w:hAnsi="Times New Roman"/>
                <w:color w:val="000000" w:themeColor="text1"/>
                <w:spacing w:val="-1"/>
                <w:sz w:val="18"/>
              </w:rPr>
              <w:t>составляет:</w:t>
            </w:r>
          </w:p>
          <w:p w:rsidR="004E4652" w:rsidRPr="00B9325D" w:rsidRDefault="004E4652" w:rsidP="004046D3">
            <w:pPr>
              <w:pStyle w:val="a5"/>
              <w:widowControl w:val="0"/>
              <w:numPr>
                <w:ilvl w:val="0"/>
                <w:numId w:val="190"/>
              </w:numPr>
              <w:tabs>
                <w:tab w:val="left" w:pos="211"/>
              </w:tabs>
              <w:spacing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4E4652" w:rsidRPr="00B9325D" w:rsidRDefault="004E4652" w:rsidP="004046D3">
            <w:pPr>
              <w:pStyle w:val="a5"/>
              <w:widowControl w:val="0"/>
              <w:numPr>
                <w:ilvl w:val="0"/>
                <w:numId w:val="190"/>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pacing w:val="-1"/>
                <w:sz w:val="18"/>
              </w:rPr>
              <w:t>не  менее 6м.</w:t>
            </w:r>
          </w:p>
          <w:p w:rsidR="004E4652" w:rsidRPr="00B9325D" w:rsidRDefault="004E4652" w:rsidP="004046D3">
            <w:pPr>
              <w:pStyle w:val="a5"/>
              <w:widowControl w:val="0"/>
              <w:numPr>
                <w:ilvl w:val="0"/>
                <w:numId w:val="189"/>
              </w:numPr>
              <w:tabs>
                <w:tab w:val="left" w:pos="330"/>
              </w:tabs>
              <w:spacing w:after="0" w:line="206" w:lineRule="exact"/>
              <w:ind w:hanging="179"/>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4E4652" w:rsidRPr="00B9325D" w:rsidRDefault="004E4652" w:rsidP="004046D3">
            <w:pPr>
              <w:pStyle w:val="a5"/>
              <w:widowControl w:val="0"/>
              <w:numPr>
                <w:ilvl w:val="0"/>
                <w:numId w:val="189"/>
              </w:numPr>
              <w:tabs>
                <w:tab w:val="left" w:pos="287"/>
              </w:tabs>
              <w:spacing w:after="0" w:line="207" w:lineRule="exact"/>
              <w:ind w:left="286"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4"/>
                <w:sz w:val="18"/>
              </w:rPr>
              <w:t xml:space="preserve"> </w:t>
            </w:r>
            <w:r w:rsidRPr="00B9325D">
              <w:rPr>
                <w:rFonts w:ascii="Times New Roman" w:hAnsi="Times New Roman"/>
                <w:color w:val="000000" w:themeColor="text1"/>
                <w:sz w:val="18"/>
              </w:rPr>
              <w:t>50%.</w:t>
            </w:r>
          </w:p>
        </w:tc>
      </w:tr>
      <w:tr w:rsidR="004E4652" w:rsidRPr="00B9325D" w:rsidTr="00A503BF">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6.</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rPr>
                <w:rFonts w:ascii="Times New Roman" w:hAnsi="Times New Roman"/>
                <w:color w:val="000000" w:themeColor="text1"/>
                <w:sz w:val="18"/>
                <w:szCs w:val="18"/>
              </w:rPr>
            </w:pPr>
            <w:r w:rsidRPr="00B9325D">
              <w:rPr>
                <w:rFonts w:ascii="Times New Roman" w:hAnsi="Times New Roman"/>
                <w:color w:val="000000" w:themeColor="text1"/>
                <w:sz w:val="18"/>
                <w:szCs w:val="18"/>
              </w:rPr>
              <w:t>Рынки</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П-1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E4652" w:rsidRPr="00B9325D" w:rsidRDefault="004E4652" w:rsidP="004E4652">
            <w:pPr>
              <w:pStyle w:val="afffff7"/>
              <w:rPr>
                <w:color w:val="000000" w:themeColor="text1"/>
              </w:rPr>
            </w:pPr>
            <w:r w:rsidRPr="00B9325D">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4.3</w:t>
            </w:r>
          </w:p>
        </w:tc>
        <w:tc>
          <w:tcPr>
            <w:tcW w:w="56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4E4652" w:rsidRPr="00B9325D" w:rsidRDefault="004E4652" w:rsidP="004E4652">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4E4652" w:rsidRPr="00B9325D" w:rsidRDefault="004E4652" w:rsidP="004E4652">
            <w:pPr>
              <w:pStyle w:val="Iauiue"/>
              <w:rPr>
                <w:color w:val="000000" w:themeColor="text1"/>
                <w:sz w:val="18"/>
                <w:szCs w:val="18"/>
              </w:rPr>
            </w:pPr>
            <w:r w:rsidRPr="00B9325D">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E4652" w:rsidRPr="00B9325D" w:rsidRDefault="004E4652" w:rsidP="004E4652">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4E4652" w:rsidRPr="00B9325D" w:rsidRDefault="004E4652" w:rsidP="004E4652">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E4652" w:rsidRPr="00B9325D" w:rsidRDefault="004E4652" w:rsidP="004E4652">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4E4652" w:rsidRPr="00B9325D" w:rsidRDefault="004E4652" w:rsidP="004E4652">
            <w:pPr>
              <w:pStyle w:val="Iauiue"/>
              <w:rPr>
                <w:color w:val="000000" w:themeColor="text1"/>
                <w:sz w:val="18"/>
                <w:szCs w:val="18"/>
              </w:rPr>
            </w:pPr>
            <w:r w:rsidRPr="00B9325D">
              <w:rPr>
                <w:color w:val="000000" w:themeColor="text1"/>
                <w:sz w:val="18"/>
                <w:szCs w:val="18"/>
              </w:rPr>
              <w:t xml:space="preserve">3. Максимальное количество этажей – 2. </w:t>
            </w:r>
          </w:p>
          <w:p w:rsidR="004E4652" w:rsidRPr="00B9325D" w:rsidRDefault="004E4652" w:rsidP="004E4652">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4E4652" w:rsidRPr="00B9325D" w:rsidTr="003047FD">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7.</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Магазины</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П-1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4.4</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4E4652" w:rsidRPr="00B9325D" w:rsidRDefault="004E4652" w:rsidP="004E4652">
            <w:pPr>
              <w:pStyle w:val="Iauiue"/>
              <w:rPr>
                <w:color w:val="000000" w:themeColor="text1"/>
                <w:sz w:val="18"/>
                <w:szCs w:val="18"/>
              </w:rPr>
            </w:pPr>
            <w:r w:rsidRPr="00B9325D">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4E4652" w:rsidRPr="00B9325D" w:rsidRDefault="004E4652" w:rsidP="004E4652">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1.2 Размеры участков минимальный / максимальный:</w:t>
            </w:r>
          </w:p>
          <w:p w:rsidR="004E4652" w:rsidRPr="00B9325D" w:rsidRDefault="004E4652" w:rsidP="004E4652">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4E4652" w:rsidRPr="00B9325D" w:rsidRDefault="004E4652" w:rsidP="004E4652">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4E4652" w:rsidRPr="00B9325D" w:rsidRDefault="004E4652" w:rsidP="004E4652">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E4652" w:rsidRPr="00B9325D" w:rsidRDefault="004E4652" w:rsidP="004E4652">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4E4652" w:rsidRPr="00B9325D" w:rsidRDefault="004E4652" w:rsidP="004E4652">
            <w:pPr>
              <w:pStyle w:val="Iauiue"/>
              <w:rPr>
                <w:color w:val="000000" w:themeColor="text1"/>
                <w:sz w:val="18"/>
                <w:szCs w:val="18"/>
              </w:rPr>
            </w:pPr>
            <w:r w:rsidRPr="00B9325D">
              <w:rPr>
                <w:color w:val="000000" w:themeColor="text1"/>
                <w:sz w:val="18"/>
                <w:szCs w:val="18"/>
              </w:rPr>
              <w:t xml:space="preserve">3. Максимальное количество этажей – 2. </w:t>
            </w:r>
          </w:p>
          <w:p w:rsidR="004E4652" w:rsidRPr="00B9325D" w:rsidRDefault="004E4652" w:rsidP="004E4652">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4E4652" w:rsidRPr="00B9325D" w:rsidTr="003047FD">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ind w:left="147"/>
              <w:rPr>
                <w:rFonts w:ascii="Times New Roman" w:eastAsia="Times New Roman" w:hAnsi="Times New Roman"/>
                <w:color w:val="000000" w:themeColor="text1"/>
                <w:sz w:val="18"/>
                <w:szCs w:val="18"/>
              </w:rPr>
            </w:pPr>
            <w:r w:rsidRPr="00B9325D">
              <w:rPr>
                <w:rFonts w:ascii="Times New Roman"/>
                <w:color w:val="000000" w:themeColor="text1"/>
                <w:spacing w:val="1"/>
                <w:sz w:val="18"/>
                <w:lang w:val="ru-RU"/>
              </w:rPr>
              <w:t>8</w:t>
            </w:r>
            <w:r w:rsidRPr="00B9325D">
              <w:rPr>
                <w:rFonts w:ascii="Times New Roman"/>
                <w:color w:val="000000" w:themeColor="text1"/>
                <w:spacing w:val="1"/>
                <w:sz w:val="18"/>
              </w:rPr>
              <w:t>.</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Спорт</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ind w:left="104" w:right="253"/>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строительства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качестве спортивных клубов,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спортивных залов,</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бассейнов.</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color w:val="000000" w:themeColor="text1"/>
                <w:sz w:val="18"/>
              </w:rPr>
              <w:t>5.1</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4E4652" w:rsidRPr="00B9325D" w:rsidRDefault="004E4652" w:rsidP="004E4652">
            <w:pPr>
              <w:pStyle w:val="TableParagraph"/>
              <w:spacing w:line="239" w:lineRule="auto"/>
              <w:ind w:left="104" w:right="27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1.</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Предельные размеры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предельные параметры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p>
          <w:p w:rsidR="004E4652" w:rsidRPr="00B9325D" w:rsidRDefault="004E4652" w:rsidP="004E4652">
            <w:pPr>
              <w:pStyle w:val="TableParagraph"/>
              <w:spacing w:before="2"/>
              <w:ind w:left="104" w:right="1976"/>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1.1</w:t>
            </w:r>
            <w:r w:rsidRPr="00B9325D">
              <w:rPr>
                <w:rFonts w:ascii="Times New Roman" w:hAnsi="Times New Roman"/>
                <w:color w:val="000000" w:themeColor="text1"/>
                <w:spacing w:val="-1"/>
                <w:sz w:val="18"/>
                <w:lang w:val="ru-RU"/>
              </w:rPr>
              <w:t xml:space="preserve"> Размеры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участков принимают</w:t>
            </w:r>
            <w:r w:rsidRPr="00B9325D">
              <w:rPr>
                <w:rFonts w:ascii="Times New Roman" w:hAnsi="Times New Roman"/>
                <w:color w:val="000000" w:themeColor="text1"/>
                <w:spacing w:val="29"/>
                <w:sz w:val="18"/>
                <w:lang w:val="ru-RU"/>
              </w:rPr>
              <w:t xml:space="preserve">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/максимальный:</w:t>
            </w:r>
          </w:p>
          <w:p w:rsidR="004E4652" w:rsidRPr="00B9325D" w:rsidRDefault="004E4652" w:rsidP="004E4652">
            <w:pPr>
              <w:pStyle w:val="TableParagraph"/>
              <w:spacing w:line="228"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20"/>
                <w:lang w:val="ru-RU"/>
              </w:rPr>
              <w:t>-</w:t>
            </w:r>
            <w:r w:rsidRPr="00B9325D">
              <w:rPr>
                <w:rFonts w:ascii="Times New Roman" w:hAnsi="Times New Roman"/>
                <w:color w:val="000000" w:themeColor="text1"/>
                <w:spacing w:val="48"/>
                <w:sz w:val="20"/>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плоскостных спортивных сооружений</w:t>
            </w:r>
            <w:r w:rsidRPr="00B9325D">
              <w:rPr>
                <w:rFonts w:ascii="Times New Roman" w:hAnsi="Times New Roman"/>
                <w:color w:val="000000" w:themeColor="text1"/>
                <w:sz w:val="18"/>
                <w:lang w:val="ru-RU"/>
              </w:rPr>
              <w:t xml:space="preserve">  0,7</w:t>
            </w:r>
            <w:r w:rsidRPr="00B9325D">
              <w:rPr>
                <w:rFonts w:ascii="Times New Roman" w:hAnsi="Times New Roman"/>
                <w:color w:val="000000" w:themeColor="text1"/>
                <w:spacing w:val="5"/>
                <w:sz w:val="18"/>
                <w:lang w:val="ru-RU"/>
              </w:rPr>
              <w:t xml:space="preserve"> </w:t>
            </w:r>
            <w:r w:rsidRPr="00B9325D">
              <w:rPr>
                <w:rFonts w:ascii="Times New Roman" w:hAnsi="Times New Roman"/>
                <w:color w:val="000000" w:themeColor="text1"/>
                <w:sz w:val="18"/>
                <w:lang w:val="ru-RU"/>
              </w:rPr>
              <w:t>/</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0,9га</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объект</w:t>
            </w:r>
          </w:p>
          <w:p w:rsidR="004E4652" w:rsidRPr="00B9325D" w:rsidRDefault="004E4652" w:rsidP="004E4652">
            <w:pPr>
              <w:pStyle w:val="TableParagraph"/>
              <w:spacing w:before="2" w:line="207"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2.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отступ</w:t>
            </w:r>
            <w:r w:rsidRPr="00B9325D">
              <w:rPr>
                <w:rFonts w:ascii="Times New Roman" w:hAnsi="Times New Roman"/>
                <w:color w:val="000000" w:themeColor="text1"/>
                <w:sz w:val="18"/>
                <w:lang w:val="ru-RU"/>
              </w:rPr>
              <w:t xml:space="preserve"> от </w:t>
            </w:r>
            <w:r w:rsidRPr="00B9325D">
              <w:rPr>
                <w:rFonts w:ascii="Times New Roman" w:hAnsi="Times New Roman"/>
                <w:color w:val="000000" w:themeColor="text1"/>
                <w:spacing w:val="-1"/>
                <w:sz w:val="18"/>
                <w:lang w:val="ru-RU"/>
              </w:rPr>
              <w:t>красной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линии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составляет:</w:t>
            </w:r>
          </w:p>
          <w:p w:rsidR="004E4652" w:rsidRPr="00B9325D" w:rsidRDefault="004E4652" w:rsidP="004046D3">
            <w:pPr>
              <w:pStyle w:val="a5"/>
              <w:widowControl w:val="0"/>
              <w:numPr>
                <w:ilvl w:val="0"/>
                <w:numId w:val="196"/>
              </w:numPr>
              <w:tabs>
                <w:tab w:val="left" w:pos="211"/>
              </w:tabs>
              <w:spacing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4E4652" w:rsidRPr="00B9325D" w:rsidRDefault="004E4652" w:rsidP="004046D3">
            <w:pPr>
              <w:pStyle w:val="a5"/>
              <w:widowControl w:val="0"/>
              <w:numPr>
                <w:ilvl w:val="0"/>
                <w:numId w:val="196"/>
              </w:numPr>
              <w:tabs>
                <w:tab w:val="left" w:pos="211"/>
              </w:tabs>
              <w:spacing w:before="2" w:after="0" w:line="207"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4E4652" w:rsidRPr="00B9325D" w:rsidRDefault="004E4652" w:rsidP="004046D3">
            <w:pPr>
              <w:pStyle w:val="a5"/>
              <w:widowControl w:val="0"/>
              <w:numPr>
                <w:ilvl w:val="0"/>
                <w:numId w:val="195"/>
              </w:numPr>
              <w:tabs>
                <w:tab w:val="left" w:pos="287"/>
              </w:tabs>
              <w:spacing w:after="0" w:line="206" w:lineRule="exact"/>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4E4652" w:rsidRPr="00B9325D" w:rsidRDefault="004E4652" w:rsidP="004046D3">
            <w:pPr>
              <w:pStyle w:val="a5"/>
              <w:widowControl w:val="0"/>
              <w:numPr>
                <w:ilvl w:val="0"/>
                <w:numId w:val="195"/>
              </w:numPr>
              <w:tabs>
                <w:tab w:val="left" w:pos="287"/>
              </w:tabs>
              <w:spacing w:after="0" w:line="207" w:lineRule="exact"/>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50%.</w:t>
            </w:r>
          </w:p>
        </w:tc>
      </w:tr>
      <w:tr w:rsidR="00BB222A" w:rsidRPr="00B9325D" w:rsidTr="003047FD">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BB222A" w:rsidRPr="00B9325D" w:rsidRDefault="00BB222A" w:rsidP="00BB222A">
            <w:pPr>
              <w:pStyle w:val="TableParagraph"/>
              <w:spacing w:line="201" w:lineRule="exact"/>
              <w:ind w:left="147"/>
              <w:rPr>
                <w:rFonts w:ascii="Times New Roman" w:eastAsia="Times New Roman" w:hAnsi="Times New Roman"/>
                <w:color w:val="000000" w:themeColor="text1"/>
                <w:sz w:val="18"/>
                <w:szCs w:val="18"/>
              </w:rPr>
            </w:pPr>
            <w:r w:rsidRPr="00B9325D">
              <w:rPr>
                <w:rFonts w:ascii="Times New Roman"/>
                <w:color w:val="000000" w:themeColor="text1"/>
                <w:spacing w:val="1"/>
                <w:sz w:val="18"/>
              </w:rPr>
              <w:t>9.</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BB222A" w:rsidRPr="00B9325D" w:rsidRDefault="00BB222A" w:rsidP="00BB222A">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Связь.</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B222A" w:rsidRPr="00B9325D" w:rsidRDefault="00BB222A" w:rsidP="00BB222A">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BB222A" w:rsidRPr="00B9325D" w:rsidRDefault="00BB222A" w:rsidP="00BB222A">
            <w:pPr>
              <w:pStyle w:val="TableParagraph"/>
              <w:ind w:left="104" w:right="22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связи,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радиовещания,</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телевидения,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включая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воздушные радиорелейные,</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 xml:space="preserve">надземные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подземные</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кабельные линии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связи,</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линии радиофикации,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антенные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поля,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усилительные</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пункты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на</w:t>
            </w:r>
            <w:r w:rsidRPr="00B9325D">
              <w:rPr>
                <w:rFonts w:ascii="Times New Roman" w:hAnsi="Times New Roman"/>
                <w:color w:val="000000" w:themeColor="text1"/>
                <w:spacing w:val="-1"/>
                <w:sz w:val="18"/>
                <w:lang w:val="ru-RU"/>
              </w:rPr>
              <w:t xml:space="preserve"> кабельных </w:t>
            </w:r>
            <w:r w:rsidRPr="00B9325D">
              <w:rPr>
                <w:rFonts w:ascii="Times New Roman" w:hAnsi="Times New Roman"/>
                <w:color w:val="000000" w:themeColor="text1"/>
                <w:sz w:val="18"/>
                <w:lang w:val="ru-RU"/>
              </w:rPr>
              <w:t>линиях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связи, </w:t>
            </w:r>
            <w:r w:rsidRPr="00B9325D">
              <w:rPr>
                <w:rFonts w:ascii="Times New Roman" w:hAnsi="Times New Roman"/>
                <w:color w:val="000000" w:themeColor="text1"/>
                <w:spacing w:val="-1"/>
                <w:sz w:val="18"/>
                <w:lang w:val="ru-RU"/>
              </w:rPr>
              <w:t>инфраструктуру</w:t>
            </w:r>
            <w:r w:rsidRPr="00B9325D">
              <w:rPr>
                <w:rFonts w:ascii="Times New Roman" w:hAnsi="Times New Roman"/>
                <w:color w:val="000000" w:themeColor="text1"/>
                <w:spacing w:val="25"/>
                <w:sz w:val="18"/>
                <w:lang w:val="ru-RU"/>
              </w:rPr>
              <w:t xml:space="preserve"> </w:t>
            </w:r>
            <w:r w:rsidRPr="00B9325D">
              <w:rPr>
                <w:rFonts w:ascii="Times New Roman" w:hAnsi="Times New Roman"/>
                <w:color w:val="000000" w:themeColor="text1"/>
                <w:spacing w:val="-1"/>
                <w:sz w:val="18"/>
                <w:lang w:val="ru-RU"/>
              </w:rPr>
              <w:t>спутниковой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связи</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телерадиовещания,</w:t>
            </w:r>
            <w:r w:rsidRPr="00B9325D">
              <w:rPr>
                <w:rFonts w:ascii="Times New Roman" w:hAnsi="Times New Roman"/>
                <w:color w:val="000000" w:themeColor="text1"/>
                <w:sz w:val="18"/>
                <w:lang w:val="ru-RU"/>
              </w:rPr>
              <w:t xml:space="preserve"> за</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 xml:space="preserve">исключением </w:t>
            </w:r>
            <w:r w:rsidRPr="00B9325D">
              <w:rPr>
                <w:rFonts w:ascii="Times New Roman" w:hAnsi="Times New Roman"/>
                <w:color w:val="000000" w:themeColor="text1"/>
                <w:sz w:val="18"/>
                <w:lang w:val="ru-RU"/>
              </w:rPr>
              <w:t>объектов</w:t>
            </w:r>
            <w:r w:rsidRPr="00B9325D">
              <w:rPr>
                <w:rFonts w:ascii="Times New Roman" w:hAnsi="Times New Roman"/>
                <w:color w:val="000000" w:themeColor="text1"/>
                <w:spacing w:val="-1"/>
                <w:sz w:val="18"/>
                <w:lang w:val="ru-RU"/>
              </w:rPr>
              <w:t xml:space="preserve"> связи,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размещение </w:t>
            </w:r>
            <w:r w:rsidRPr="00B9325D">
              <w:rPr>
                <w:rFonts w:ascii="Times New Roman" w:hAnsi="Times New Roman"/>
                <w:color w:val="000000" w:themeColor="text1"/>
                <w:sz w:val="18"/>
                <w:lang w:val="ru-RU"/>
              </w:rPr>
              <w:t>которых</w:t>
            </w:r>
            <w:r w:rsidRPr="00B9325D">
              <w:rPr>
                <w:rFonts w:ascii="Times New Roman" w:hAnsi="Times New Roman"/>
                <w:color w:val="000000" w:themeColor="text1"/>
                <w:spacing w:val="27"/>
                <w:sz w:val="18"/>
                <w:lang w:val="ru-RU"/>
              </w:rPr>
              <w:t xml:space="preserve"> </w:t>
            </w:r>
            <w:r w:rsidRPr="00B9325D">
              <w:rPr>
                <w:rFonts w:ascii="Times New Roman" w:hAnsi="Times New Roman"/>
                <w:color w:val="000000" w:themeColor="text1"/>
                <w:spacing w:val="-1"/>
                <w:sz w:val="18"/>
                <w:lang w:val="ru-RU"/>
              </w:rPr>
              <w:t>предусмотрено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содержанием </w:t>
            </w:r>
            <w:r w:rsidRPr="00B9325D">
              <w:rPr>
                <w:rFonts w:ascii="Times New Roman" w:hAnsi="Times New Roman"/>
                <w:color w:val="000000" w:themeColor="text1"/>
                <w:sz w:val="18"/>
                <w:lang w:val="ru-RU"/>
              </w:rPr>
              <w:t>вида</w:t>
            </w:r>
            <w:r w:rsidRPr="00B9325D">
              <w:rPr>
                <w:rFonts w:ascii="Times New Roman" w:hAnsi="Times New Roman"/>
                <w:color w:val="000000" w:themeColor="text1"/>
                <w:spacing w:val="-1"/>
                <w:sz w:val="18"/>
                <w:lang w:val="ru-RU"/>
              </w:rPr>
              <w:t xml:space="preserve"> разрешенного</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с </w:t>
            </w:r>
            <w:r w:rsidRPr="00B9325D">
              <w:rPr>
                <w:rFonts w:ascii="Times New Roman" w:hAnsi="Times New Roman"/>
                <w:color w:val="000000" w:themeColor="text1"/>
                <w:spacing w:val="-1"/>
                <w:sz w:val="18"/>
                <w:u w:val="single" w:color="000000"/>
                <w:lang w:val="ru-RU"/>
              </w:rPr>
              <w:t>ко</w:t>
            </w:r>
            <w:r w:rsidRPr="00B9325D">
              <w:rPr>
                <w:rFonts w:ascii="Times New Roman" w:hAnsi="Times New Roman"/>
                <w:color w:val="000000" w:themeColor="text1"/>
                <w:spacing w:val="-44"/>
                <w:sz w:val="18"/>
                <w:u w:val="single" w:color="000000"/>
                <w:lang w:val="ru-RU"/>
              </w:rPr>
              <w:t xml:space="preserve"> </w:t>
            </w:r>
            <w:r w:rsidRPr="00B9325D">
              <w:rPr>
                <w:rFonts w:ascii="Times New Roman" w:hAnsi="Times New Roman"/>
                <w:color w:val="000000" w:themeColor="text1"/>
                <w:sz w:val="18"/>
                <w:u w:val="single" w:color="000000"/>
                <w:lang w:val="ru-RU"/>
              </w:rPr>
              <w:t>дом</w:t>
            </w:r>
            <w:r w:rsidRPr="00B9325D">
              <w:rPr>
                <w:rFonts w:ascii="Times New Roman" w:hAnsi="Times New Roman"/>
                <w:color w:val="000000" w:themeColor="text1"/>
                <w:spacing w:val="-1"/>
                <w:sz w:val="18"/>
                <w:u w:val="single" w:color="000000"/>
                <w:lang w:val="ru-RU"/>
              </w:rPr>
              <w:t xml:space="preserve"> </w:t>
            </w:r>
            <w:r w:rsidRPr="00B9325D">
              <w:rPr>
                <w:rFonts w:ascii="Times New Roman" w:hAnsi="Times New Roman"/>
                <w:color w:val="000000" w:themeColor="text1"/>
                <w:sz w:val="18"/>
                <w:u w:val="single" w:color="000000"/>
                <w:lang w:val="ru-RU"/>
              </w:rPr>
              <w:t>3</w:t>
            </w:r>
            <w:r w:rsidRPr="00B9325D">
              <w:rPr>
                <w:rFonts w:ascii="Times New Roman" w:hAnsi="Times New Roman"/>
                <w:color w:val="000000" w:themeColor="text1"/>
                <w:spacing w:val="-44"/>
                <w:sz w:val="18"/>
                <w:u w:val="single" w:color="000000"/>
                <w:lang w:val="ru-RU"/>
              </w:rPr>
              <w:t xml:space="preserve"> </w:t>
            </w:r>
            <w:r w:rsidRPr="00B9325D">
              <w:rPr>
                <w:rFonts w:ascii="Times New Roman" w:hAnsi="Times New Roman"/>
                <w:color w:val="000000" w:themeColor="text1"/>
                <w:sz w:val="18"/>
                <w:u w:val="single" w:color="000000"/>
                <w:lang w:val="ru-RU"/>
              </w:rPr>
              <w:t xml:space="preserve">.1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BB222A" w:rsidRPr="00B9325D" w:rsidRDefault="00BB222A" w:rsidP="00BB222A">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color w:val="000000" w:themeColor="text1"/>
                <w:sz w:val="18"/>
              </w:rPr>
              <w:t>6.8</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BB222A" w:rsidRPr="00B9325D" w:rsidRDefault="00BB222A" w:rsidP="004046D3">
            <w:pPr>
              <w:pStyle w:val="a5"/>
              <w:widowControl w:val="0"/>
              <w:numPr>
                <w:ilvl w:val="0"/>
                <w:numId w:val="186"/>
              </w:numPr>
              <w:tabs>
                <w:tab w:val="left" w:pos="287"/>
              </w:tabs>
              <w:spacing w:after="0" w:line="240" w:lineRule="auto"/>
              <w:ind w:right="522"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7"/>
                <w:sz w:val="18"/>
              </w:rPr>
              <w:t xml:space="preserve"> </w:t>
            </w:r>
            <w:r w:rsidRPr="00B9325D">
              <w:rPr>
                <w:rFonts w:ascii="Times New Roman" w:hAnsi="Times New Roman"/>
                <w:color w:val="000000" w:themeColor="text1"/>
                <w:spacing w:val="-1"/>
                <w:sz w:val="18"/>
              </w:rPr>
              <w:t xml:space="preserve">расчету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основных объектов,</w:t>
            </w:r>
            <w:r w:rsidRPr="00B9325D">
              <w:rPr>
                <w:rFonts w:ascii="Times New Roman" w:hAnsi="Times New Roman"/>
                <w:color w:val="000000" w:themeColor="text1"/>
                <w:sz w:val="18"/>
              </w:rPr>
              <w:t xml:space="preserve"> и с</w:t>
            </w:r>
            <w:r w:rsidRPr="00B9325D">
              <w:rPr>
                <w:rFonts w:ascii="Times New Roman" w:hAnsi="Times New Roman"/>
                <w:color w:val="000000" w:themeColor="text1"/>
                <w:spacing w:val="69"/>
                <w:sz w:val="18"/>
              </w:rPr>
              <w:t xml:space="preserve">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1"/>
                <w:sz w:val="18"/>
              </w:rPr>
              <w:t xml:space="preserve"> размещению</w:t>
            </w:r>
            <w:r w:rsidRPr="00B9325D">
              <w:rPr>
                <w:rFonts w:ascii="Times New Roman" w:hAnsi="Times New Roman"/>
                <w:color w:val="000000" w:themeColor="text1"/>
                <w:sz w:val="18"/>
              </w:rPr>
              <w:t xml:space="preserve"> 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объектов СНиП,</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67"/>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BB222A" w:rsidRPr="00B9325D" w:rsidRDefault="00BB222A" w:rsidP="004046D3">
            <w:pPr>
              <w:pStyle w:val="a5"/>
              <w:widowControl w:val="0"/>
              <w:numPr>
                <w:ilvl w:val="0"/>
                <w:numId w:val="186"/>
              </w:numPr>
              <w:tabs>
                <w:tab w:val="left" w:pos="287"/>
              </w:tabs>
              <w:spacing w:after="0" w:line="206" w:lineRule="exact"/>
              <w:ind w:left="286"/>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линии составляет:</w:t>
            </w:r>
          </w:p>
          <w:p w:rsidR="00BB222A" w:rsidRPr="00B9325D" w:rsidRDefault="00BB222A" w:rsidP="004046D3">
            <w:pPr>
              <w:pStyle w:val="a5"/>
              <w:widowControl w:val="0"/>
              <w:numPr>
                <w:ilvl w:val="0"/>
                <w:numId w:val="185"/>
              </w:numPr>
              <w:tabs>
                <w:tab w:val="left" w:pos="211"/>
              </w:tabs>
              <w:spacing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BB222A" w:rsidRPr="00B9325D" w:rsidRDefault="00BB222A" w:rsidP="004046D3">
            <w:pPr>
              <w:pStyle w:val="a5"/>
              <w:widowControl w:val="0"/>
              <w:numPr>
                <w:ilvl w:val="0"/>
                <w:numId w:val="185"/>
              </w:numPr>
              <w:tabs>
                <w:tab w:val="left" w:pos="211"/>
              </w:tabs>
              <w:spacing w:before="2" w:after="0" w:line="207"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BB222A" w:rsidRPr="00B9325D" w:rsidRDefault="00BB222A" w:rsidP="00BB222A">
            <w:pPr>
              <w:pStyle w:val="TableParagraph"/>
              <w:spacing w:line="207" w:lineRule="exact"/>
              <w:ind w:left="150"/>
              <w:rPr>
                <w:rFonts w:ascii="Times New Roman" w:eastAsia="Times New Roman" w:hAnsi="Times New Roman"/>
                <w:color w:val="000000" w:themeColor="text1"/>
                <w:sz w:val="18"/>
                <w:szCs w:val="18"/>
                <w:lang w:val="ru-RU"/>
              </w:rPr>
            </w:pPr>
            <w:r w:rsidRPr="00B9325D">
              <w:rPr>
                <w:rFonts w:ascii="Times New Roman" w:eastAsia="Times New Roman" w:hAnsi="Times New Roman"/>
                <w:color w:val="000000" w:themeColor="text1"/>
                <w:sz w:val="18"/>
                <w:szCs w:val="18"/>
                <w:lang w:val="ru-RU"/>
              </w:rPr>
              <w:t>3.</w:t>
            </w:r>
            <w:r w:rsidRPr="00B9325D">
              <w:rPr>
                <w:rFonts w:ascii="Times New Roman" w:eastAsia="Times New Roman" w:hAnsi="Times New Roman"/>
                <w:color w:val="000000" w:themeColor="text1"/>
                <w:spacing w:val="-2"/>
                <w:sz w:val="18"/>
                <w:szCs w:val="18"/>
                <w:lang w:val="ru-RU"/>
              </w:rPr>
              <w:t xml:space="preserve"> </w:t>
            </w:r>
            <w:r w:rsidRPr="00B9325D">
              <w:rPr>
                <w:rFonts w:ascii="Times New Roman" w:eastAsia="Times New Roman" w:hAnsi="Times New Roman"/>
                <w:color w:val="000000" w:themeColor="text1"/>
                <w:spacing w:val="-1"/>
                <w:sz w:val="18"/>
                <w:szCs w:val="18"/>
                <w:lang w:val="ru-RU"/>
              </w:rPr>
              <w:t>Максимальное количество</w:t>
            </w:r>
            <w:r w:rsidRPr="00B9325D">
              <w:rPr>
                <w:rFonts w:ascii="Times New Roman" w:eastAsia="Times New Roman" w:hAnsi="Times New Roman"/>
                <w:color w:val="000000" w:themeColor="text1"/>
                <w:sz w:val="18"/>
                <w:szCs w:val="18"/>
                <w:lang w:val="ru-RU"/>
              </w:rPr>
              <w:t xml:space="preserve"> </w:t>
            </w:r>
            <w:r w:rsidRPr="00B9325D">
              <w:rPr>
                <w:rFonts w:ascii="Times New Roman" w:eastAsia="Times New Roman" w:hAnsi="Times New Roman"/>
                <w:color w:val="000000" w:themeColor="text1"/>
                <w:spacing w:val="-1"/>
                <w:sz w:val="18"/>
                <w:szCs w:val="18"/>
                <w:lang w:val="ru-RU"/>
              </w:rPr>
              <w:t>этажей</w:t>
            </w:r>
            <w:r w:rsidRPr="00B9325D">
              <w:rPr>
                <w:rFonts w:ascii="Times New Roman" w:eastAsia="Times New Roman" w:hAnsi="Times New Roman"/>
                <w:color w:val="000000" w:themeColor="text1"/>
                <w:spacing w:val="2"/>
                <w:sz w:val="18"/>
                <w:szCs w:val="18"/>
                <w:lang w:val="ru-RU"/>
              </w:rPr>
              <w:t xml:space="preserve"> </w:t>
            </w:r>
            <w:r w:rsidRPr="00B9325D">
              <w:rPr>
                <w:rFonts w:ascii="Times New Roman" w:eastAsia="Times New Roman" w:hAnsi="Times New Roman"/>
                <w:color w:val="000000" w:themeColor="text1"/>
                <w:sz w:val="18"/>
                <w:szCs w:val="18"/>
                <w:lang w:val="ru-RU"/>
              </w:rPr>
              <w:t>–</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z w:val="18"/>
                <w:szCs w:val="18"/>
                <w:lang w:val="ru-RU"/>
              </w:rPr>
              <w:t>2.</w:t>
            </w:r>
          </w:p>
          <w:p w:rsidR="00BB222A" w:rsidRPr="00B9325D" w:rsidRDefault="00BB222A" w:rsidP="00BB222A">
            <w:pPr>
              <w:pStyle w:val="TableParagraph"/>
              <w:spacing w:line="207" w:lineRule="exact"/>
              <w:ind w:left="150"/>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4. </w:t>
            </w:r>
            <w:r w:rsidRPr="00B9325D">
              <w:rPr>
                <w:rFonts w:ascii="Times New Roman" w:hAnsi="Times New Roman"/>
                <w:color w:val="000000" w:themeColor="text1"/>
                <w:spacing w:val="-1"/>
                <w:sz w:val="18"/>
                <w:lang w:val="ru-RU"/>
              </w:rPr>
              <w:t>Максимальный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коэффициент</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участка </w:t>
            </w:r>
            <w:r w:rsidRPr="00B9325D">
              <w:rPr>
                <w:rFonts w:ascii="Times New Roman" w:hAnsi="Times New Roman"/>
                <w:color w:val="000000" w:themeColor="text1"/>
                <w:sz w:val="18"/>
                <w:lang w:val="ru-RU"/>
              </w:rPr>
              <w:t>80%.</w:t>
            </w:r>
          </w:p>
        </w:tc>
      </w:tr>
      <w:tr w:rsidR="00BB222A" w:rsidRPr="00B9325D" w:rsidTr="003047FD">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BB222A" w:rsidRPr="00B9325D" w:rsidRDefault="00BB222A" w:rsidP="00BB222A">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lang w:val="ru-RU"/>
              </w:rPr>
              <w:t>10.</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BB222A" w:rsidRPr="00B9325D" w:rsidRDefault="00BB222A" w:rsidP="00BB222A">
            <w:pPr>
              <w:pStyle w:val="TableParagraph"/>
              <w:spacing w:line="275" w:lineRule="auto"/>
              <w:ind w:left="102" w:right="116"/>
              <w:rPr>
                <w:rFonts w:ascii="Times New Roman" w:hAnsi="Times New Roman"/>
                <w:color w:val="000000" w:themeColor="text1"/>
                <w:spacing w:val="-1"/>
                <w:sz w:val="18"/>
                <w:lang w:val="ru-RU"/>
              </w:rPr>
            </w:pPr>
            <w:r w:rsidRPr="00B9325D">
              <w:rPr>
                <w:rFonts w:ascii="Times New Roman" w:hAnsi="Times New Roman"/>
                <w:color w:val="000000" w:themeColor="text1"/>
                <w:spacing w:val="-1"/>
                <w:sz w:val="18"/>
                <w:lang w:val="ru-RU"/>
              </w:rPr>
              <w:t>Объекты</w:t>
            </w:r>
            <w:r w:rsidRPr="00B9325D">
              <w:rPr>
                <w:rFonts w:ascii="Times New Roman" w:hAnsi="Times New Roman"/>
                <w:color w:val="000000" w:themeColor="text1"/>
                <w:sz w:val="18"/>
                <w:lang w:val="ru-RU"/>
              </w:rPr>
              <w:t xml:space="preserve"> торговли </w:t>
            </w:r>
            <w:r w:rsidRPr="00B9325D">
              <w:rPr>
                <w:rFonts w:ascii="Times New Roman" w:hAnsi="Times New Roman"/>
                <w:color w:val="000000" w:themeColor="text1"/>
                <w:spacing w:val="-1"/>
                <w:sz w:val="18"/>
                <w:lang w:val="ru-RU"/>
              </w:rPr>
              <w:t>(торговые центры,</w:t>
            </w:r>
            <w:r w:rsidRPr="00B9325D">
              <w:rPr>
                <w:rFonts w:ascii="Times New Roman" w:hAnsi="Times New Roman"/>
                <w:color w:val="000000" w:themeColor="text1"/>
                <w:spacing w:val="33"/>
                <w:sz w:val="18"/>
                <w:lang w:val="ru-RU"/>
              </w:rPr>
              <w:t xml:space="preserve"> </w:t>
            </w:r>
            <w:r w:rsidRPr="00B9325D">
              <w:rPr>
                <w:rFonts w:ascii="Times New Roman" w:hAnsi="Times New Roman"/>
                <w:color w:val="000000" w:themeColor="text1"/>
                <w:spacing w:val="-1"/>
                <w:sz w:val="18"/>
                <w:lang w:val="ru-RU"/>
              </w:rPr>
              <w:t>торгово-развлекательные центры (комплексы)</w:t>
            </w:r>
          </w:p>
          <w:p w:rsidR="00BB222A" w:rsidRPr="00B9325D" w:rsidRDefault="00BB222A" w:rsidP="00BB222A">
            <w:pPr>
              <w:pStyle w:val="TableParagraph"/>
              <w:spacing w:line="275" w:lineRule="auto"/>
              <w:ind w:left="102" w:right="116"/>
              <w:rPr>
                <w:rFonts w:ascii="Times New Roman" w:eastAsia="Times New Roman" w:hAnsi="Times New Roman"/>
                <w:color w:val="000000" w:themeColor="text1"/>
                <w:sz w:val="18"/>
                <w:szCs w:val="18"/>
                <w:lang w:val="ru-RU"/>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B222A" w:rsidRPr="00B9325D" w:rsidRDefault="00BB222A" w:rsidP="00BB222A">
            <w:pPr>
              <w:pStyle w:val="TableParagraph"/>
              <w:spacing w:line="201" w:lineRule="exact"/>
              <w:ind w:left="20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П-</w:t>
            </w:r>
            <w:r w:rsidRPr="00B9325D">
              <w:rPr>
                <w:rFonts w:ascii="Times New Roman" w:hAnsi="Times New Roman"/>
                <w:color w:val="000000" w:themeColor="text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BB222A" w:rsidRPr="00B9325D" w:rsidRDefault="00BB222A" w:rsidP="00BB222A">
            <w:pPr>
              <w:pStyle w:val="TableParagraph"/>
              <w:spacing w:line="239" w:lineRule="auto"/>
              <w:ind w:left="104" w:right="338"/>
              <w:rPr>
                <w:rFonts w:ascii="Times New Roman" w:hAnsi="Times New Roman"/>
                <w:color w:val="000000" w:themeColor="text1"/>
                <w:spacing w:val="-1"/>
                <w:sz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z w:val="18"/>
                <w:lang w:val="ru-RU"/>
              </w:rPr>
              <w:t xml:space="preserve">общей </w:t>
            </w:r>
            <w:r w:rsidRPr="00B9325D">
              <w:rPr>
                <w:rFonts w:ascii="Times New Roman" w:hAnsi="Times New Roman"/>
                <w:color w:val="000000" w:themeColor="text1"/>
                <w:spacing w:val="-1"/>
                <w:sz w:val="18"/>
                <w:lang w:val="ru-RU"/>
              </w:rPr>
              <w:t>площадью</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свыше </w:t>
            </w:r>
            <w:r w:rsidRPr="00B9325D">
              <w:rPr>
                <w:rFonts w:ascii="Times New Roman" w:hAnsi="Times New Roman"/>
                <w:color w:val="000000" w:themeColor="text1"/>
                <w:sz w:val="18"/>
                <w:lang w:val="ru-RU"/>
              </w:rPr>
              <w:t>5000</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2"/>
                <w:sz w:val="18"/>
                <w:lang w:val="ru-RU"/>
              </w:rPr>
              <w:t>кв.</w:t>
            </w:r>
            <w:r w:rsidRPr="00B9325D">
              <w:rPr>
                <w:rFonts w:ascii="Times New Roman" w:hAnsi="Times New Roman"/>
                <w:color w:val="000000" w:themeColor="text1"/>
                <w:sz w:val="18"/>
                <w:lang w:val="ru-RU"/>
              </w:rPr>
              <w:t xml:space="preserve"> м</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целью</w:t>
            </w:r>
          </w:p>
          <w:p w:rsidR="00BB222A" w:rsidRPr="00B9325D" w:rsidRDefault="00BB222A" w:rsidP="00BB222A">
            <w:pPr>
              <w:pStyle w:val="TableParagraph"/>
              <w:spacing w:line="239" w:lineRule="auto"/>
              <w:ind w:left="104" w:right="33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одной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нескольких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организаций,</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осуществляющих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продажу</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z w:val="18"/>
                <w:lang w:val="ru-RU"/>
              </w:rPr>
              <w:t xml:space="preserve">товаров, и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оказание</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2"/>
                <w:sz w:val="18"/>
                <w:lang w:val="ru-RU"/>
              </w:rPr>
              <w:t>услуг</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соответствии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содержанием </w:t>
            </w:r>
            <w:r w:rsidRPr="00B9325D">
              <w:rPr>
                <w:rFonts w:ascii="Times New Roman" w:hAnsi="Times New Roman"/>
                <w:color w:val="000000" w:themeColor="text1"/>
                <w:sz w:val="18"/>
                <w:lang w:val="ru-RU"/>
              </w:rPr>
              <w:t>видов</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кодами</w:t>
            </w:r>
            <w:r w:rsidRPr="00B9325D">
              <w:rPr>
                <w:rFonts w:ascii="Times New Roman" w:hAnsi="Times New Roman"/>
                <w:color w:val="000000" w:themeColor="text1"/>
                <w:sz w:val="18"/>
                <w:lang w:val="ru-RU"/>
              </w:rPr>
              <w:t xml:space="preserve"> 4.5</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4.9;</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 xml:space="preserve">размещение гаражей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стоянок</w:t>
            </w:r>
            <w:r w:rsidRPr="00B9325D">
              <w:rPr>
                <w:rFonts w:ascii="Times New Roman" w:hAnsi="Times New Roman"/>
                <w:color w:val="000000" w:themeColor="text1"/>
                <w:spacing w:val="-1"/>
                <w:sz w:val="18"/>
                <w:lang w:val="ru-RU"/>
              </w:rPr>
              <w:t xml:space="preserve"> для</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автомобилей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сотрудников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посетителей</w:t>
            </w:r>
            <w:r w:rsidRPr="00B9325D">
              <w:rPr>
                <w:rFonts w:ascii="Times New Roman" w:hAnsi="Times New Roman"/>
                <w:color w:val="000000" w:themeColor="text1"/>
                <w:sz w:val="18"/>
                <w:lang w:val="ru-RU"/>
              </w:rPr>
              <w:t xml:space="preserve"> торгового</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центра</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BB222A" w:rsidRPr="00B9325D" w:rsidRDefault="00BB222A" w:rsidP="00BB222A">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color w:val="000000" w:themeColor="text1"/>
                <w:sz w:val="18"/>
              </w:rPr>
              <w:t>4.2</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BB222A" w:rsidRPr="00B9325D" w:rsidRDefault="00BB222A" w:rsidP="00BB222A">
            <w:pPr>
              <w:pStyle w:val="TableParagraph"/>
              <w:spacing w:before="25"/>
              <w:ind w:left="104" w:right="279"/>
              <w:rPr>
                <w:rFonts w:ascii="Times New Roman" w:hAnsi="Times New Roman"/>
                <w:color w:val="000000" w:themeColor="text1"/>
                <w:spacing w:val="-1"/>
                <w:sz w:val="18"/>
                <w:lang w:val="ru-RU"/>
              </w:rPr>
            </w:pPr>
            <w:r w:rsidRPr="00B9325D">
              <w:rPr>
                <w:rFonts w:ascii="Times New Roman" w:hAnsi="Times New Roman"/>
                <w:color w:val="000000" w:themeColor="text1"/>
                <w:sz w:val="18"/>
                <w:lang w:val="ru-RU"/>
              </w:rPr>
              <w:t xml:space="preserve">1. </w:t>
            </w:r>
            <w:r w:rsidRPr="00B9325D">
              <w:rPr>
                <w:rFonts w:ascii="Times New Roman" w:hAnsi="Times New Roman"/>
                <w:color w:val="000000" w:themeColor="text1"/>
                <w:spacing w:val="-1"/>
                <w:sz w:val="18"/>
                <w:lang w:val="ru-RU"/>
              </w:rPr>
              <w:t>Предельные размеры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предельные параметры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p>
          <w:p w:rsidR="00BB222A" w:rsidRPr="00B9325D" w:rsidRDefault="00BB222A" w:rsidP="004046D3">
            <w:pPr>
              <w:pStyle w:val="a5"/>
              <w:widowControl w:val="0"/>
              <w:numPr>
                <w:ilvl w:val="1"/>
                <w:numId w:val="194"/>
              </w:numPr>
              <w:tabs>
                <w:tab w:val="left" w:pos="421"/>
              </w:tabs>
              <w:spacing w:after="0" w:line="240" w:lineRule="auto"/>
              <w:ind w:right="357"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 для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магазинов</w:t>
            </w:r>
            <w:r w:rsidRPr="00B9325D">
              <w:rPr>
                <w:rFonts w:ascii="Times New Roman" w:hAnsi="Times New Roman"/>
                <w:color w:val="000000" w:themeColor="text1"/>
                <w:spacing w:val="39"/>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по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pacing w:val="42"/>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основных</w:t>
            </w:r>
            <w:r w:rsidRPr="00B9325D">
              <w:rPr>
                <w:rFonts w:ascii="Times New Roman" w:hAnsi="Times New Roman"/>
                <w:color w:val="000000" w:themeColor="text1"/>
                <w:spacing w:val="53"/>
                <w:sz w:val="18"/>
              </w:rPr>
              <w:t xml:space="preserve"> </w:t>
            </w:r>
            <w:r w:rsidRPr="00B9325D">
              <w:rPr>
                <w:rFonts w:ascii="Times New Roman" w:hAnsi="Times New Roman"/>
                <w:color w:val="000000" w:themeColor="text1"/>
                <w:spacing w:val="-1"/>
                <w:sz w:val="18"/>
              </w:rPr>
              <w:t>объектов</w:t>
            </w:r>
            <w:r w:rsidRPr="00B9325D">
              <w:rPr>
                <w:rFonts w:ascii="Times New Roman" w:hAnsi="Times New Roman"/>
                <w:color w:val="000000" w:themeColor="text1"/>
                <w:sz w:val="18"/>
              </w:rPr>
              <w:t xml:space="preserve">   и с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1"/>
                <w:sz w:val="18"/>
              </w:rPr>
              <w:t xml:space="preserve"> размещению</w:t>
            </w:r>
            <w:r w:rsidRPr="00B9325D">
              <w:rPr>
                <w:rFonts w:ascii="Times New Roman" w:hAnsi="Times New Roman"/>
                <w:color w:val="000000" w:themeColor="text1"/>
                <w:sz w:val="18"/>
              </w:rPr>
              <w:t xml:space="preserve"> таких</w:t>
            </w:r>
            <w:r w:rsidRPr="00B9325D">
              <w:rPr>
                <w:rFonts w:ascii="Times New Roman" w:hAnsi="Times New Roman"/>
                <w:color w:val="000000" w:themeColor="text1"/>
                <w:spacing w:val="-1"/>
                <w:sz w:val="18"/>
              </w:rPr>
              <w:t xml:space="preserve"> объектов </w:t>
            </w:r>
            <w:r w:rsidRPr="00B9325D">
              <w:rPr>
                <w:rFonts w:ascii="Times New Roman" w:hAnsi="Times New Roman"/>
                <w:color w:val="000000" w:themeColor="text1"/>
                <w:sz w:val="18"/>
              </w:rPr>
              <w:t>СНиП,</w:t>
            </w:r>
            <w:r w:rsidRPr="00B9325D">
              <w:rPr>
                <w:rFonts w:ascii="Times New Roman" w:hAnsi="Times New Roman"/>
                <w:color w:val="000000" w:themeColor="text1"/>
                <w:spacing w:val="51"/>
                <w:sz w:val="18"/>
              </w:rPr>
              <w:t xml:space="preserve">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СанПиН, и др.</w:t>
            </w:r>
          </w:p>
          <w:p w:rsidR="00BB222A" w:rsidRPr="00B9325D" w:rsidRDefault="00BB222A" w:rsidP="004046D3">
            <w:pPr>
              <w:pStyle w:val="a5"/>
              <w:widowControl w:val="0"/>
              <w:numPr>
                <w:ilvl w:val="1"/>
                <w:numId w:val="194"/>
              </w:numPr>
              <w:tabs>
                <w:tab w:val="left" w:pos="419"/>
              </w:tabs>
              <w:spacing w:after="0" w:line="206" w:lineRule="exact"/>
              <w:ind w:left="418" w:hanging="268"/>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lang w:val="en-US"/>
              </w:rPr>
              <w:t>Размеры участков минимальный</w:t>
            </w:r>
            <w:r w:rsidRPr="00B9325D">
              <w:rPr>
                <w:rFonts w:ascii="Times New Roman" w:hAnsi="Times New Roman"/>
                <w:color w:val="000000" w:themeColor="text1"/>
                <w:sz w:val="18"/>
                <w:lang w:val="en-US"/>
              </w:rPr>
              <w:t xml:space="preserve"> / </w:t>
            </w:r>
            <w:r w:rsidRPr="00B9325D">
              <w:rPr>
                <w:rFonts w:ascii="Times New Roman" w:hAnsi="Times New Roman"/>
                <w:color w:val="000000" w:themeColor="text1"/>
                <w:spacing w:val="-1"/>
                <w:sz w:val="18"/>
                <w:lang w:val="en-US"/>
              </w:rPr>
              <w:t>максимальный:</w:t>
            </w:r>
          </w:p>
          <w:p w:rsidR="00BB222A" w:rsidRPr="00B9325D" w:rsidRDefault="00BB222A" w:rsidP="00BB222A">
            <w:pPr>
              <w:pStyle w:val="TableParagraph"/>
              <w:spacing w:line="242" w:lineRule="auto"/>
              <w:ind w:left="104" w:right="641"/>
              <w:rPr>
                <w:rFonts w:ascii="Times New Roman" w:eastAsia="Times New Roman" w:hAnsi="Times New Roman"/>
                <w:color w:val="000000" w:themeColor="text1"/>
                <w:sz w:val="18"/>
                <w:szCs w:val="18"/>
                <w:lang w:val="ru-RU"/>
              </w:rPr>
            </w:pPr>
            <w:r w:rsidRPr="00B9325D">
              <w:rPr>
                <w:rFonts w:ascii="Times New Roman" w:eastAsia="Times New Roman" w:hAnsi="Times New Roman"/>
                <w:color w:val="000000" w:themeColor="text1"/>
                <w:spacing w:val="-1"/>
                <w:sz w:val="18"/>
                <w:szCs w:val="18"/>
                <w:lang w:val="ru-RU"/>
              </w:rPr>
              <w:t xml:space="preserve">торговых </w:t>
            </w:r>
            <w:r w:rsidRPr="00B9325D">
              <w:rPr>
                <w:rFonts w:ascii="Times New Roman" w:eastAsia="Times New Roman" w:hAnsi="Times New Roman"/>
                <w:color w:val="000000" w:themeColor="text1"/>
                <w:sz w:val="18"/>
                <w:szCs w:val="18"/>
                <w:lang w:val="ru-RU"/>
              </w:rPr>
              <w:t>центров</w:t>
            </w:r>
            <w:r w:rsidRPr="00B9325D">
              <w:rPr>
                <w:rFonts w:ascii="Times New Roman" w:eastAsia="Times New Roman" w:hAnsi="Times New Roman"/>
                <w:color w:val="000000" w:themeColor="text1"/>
                <w:spacing w:val="-1"/>
                <w:sz w:val="18"/>
                <w:szCs w:val="18"/>
                <w:lang w:val="ru-RU"/>
              </w:rPr>
              <w:t xml:space="preserve"> местного</w:t>
            </w:r>
            <w:r w:rsidRPr="00B9325D">
              <w:rPr>
                <w:rFonts w:ascii="Times New Roman" w:eastAsia="Times New Roman" w:hAnsi="Times New Roman"/>
                <w:color w:val="000000" w:themeColor="text1"/>
                <w:spacing w:val="3"/>
                <w:sz w:val="18"/>
                <w:szCs w:val="18"/>
                <w:lang w:val="ru-RU"/>
              </w:rPr>
              <w:t xml:space="preserve"> </w:t>
            </w:r>
            <w:r w:rsidRPr="00B9325D">
              <w:rPr>
                <w:rFonts w:ascii="Times New Roman" w:eastAsia="Times New Roman" w:hAnsi="Times New Roman"/>
                <w:color w:val="000000" w:themeColor="text1"/>
                <w:spacing w:val="-1"/>
                <w:sz w:val="18"/>
                <w:szCs w:val="18"/>
                <w:lang w:val="ru-RU"/>
              </w:rPr>
              <w:t>значения</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z w:val="18"/>
                <w:szCs w:val="18"/>
                <w:lang w:val="ru-RU"/>
              </w:rPr>
              <w:t>с</w:t>
            </w:r>
            <w:r w:rsidRPr="00B9325D">
              <w:rPr>
                <w:rFonts w:ascii="Times New Roman" w:eastAsia="Times New Roman" w:hAnsi="Times New Roman"/>
                <w:color w:val="000000" w:themeColor="text1"/>
                <w:spacing w:val="-1"/>
                <w:sz w:val="18"/>
                <w:szCs w:val="18"/>
                <w:lang w:val="ru-RU"/>
              </w:rPr>
              <w:t xml:space="preserve"> числом обслуживаемого</w:t>
            </w:r>
            <w:r w:rsidRPr="00B9325D">
              <w:rPr>
                <w:rFonts w:ascii="Times New Roman" w:eastAsia="Times New Roman" w:hAnsi="Times New Roman"/>
                <w:color w:val="000000" w:themeColor="text1"/>
                <w:spacing w:val="51"/>
                <w:sz w:val="18"/>
                <w:szCs w:val="18"/>
                <w:lang w:val="ru-RU"/>
              </w:rPr>
              <w:t xml:space="preserve"> </w:t>
            </w:r>
            <w:r w:rsidRPr="00B9325D">
              <w:rPr>
                <w:rFonts w:ascii="Times New Roman" w:eastAsia="Times New Roman" w:hAnsi="Times New Roman"/>
                <w:color w:val="000000" w:themeColor="text1"/>
                <w:spacing w:val="-1"/>
                <w:sz w:val="18"/>
                <w:szCs w:val="18"/>
                <w:lang w:val="ru-RU"/>
              </w:rPr>
              <w:t>населения,</w:t>
            </w:r>
            <w:r w:rsidRPr="00B9325D">
              <w:rPr>
                <w:rFonts w:ascii="Times New Roman" w:eastAsia="Times New Roman" w:hAnsi="Times New Roman"/>
                <w:color w:val="000000" w:themeColor="text1"/>
                <w:sz w:val="18"/>
                <w:szCs w:val="18"/>
                <w:lang w:val="ru-RU"/>
              </w:rPr>
              <w:t xml:space="preserve"> </w:t>
            </w:r>
            <w:r w:rsidRPr="00B9325D">
              <w:rPr>
                <w:rFonts w:ascii="Times New Roman" w:eastAsia="Times New Roman" w:hAnsi="Times New Roman"/>
                <w:color w:val="000000" w:themeColor="text1"/>
                <w:spacing w:val="-1"/>
                <w:sz w:val="18"/>
                <w:szCs w:val="18"/>
                <w:lang w:val="ru-RU"/>
              </w:rPr>
              <w:t>тыс.</w:t>
            </w:r>
            <w:r w:rsidRPr="00B9325D">
              <w:rPr>
                <w:rFonts w:ascii="Times New Roman" w:eastAsia="Times New Roman" w:hAnsi="Times New Roman"/>
                <w:color w:val="000000" w:themeColor="text1"/>
                <w:sz w:val="18"/>
                <w:szCs w:val="18"/>
                <w:lang w:val="ru-RU"/>
              </w:rPr>
              <w:t xml:space="preserve"> </w:t>
            </w:r>
            <w:r w:rsidRPr="00B9325D">
              <w:rPr>
                <w:rFonts w:ascii="Times New Roman" w:eastAsia="Times New Roman" w:hAnsi="Times New Roman"/>
                <w:color w:val="000000" w:themeColor="text1"/>
                <w:spacing w:val="-1"/>
                <w:sz w:val="18"/>
                <w:szCs w:val="18"/>
                <w:lang w:val="ru-RU"/>
              </w:rPr>
              <w:t>чел.:</w:t>
            </w:r>
            <w:r w:rsidRPr="00B9325D">
              <w:rPr>
                <w:rFonts w:ascii="Times New Roman" w:eastAsia="Times New Roman" w:hAnsi="Times New Roman"/>
                <w:color w:val="000000" w:themeColor="text1"/>
                <w:sz w:val="18"/>
                <w:szCs w:val="18"/>
                <w:lang w:val="ru-RU"/>
              </w:rPr>
              <w:t xml:space="preserve"> </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z w:val="18"/>
                <w:szCs w:val="18"/>
                <w:lang w:val="ru-RU"/>
              </w:rPr>
              <w:t>от</w:t>
            </w:r>
            <w:r w:rsidRPr="00B9325D">
              <w:rPr>
                <w:rFonts w:ascii="Times New Roman" w:eastAsia="Times New Roman" w:hAnsi="Times New Roman"/>
                <w:color w:val="000000" w:themeColor="text1"/>
                <w:spacing w:val="-2"/>
                <w:sz w:val="18"/>
                <w:szCs w:val="18"/>
                <w:lang w:val="ru-RU"/>
              </w:rPr>
              <w:t xml:space="preserve"> </w:t>
            </w:r>
            <w:r w:rsidRPr="00B9325D">
              <w:rPr>
                <w:rFonts w:ascii="Times New Roman" w:eastAsia="Times New Roman" w:hAnsi="Times New Roman"/>
                <w:color w:val="000000" w:themeColor="text1"/>
                <w:sz w:val="18"/>
                <w:szCs w:val="18"/>
                <w:lang w:val="ru-RU"/>
              </w:rPr>
              <w:t>4</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pacing w:val="-2"/>
                <w:sz w:val="18"/>
                <w:szCs w:val="18"/>
                <w:lang w:val="ru-RU"/>
              </w:rPr>
              <w:t>до</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z w:val="18"/>
                <w:szCs w:val="18"/>
                <w:lang w:val="ru-RU"/>
              </w:rPr>
              <w:t>6 –</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pacing w:val="-1"/>
                <w:sz w:val="18"/>
                <w:szCs w:val="18"/>
                <w:lang w:val="ru-RU"/>
              </w:rPr>
              <w:t xml:space="preserve">0,4/0,6 </w:t>
            </w:r>
            <w:r w:rsidRPr="00B9325D">
              <w:rPr>
                <w:rFonts w:ascii="Times New Roman" w:eastAsia="Times New Roman" w:hAnsi="Times New Roman"/>
                <w:color w:val="000000" w:themeColor="text1"/>
                <w:sz w:val="18"/>
                <w:szCs w:val="18"/>
                <w:lang w:val="ru-RU"/>
              </w:rPr>
              <w:t>га</w:t>
            </w:r>
            <w:r w:rsidRPr="00B9325D">
              <w:rPr>
                <w:rFonts w:ascii="Times New Roman" w:eastAsia="Times New Roman" w:hAnsi="Times New Roman"/>
                <w:color w:val="000000" w:themeColor="text1"/>
                <w:spacing w:val="-1"/>
                <w:sz w:val="18"/>
                <w:szCs w:val="18"/>
                <w:lang w:val="ru-RU"/>
              </w:rPr>
              <w:t xml:space="preserve"> </w:t>
            </w:r>
            <w:r w:rsidRPr="00B9325D">
              <w:rPr>
                <w:rFonts w:ascii="Times New Roman" w:eastAsia="Times New Roman" w:hAnsi="Times New Roman"/>
                <w:color w:val="000000" w:themeColor="text1"/>
                <w:sz w:val="18"/>
                <w:szCs w:val="18"/>
                <w:lang w:val="ru-RU"/>
              </w:rPr>
              <w:t>на</w:t>
            </w:r>
            <w:r w:rsidRPr="00B9325D">
              <w:rPr>
                <w:rFonts w:ascii="Times New Roman" w:eastAsia="Times New Roman" w:hAnsi="Times New Roman"/>
                <w:color w:val="000000" w:themeColor="text1"/>
                <w:spacing w:val="44"/>
                <w:sz w:val="18"/>
                <w:szCs w:val="18"/>
                <w:lang w:val="ru-RU"/>
              </w:rPr>
              <w:t xml:space="preserve"> </w:t>
            </w:r>
            <w:r w:rsidRPr="00B9325D">
              <w:rPr>
                <w:rFonts w:ascii="Times New Roman" w:eastAsia="Times New Roman" w:hAnsi="Times New Roman"/>
                <w:color w:val="000000" w:themeColor="text1"/>
                <w:spacing w:val="-1"/>
                <w:sz w:val="18"/>
                <w:szCs w:val="18"/>
                <w:lang w:val="ru-RU"/>
              </w:rPr>
              <w:t>объект.</w:t>
            </w:r>
          </w:p>
          <w:p w:rsidR="00BB222A" w:rsidRPr="00B9325D" w:rsidRDefault="00BB222A" w:rsidP="00BB222A">
            <w:pPr>
              <w:pStyle w:val="TableParagraph"/>
              <w:spacing w:line="204"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2.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отступ</w:t>
            </w:r>
            <w:r w:rsidRPr="00B9325D">
              <w:rPr>
                <w:rFonts w:ascii="Times New Roman" w:hAnsi="Times New Roman"/>
                <w:color w:val="000000" w:themeColor="text1"/>
                <w:sz w:val="18"/>
                <w:lang w:val="ru-RU"/>
              </w:rPr>
              <w:t xml:space="preserve"> от </w:t>
            </w:r>
            <w:r w:rsidRPr="00B9325D">
              <w:rPr>
                <w:rFonts w:ascii="Times New Roman" w:hAnsi="Times New Roman"/>
                <w:color w:val="000000" w:themeColor="text1"/>
                <w:spacing w:val="-1"/>
                <w:sz w:val="18"/>
                <w:lang w:val="ru-RU"/>
              </w:rPr>
              <w:t>красной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линии составляет:</w:t>
            </w:r>
          </w:p>
          <w:p w:rsidR="00BB222A" w:rsidRPr="00B9325D" w:rsidRDefault="00BB222A" w:rsidP="004046D3">
            <w:pPr>
              <w:pStyle w:val="a5"/>
              <w:widowControl w:val="0"/>
              <w:numPr>
                <w:ilvl w:val="0"/>
                <w:numId w:val="193"/>
              </w:numPr>
              <w:tabs>
                <w:tab w:val="left" w:pos="211"/>
              </w:tabs>
              <w:spacing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BB222A" w:rsidRPr="00B9325D" w:rsidRDefault="00BB222A" w:rsidP="004046D3">
            <w:pPr>
              <w:pStyle w:val="a5"/>
              <w:widowControl w:val="0"/>
              <w:numPr>
                <w:ilvl w:val="0"/>
                <w:numId w:val="193"/>
              </w:numPr>
              <w:tabs>
                <w:tab w:val="left" w:pos="211"/>
              </w:tabs>
              <w:spacing w:before="2" w:after="0" w:line="207"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z w:val="18"/>
              </w:rPr>
              <w:t xml:space="preserve"> -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BB222A" w:rsidRPr="00B9325D" w:rsidRDefault="00BB222A" w:rsidP="004046D3">
            <w:pPr>
              <w:pStyle w:val="a5"/>
              <w:widowControl w:val="0"/>
              <w:numPr>
                <w:ilvl w:val="0"/>
                <w:numId w:val="192"/>
              </w:numPr>
              <w:tabs>
                <w:tab w:val="left" w:pos="287"/>
              </w:tabs>
              <w:spacing w:after="0" w:line="206" w:lineRule="exact"/>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BB222A" w:rsidRPr="00B9325D" w:rsidRDefault="00BB222A" w:rsidP="004046D3">
            <w:pPr>
              <w:pStyle w:val="a5"/>
              <w:widowControl w:val="0"/>
              <w:numPr>
                <w:ilvl w:val="0"/>
                <w:numId w:val="192"/>
              </w:numPr>
              <w:tabs>
                <w:tab w:val="left" w:pos="287"/>
              </w:tabs>
              <w:spacing w:after="0" w:line="206" w:lineRule="exact"/>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 xml:space="preserve">участка </w:t>
            </w:r>
            <w:r w:rsidRPr="00B9325D">
              <w:rPr>
                <w:rFonts w:ascii="Times New Roman" w:hAnsi="Times New Roman"/>
                <w:color w:val="000000" w:themeColor="text1"/>
                <w:sz w:val="18"/>
              </w:rPr>
              <w:t>50%.</w:t>
            </w:r>
          </w:p>
        </w:tc>
      </w:tr>
      <w:tr w:rsidR="003047FD" w:rsidRPr="00B9325D" w:rsidTr="003047FD">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3047FD" w:rsidRPr="00B9325D" w:rsidRDefault="003047FD" w:rsidP="003047FD">
            <w:pPr>
              <w:pStyle w:val="TableParagraph"/>
              <w:spacing w:line="239" w:lineRule="auto"/>
              <w:ind w:left="102" w:right="176"/>
              <w:rPr>
                <w:rFonts w:ascii="Times New Roman" w:eastAsia="Times New Roman" w:hAnsi="Times New Roman"/>
                <w:color w:val="000000" w:themeColor="text1"/>
                <w:sz w:val="18"/>
                <w:szCs w:val="18"/>
              </w:rPr>
            </w:pPr>
            <w:r w:rsidRPr="00B9325D">
              <w:rPr>
                <w:rFonts w:ascii="Times New Roman" w:eastAsia="Times New Roman" w:hAnsi="Times New Roman"/>
                <w:color w:val="000000" w:themeColor="text1"/>
                <w:sz w:val="18"/>
                <w:szCs w:val="18"/>
              </w:rPr>
              <w:t>№ п/п</w:t>
            </w:r>
          </w:p>
        </w:tc>
        <w:tc>
          <w:tcPr>
            <w:tcW w:w="3827" w:type="dxa"/>
            <w:gridSpan w:val="2"/>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Виды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Описание вида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3047FD" w:rsidRPr="00B9325D" w:rsidRDefault="003047FD" w:rsidP="003047FD">
            <w:pPr>
              <w:pStyle w:val="TableParagraph"/>
              <w:spacing w:line="239" w:lineRule="auto"/>
              <w:ind w:left="510" w:right="511" w:hanging="2"/>
              <w:jc w:val="center"/>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Предельные (минимальные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максимальные)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участков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предельные параметры разрешенного</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реконструкции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объектов капитального</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строительства</w:t>
            </w:r>
          </w:p>
        </w:tc>
      </w:tr>
      <w:tr w:rsidR="003047FD" w:rsidRPr="00B9325D" w:rsidTr="003047FD">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3047FD" w:rsidRPr="00B9325D" w:rsidRDefault="003047FD" w:rsidP="003047FD">
            <w:pPr>
              <w:widowControl w:val="0"/>
              <w:spacing w:after="0" w:line="240" w:lineRule="auto"/>
              <w:rPr>
                <w:color w:val="000000" w:themeColor="text1"/>
              </w:rPr>
            </w:pP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01" w:lineRule="exact"/>
              <w:ind w:left="9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3047FD" w:rsidRPr="00B9325D" w:rsidRDefault="003047FD" w:rsidP="003047FD">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3047FD" w:rsidRPr="00B9325D" w:rsidRDefault="003047FD" w:rsidP="003047FD">
            <w:pPr>
              <w:widowControl w:val="0"/>
              <w:spacing w:after="0" w:line="240" w:lineRule="auto"/>
              <w:rPr>
                <w:color w:val="000000" w:themeColor="text1"/>
                <w:lang w:val="en-US"/>
              </w:rPr>
            </w:pPr>
          </w:p>
        </w:tc>
      </w:tr>
      <w:tr w:rsidR="003047FD" w:rsidRPr="00B9325D" w:rsidTr="003047FD">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27" w:lineRule="exact"/>
              <w:ind w:left="-1" w:right="1"/>
              <w:jc w:val="center"/>
              <w:rPr>
                <w:rFonts w:ascii="Times New Roman" w:eastAsia="Times New Roman" w:hAnsi="Times New Roman"/>
                <w:color w:val="000000" w:themeColor="text1"/>
                <w:sz w:val="20"/>
                <w:szCs w:val="20"/>
              </w:rPr>
            </w:pPr>
            <w:r w:rsidRPr="00B9325D">
              <w:rPr>
                <w:rFonts w:ascii="Times New Roman" w:hAnsi="Times New Roman"/>
                <w:b/>
                <w:color w:val="000000" w:themeColor="text1"/>
                <w:sz w:val="20"/>
              </w:rPr>
              <w:t xml:space="preserve">ПРОИЗВОДСТВЕННЫЕ </w:t>
            </w:r>
            <w:r w:rsidRPr="00B9325D">
              <w:rPr>
                <w:rFonts w:ascii="Times New Roman" w:hAnsi="Times New Roman"/>
                <w:b/>
                <w:color w:val="000000" w:themeColor="text1"/>
                <w:spacing w:val="22"/>
                <w:sz w:val="20"/>
              </w:rPr>
              <w:t xml:space="preserve"> </w:t>
            </w:r>
            <w:r w:rsidRPr="00B9325D">
              <w:rPr>
                <w:rFonts w:ascii="Times New Roman" w:hAnsi="Times New Roman"/>
                <w:b/>
                <w:color w:val="000000" w:themeColor="text1"/>
                <w:sz w:val="20"/>
              </w:rPr>
              <w:t>ЗОНЫ</w:t>
            </w:r>
          </w:p>
        </w:tc>
      </w:tr>
      <w:tr w:rsidR="003047FD" w:rsidRPr="00B9325D" w:rsidTr="003047FD">
        <w:trPr>
          <w:trHeight w:hRule="exact" w:val="240"/>
        </w:trPr>
        <w:tc>
          <w:tcPr>
            <w:tcW w:w="15076" w:type="dxa"/>
            <w:gridSpan w:val="6"/>
            <w:tcBorders>
              <w:top w:val="single" w:sz="5" w:space="0" w:color="000000"/>
              <w:left w:val="single" w:sz="5" w:space="0" w:color="000000"/>
              <w:bottom w:val="single" w:sz="5" w:space="0" w:color="000000"/>
              <w:right w:val="single" w:sz="5" w:space="0" w:color="000000"/>
            </w:tcBorders>
            <w:shd w:val="clear" w:color="auto" w:fill="auto"/>
          </w:tcPr>
          <w:p w:rsidR="003047FD" w:rsidRPr="00B9325D" w:rsidRDefault="003047FD" w:rsidP="003047FD">
            <w:pPr>
              <w:pStyle w:val="TableParagraph"/>
              <w:spacing w:line="227" w:lineRule="exact"/>
              <w:ind w:left="4132"/>
              <w:rPr>
                <w:rFonts w:ascii="Times New Roman" w:eastAsia="Times New Roman" w:hAnsi="Times New Roman"/>
                <w:color w:val="000000" w:themeColor="text1"/>
                <w:sz w:val="20"/>
                <w:szCs w:val="20"/>
                <w:lang w:val="ru-RU"/>
              </w:rPr>
            </w:pPr>
            <w:r w:rsidRPr="00B9325D">
              <w:rPr>
                <w:rFonts w:ascii="Times New Roman" w:hAnsi="Times New Roman"/>
                <w:b/>
                <w:color w:val="000000" w:themeColor="text1"/>
                <w:sz w:val="20"/>
                <w:lang w:val="ru-RU"/>
              </w:rPr>
              <w:t>УСЛОВНО РАЗРЕШЕННЫЕ</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z w:val="20"/>
                <w:lang w:val="ru-RU"/>
              </w:rPr>
              <w:t>ВИДЫ</w:t>
            </w:r>
            <w:r w:rsidRPr="00B9325D">
              <w:rPr>
                <w:rFonts w:ascii="Times New Roman" w:hAnsi="Times New Roman"/>
                <w:b/>
                <w:color w:val="000000" w:themeColor="text1"/>
                <w:spacing w:val="-12"/>
                <w:sz w:val="20"/>
                <w:lang w:val="ru-RU"/>
              </w:rPr>
              <w:t xml:space="preserve"> </w:t>
            </w:r>
            <w:r w:rsidRPr="00B9325D">
              <w:rPr>
                <w:rFonts w:ascii="Times New Roman" w:hAnsi="Times New Roman"/>
                <w:b/>
                <w:color w:val="000000" w:themeColor="text1"/>
                <w:sz w:val="20"/>
                <w:lang w:val="ru-RU"/>
              </w:rPr>
              <w:t>ИСПОЛЬЗОВАНИЯ</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z w:val="20"/>
                <w:lang w:val="ru-RU"/>
              </w:rPr>
              <w:t>ЗОНЫ</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pacing w:val="1"/>
                <w:sz w:val="20"/>
                <w:lang w:val="ru-RU"/>
              </w:rPr>
              <w:t>«П-1»</w:t>
            </w:r>
          </w:p>
        </w:tc>
      </w:tr>
      <w:tr w:rsidR="004F5737" w:rsidRPr="00B9325D" w:rsidTr="00A503BF">
        <w:trPr>
          <w:trHeight w:hRule="exact" w:val="2153"/>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4F5737" w:rsidRPr="00B9325D" w:rsidRDefault="004F5737" w:rsidP="004F5737">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w:t>
            </w:r>
          </w:p>
        </w:tc>
        <w:tc>
          <w:tcPr>
            <w:tcW w:w="3118" w:type="dxa"/>
            <w:tcBorders>
              <w:top w:val="single" w:sz="5" w:space="0" w:color="000000"/>
              <w:left w:val="single" w:sz="5" w:space="0" w:color="000000"/>
              <w:bottom w:val="single" w:sz="4" w:space="0" w:color="auto"/>
              <w:right w:val="single" w:sz="5" w:space="0" w:color="000000"/>
            </w:tcBorders>
            <w:shd w:val="clear" w:color="auto" w:fill="auto"/>
          </w:tcPr>
          <w:p w:rsidR="004F5737" w:rsidRPr="00B9325D" w:rsidRDefault="004F5737" w:rsidP="004F5737">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Гостиничное  обслуживание.</w:t>
            </w:r>
          </w:p>
          <w:p w:rsidR="004F5737" w:rsidRPr="00B9325D" w:rsidRDefault="004F5737" w:rsidP="004F5737">
            <w:pPr>
              <w:jc w:val="both"/>
              <w:rPr>
                <w:rFonts w:ascii="Times New Roman" w:hAnsi="Times New Roman"/>
                <w:color w:val="000000" w:themeColor="text1"/>
                <w:sz w:val="18"/>
                <w:szCs w:val="18"/>
              </w:rPr>
            </w:pP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4F5737" w:rsidRPr="00B9325D" w:rsidRDefault="004F5737" w:rsidP="004F5737">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П-1</w:t>
            </w:r>
          </w:p>
        </w:tc>
        <w:tc>
          <w:tcPr>
            <w:tcW w:w="4395" w:type="dxa"/>
            <w:tcBorders>
              <w:top w:val="single" w:sz="5" w:space="0" w:color="000000"/>
              <w:left w:val="single" w:sz="5" w:space="0" w:color="000000"/>
              <w:bottom w:val="single" w:sz="4" w:space="0" w:color="auto"/>
              <w:right w:val="single" w:sz="5" w:space="0" w:color="000000"/>
            </w:tcBorders>
            <w:shd w:val="clear" w:color="auto" w:fill="auto"/>
          </w:tcPr>
          <w:p w:rsidR="004F5737" w:rsidRPr="00B9325D" w:rsidRDefault="004F5737" w:rsidP="004F5737">
            <w:pPr>
              <w:spacing w:line="240" w:lineRule="auto"/>
              <w:rPr>
                <w:rFonts w:ascii="Times New Roman" w:hAnsi="Times New Roman"/>
                <w:color w:val="000000" w:themeColor="text1"/>
                <w:sz w:val="18"/>
                <w:szCs w:val="18"/>
              </w:rPr>
            </w:pPr>
            <w:r w:rsidRPr="00B9325D">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B9325D">
              <w:rPr>
                <w:rFonts w:ascii="Times New Roman" w:hAnsi="Times New Roman"/>
                <w:color w:val="000000" w:themeColor="text1"/>
                <w:sz w:val="18"/>
                <w:szCs w:val="18"/>
              </w:rPr>
              <w:t xml:space="preserve"> </w:t>
            </w:r>
          </w:p>
        </w:tc>
        <w:tc>
          <w:tcPr>
            <w:tcW w:w="708" w:type="dxa"/>
            <w:tcBorders>
              <w:top w:val="single" w:sz="5" w:space="0" w:color="000000"/>
              <w:left w:val="single" w:sz="5" w:space="0" w:color="000000"/>
              <w:bottom w:val="single" w:sz="4" w:space="0" w:color="auto"/>
              <w:right w:val="single" w:sz="5" w:space="0" w:color="000000"/>
            </w:tcBorders>
            <w:shd w:val="clear" w:color="auto" w:fill="auto"/>
          </w:tcPr>
          <w:p w:rsidR="004F5737" w:rsidRPr="00B9325D" w:rsidRDefault="004F5737" w:rsidP="004F5737">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4.7</w:t>
            </w:r>
          </w:p>
        </w:tc>
        <w:tc>
          <w:tcPr>
            <w:tcW w:w="5611" w:type="dxa"/>
            <w:tcBorders>
              <w:top w:val="single" w:sz="5" w:space="0" w:color="000000"/>
              <w:left w:val="single" w:sz="5" w:space="0" w:color="000000"/>
              <w:bottom w:val="single" w:sz="4" w:space="0" w:color="auto"/>
              <w:right w:val="single" w:sz="5" w:space="0" w:color="000000"/>
            </w:tcBorders>
            <w:shd w:val="clear" w:color="auto" w:fill="auto"/>
            <w:vAlign w:val="center"/>
          </w:tcPr>
          <w:p w:rsidR="004F5737" w:rsidRPr="00B9325D" w:rsidRDefault="004F5737" w:rsidP="004F5737">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4F5737" w:rsidRPr="00B9325D" w:rsidRDefault="004F5737" w:rsidP="004F5737">
            <w:pPr>
              <w:pStyle w:val="Iauiue"/>
              <w:rPr>
                <w:color w:val="000000" w:themeColor="text1"/>
                <w:sz w:val="18"/>
                <w:szCs w:val="18"/>
              </w:rPr>
            </w:pPr>
            <w:r w:rsidRPr="00B9325D">
              <w:rPr>
                <w:color w:val="000000" w:themeColor="text1"/>
                <w:sz w:val="18"/>
                <w:szCs w:val="18"/>
              </w:rPr>
              <w:t>1.1 Минимальные размеры   земельных  участков принимают:</w:t>
            </w:r>
          </w:p>
          <w:p w:rsidR="004F5737" w:rsidRPr="00B9325D" w:rsidRDefault="004F5737" w:rsidP="004F5737">
            <w:pPr>
              <w:pStyle w:val="Iauiue"/>
              <w:rPr>
                <w:color w:val="000000" w:themeColor="text1"/>
                <w:sz w:val="18"/>
                <w:szCs w:val="18"/>
              </w:rPr>
            </w:pPr>
            <w:r w:rsidRPr="00B9325D">
              <w:rPr>
                <w:color w:val="000000" w:themeColor="text1"/>
                <w:sz w:val="18"/>
                <w:szCs w:val="18"/>
              </w:rPr>
              <w:t>при числе мест гостиницы, м</w:t>
            </w:r>
            <w:r w:rsidRPr="00B9325D">
              <w:rPr>
                <w:color w:val="000000" w:themeColor="text1"/>
                <w:sz w:val="18"/>
                <w:szCs w:val="18"/>
                <w:vertAlign w:val="superscript"/>
              </w:rPr>
              <w:t xml:space="preserve">2 </w:t>
            </w:r>
            <w:r w:rsidRPr="00B9325D">
              <w:rPr>
                <w:color w:val="000000" w:themeColor="text1"/>
                <w:sz w:val="18"/>
                <w:szCs w:val="18"/>
              </w:rPr>
              <w:t>на 1 место:</w:t>
            </w:r>
          </w:p>
          <w:p w:rsidR="004F5737" w:rsidRPr="00B9325D" w:rsidRDefault="004F5737" w:rsidP="004F5737">
            <w:pPr>
              <w:pStyle w:val="Iauiue"/>
              <w:rPr>
                <w:color w:val="000000" w:themeColor="text1"/>
                <w:sz w:val="18"/>
                <w:szCs w:val="18"/>
              </w:rPr>
            </w:pPr>
            <w:r w:rsidRPr="00B9325D">
              <w:rPr>
                <w:color w:val="000000" w:themeColor="text1"/>
                <w:sz w:val="18"/>
                <w:szCs w:val="18"/>
              </w:rPr>
              <w:t>от 25 до100 -55;</w:t>
            </w:r>
          </w:p>
          <w:p w:rsidR="004F5737" w:rsidRPr="00B9325D" w:rsidRDefault="004F5737" w:rsidP="004F5737">
            <w:pPr>
              <w:pStyle w:val="Iauiue"/>
              <w:rPr>
                <w:color w:val="000000" w:themeColor="text1"/>
                <w:sz w:val="18"/>
                <w:szCs w:val="18"/>
              </w:rPr>
            </w:pPr>
            <w:r w:rsidRPr="00B9325D">
              <w:rPr>
                <w:color w:val="000000" w:themeColor="text1"/>
                <w:sz w:val="18"/>
                <w:szCs w:val="18"/>
              </w:rPr>
              <w:t>св. 100 до -500 – 30.</w:t>
            </w:r>
          </w:p>
          <w:p w:rsidR="004F5737" w:rsidRPr="00B9325D" w:rsidRDefault="004F5737" w:rsidP="004F5737">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4F5737" w:rsidRPr="00B9325D" w:rsidRDefault="004F5737" w:rsidP="004F5737">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4F5737" w:rsidRPr="00B9325D" w:rsidRDefault="004F5737" w:rsidP="004F5737">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4F5737" w:rsidRPr="00B9325D" w:rsidRDefault="004F5737" w:rsidP="004F5737">
            <w:pPr>
              <w:pStyle w:val="Iauiue"/>
              <w:rPr>
                <w:color w:val="000000" w:themeColor="text1"/>
                <w:sz w:val="18"/>
                <w:szCs w:val="18"/>
              </w:rPr>
            </w:pPr>
            <w:r w:rsidRPr="00B9325D">
              <w:rPr>
                <w:color w:val="000000" w:themeColor="text1"/>
                <w:sz w:val="18"/>
                <w:szCs w:val="18"/>
              </w:rPr>
              <w:t xml:space="preserve">3. Максимальное количество этажей – 2. </w:t>
            </w:r>
          </w:p>
          <w:p w:rsidR="004F5737" w:rsidRPr="00B9325D" w:rsidRDefault="004F5737" w:rsidP="004F5737">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bl>
    <w:p w:rsidR="00B3716C" w:rsidRPr="00B9325D" w:rsidRDefault="00B3716C" w:rsidP="004046D3">
      <w:pPr>
        <w:widowControl w:val="0"/>
        <w:numPr>
          <w:ilvl w:val="0"/>
          <w:numId w:val="197"/>
        </w:numPr>
        <w:tabs>
          <w:tab w:val="left" w:pos="465"/>
        </w:tabs>
        <w:spacing w:before="73" w:after="0" w:line="240" w:lineRule="auto"/>
        <w:ind w:right="744" w:firstLine="0"/>
        <w:rPr>
          <w:rFonts w:ascii="Times New Roman" w:hAnsi="Times New Roman"/>
          <w:color w:val="000000" w:themeColor="text1"/>
          <w:sz w:val="20"/>
          <w:szCs w:val="20"/>
        </w:rPr>
      </w:pPr>
      <w:r w:rsidRPr="00B9325D">
        <w:rPr>
          <w:rFonts w:ascii="Times New Roman" w:hAnsi="Times New Roman"/>
          <w:color w:val="000000" w:themeColor="text1"/>
          <w:spacing w:val="-1"/>
          <w:sz w:val="20"/>
        </w:rPr>
        <w:t>Предельные</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z w:val="20"/>
        </w:rPr>
        <w:t>(минимальные</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и</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pacing w:val="-1"/>
          <w:sz w:val="20"/>
        </w:rPr>
        <w:t>(или)</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максимальные)</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z w:val="20"/>
        </w:rPr>
        <w:t>размеры</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pacing w:val="-1"/>
          <w:sz w:val="20"/>
        </w:rPr>
        <w:t>земельных</w:t>
      </w:r>
      <w:r w:rsidRPr="00B9325D">
        <w:rPr>
          <w:rFonts w:ascii="Times New Roman" w:hAnsi="Times New Roman"/>
          <w:color w:val="000000" w:themeColor="text1"/>
          <w:spacing w:val="-4"/>
          <w:sz w:val="20"/>
        </w:rPr>
        <w:t xml:space="preserve"> </w:t>
      </w:r>
      <w:r w:rsidRPr="00B9325D">
        <w:rPr>
          <w:rFonts w:ascii="Times New Roman" w:hAnsi="Times New Roman"/>
          <w:color w:val="000000" w:themeColor="text1"/>
          <w:spacing w:val="-1"/>
          <w:sz w:val="20"/>
        </w:rPr>
        <w:t>участков</w:t>
      </w:r>
      <w:r w:rsidRPr="00B9325D">
        <w:rPr>
          <w:rFonts w:ascii="Times New Roman" w:hAnsi="Times New Roman"/>
          <w:color w:val="000000" w:themeColor="text1"/>
          <w:sz w:val="20"/>
        </w:rPr>
        <w:t xml:space="preserve"> </w:t>
      </w:r>
      <w:r w:rsidRPr="00B9325D">
        <w:rPr>
          <w:rFonts w:ascii="Times New Roman" w:hAnsi="Times New Roman"/>
          <w:color w:val="000000" w:themeColor="text1"/>
          <w:spacing w:val="40"/>
          <w:sz w:val="20"/>
        </w:rPr>
        <w:t xml:space="preserve"> </w:t>
      </w:r>
      <w:r w:rsidRPr="00B9325D">
        <w:rPr>
          <w:rFonts w:ascii="Times New Roman" w:hAnsi="Times New Roman"/>
          <w:color w:val="000000" w:themeColor="text1"/>
          <w:spacing w:val="-1"/>
          <w:sz w:val="20"/>
        </w:rPr>
        <w:t>для</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z w:val="20"/>
        </w:rPr>
        <w:t>которых</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z w:val="20"/>
        </w:rPr>
        <w:t>размеры</w:t>
      </w:r>
      <w:r w:rsidRPr="00B9325D">
        <w:rPr>
          <w:rFonts w:ascii="Times New Roman" w:hAnsi="Times New Roman"/>
          <w:color w:val="000000" w:themeColor="text1"/>
          <w:spacing w:val="38"/>
          <w:sz w:val="20"/>
        </w:rPr>
        <w:t xml:space="preserve"> </w:t>
      </w:r>
      <w:r w:rsidRPr="00B9325D">
        <w:rPr>
          <w:rFonts w:ascii="Times New Roman" w:hAnsi="Times New Roman"/>
          <w:color w:val="000000" w:themeColor="text1"/>
          <w:spacing w:val="-1"/>
          <w:sz w:val="20"/>
        </w:rPr>
        <w:t>не</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определены</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в</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z w:val="20"/>
        </w:rPr>
        <w:t>соответствии</w:t>
      </w:r>
      <w:r w:rsidRPr="00B9325D">
        <w:rPr>
          <w:rFonts w:ascii="Times New Roman" w:hAnsi="Times New Roman"/>
          <w:color w:val="000000" w:themeColor="text1"/>
          <w:spacing w:val="38"/>
          <w:sz w:val="20"/>
        </w:rPr>
        <w:t xml:space="preserve"> </w:t>
      </w:r>
      <w:r w:rsidRPr="00B9325D">
        <w:rPr>
          <w:rFonts w:ascii="Times New Roman" w:hAnsi="Times New Roman"/>
          <w:color w:val="000000" w:themeColor="text1"/>
          <w:sz w:val="20"/>
        </w:rPr>
        <w:t>нормативно</w:t>
      </w:r>
      <w:r w:rsidRPr="00B9325D">
        <w:rPr>
          <w:rFonts w:ascii="Times New Roman" w:hAnsi="Times New Roman"/>
          <w:color w:val="000000" w:themeColor="text1"/>
          <w:spacing w:val="-5"/>
          <w:sz w:val="20"/>
        </w:rPr>
        <w:t xml:space="preserve"> </w:t>
      </w:r>
      <w:r w:rsidRPr="00B9325D">
        <w:rPr>
          <w:rFonts w:ascii="Times New Roman" w:hAnsi="Times New Roman"/>
          <w:color w:val="000000" w:themeColor="text1"/>
          <w:sz w:val="20"/>
        </w:rPr>
        <w:t>правовыми</w:t>
      </w:r>
      <w:r w:rsidRPr="00B9325D">
        <w:rPr>
          <w:rFonts w:ascii="Times New Roman" w:hAnsi="Times New Roman"/>
          <w:color w:val="000000" w:themeColor="text1"/>
          <w:spacing w:val="90"/>
          <w:w w:val="99"/>
          <w:sz w:val="20"/>
        </w:rPr>
        <w:t xml:space="preserve"> </w:t>
      </w:r>
      <w:r w:rsidRPr="00B9325D">
        <w:rPr>
          <w:rFonts w:ascii="Times New Roman" w:hAnsi="Times New Roman"/>
          <w:color w:val="000000" w:themeColor="text1"/>
          <w:spacing w:val="-1"/>
          <w:sz w:val="20"/>
        </w:rPr>
        <w:t>актами</w:t>
      </w:r>
      <w:r w:rsidRPr="00B9325D">
        <w:rPr>
          <w:rFonts w:ascii="Times New Roman" w:hAnsi="Times New Roman"/>
          <w:color w:val="000000" w:themeColor="text1"/>
          <w:spacing w:val="31"/>
          <w:sz w:val="20"/>
        </w:rPr>
        <w:t xml:space="preserve"> </w:t>
      </w:r>
      <w:r w:rsidRPr="00B9325D">
        <w:rPr>
          <w:rFonts w:ascii="Times New Roman" w:hAnsi="Times New Roman"/>
          <w:color w:val="000000" w:themeColor="text1"/>
          <w:sz w:val="20"/>
        </w:rPr>
        <w:t>(настоящими</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правилами,</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нормами</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градостроительного</w:t>
      </w:r>
      <w:r w:rsidRPr="00B9325D">
        <w:rPr>
          <w:rFonts w:ascii="Times New Roman" w:hAnsi="Times New Roman"/>
          <w:color w:val="000000" w:themeColor="text1"/>
          <w:spacing w:val="-8"/>
          <w:sz w:val="20"/>
        </w:rPr>
        <w:t xml:space="preserve"> </w:t>
      </w:r>
      <w:r w:rsidRPr="00B9325D">
        <w:rPr>
          <w:rFonts w:ascii="Times New Roman" w:hAnsi="Times New Roman"/>
          <w:color w:val="000000" w:themeColor="text1"/>
          <w:sz w:val="20"/>
        </w:rPr>
        <w:t>проектирования,</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СП</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42.13330.2011</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pacing w:val="-1"/>
          <w:sz w:val="20"/>
        </w:rPr>
        <w:t>«Градостроительство.</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Планировка</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и</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застройка</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городских</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и</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сельских</w:t>
      </w:r>
      <w:r w:rsidRPr="00B9325D">
        <w:rPr>
          <w:rFonts w:ascii="Times New Roman" w:hAnsi="Times New Roman"/>
          <w:color w:val="000000" w:themeColor="text1"/>
          <w:spacing w:val="84"/>
          <w:w w:val="99"/>
          <w:sz w:val="20"/>
        </w:rPr>
        <w:t xml:space="preserve"> </w:t>
      </w:r>
      <w:r w:rsidRPr="00B9325D">
        <w:rPr>
          <w:rFonts w:ascii="Times New Roman" w:hAnsi="Times New Roman"/>
          <w:color w:val="000000" w:themeColor="text1"/>
          <w:sz w:val="20"/>
        </w:rPr>
        <w:t>поселений.</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Актуализированная</w:t>
      </w:r>
      <w:r w:rsidRPr="00B9325D">
        <w:rPr>
          <w:rFonts w:ascii="Times New Roman" w:hAnsi="Times New Roman"/>
          <w:color w:val="000000" w:themeColor="text1"/>
          <w:spacing w:val="32"/>
          <w:sz w:val="20"/>
        </w:rPr>
        <w:t xml:space="preserve"> </w:t>
      </w:r>
      <w:r w:rsidRPr="00B9325D">
        <w:rPr>
          <w:rFonts w:ascii="Times New Roman" w:hAnsi="Times New Roman"/>
          <w:color w:val="000000" w:themeColor="text1"/>
          <w:sz w:val="20"/>
        </w:rPr>
        <w:t>редакция</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СНиП</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2.07.01-89*»,</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требованиями</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санитарных</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норм</w:t>
      </w:r>
      <w:r w:rsidRPr="00B9325D">
        <w:rPr>
          <w:rFonts w:ascii="Times New Roman" w:hAnsi="Times New Roman"/>
          <w:color w:val="000000" w:themeColor="text1"/>
          <w:spacing w:val="-8"/>
          <w:sz w:val="20"/>
        </w:rPr>
        <w:t xml:space="preserve"> </w:t>
      </w:r>
      <w:r w:rsidRPr="00B9325D">
        <w:rPr>
          <w:rFonts w:ascii="Times New Roman" w:hAnsi="Times New Roman"/>
          <w:color w:val="000000" w:themeColor="text1"/>
          <w:sz w:val="20"/>
        </w:rPr>
        <w:t>и</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технических</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регламентов)</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pacing w:val="-1"/>
          <w:sz w:val="20"/>
        </w:rPr>
        <w:t>не</w:t>
      </w:r>
      <w:r w:rsidRPr="00B9325D">
        <w:rPr>
          <w:rFonts w:ascii="Times New Roman" w:hAnsi="Times New Roman"/>
          <w:color w:val="000000" w:themeColor="text1"/>
          <w:spacing w:val="-8"/>
          <w:sz w:val="20"/>
        </w:rPr>
        <w:t xml:space="preserve"> </w:t>
      </w:r>
      <w:r w:rsidRPr="00B9325D">
        <w:rPr>
          <w:rFonts w:ascii="Times New Roman" w:hAnsi="Times New Roman"/>
          <w:color w:val="000000" w:themeColor="text1"/>
          <w:sz w:val="20"/>
        </w:rPr>
        <w:t>подлежат</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pacing w:val="-1"/>
          <w:sz w:val="20"/>
        </w:rPr>
        <w:t>установлению.</w:t>
      </w:r>
    </w:p>
    <w:p w:rsidR="00B3716C" w:rsidRPr="00B9325D" w:rsidRDefault="00B3716C" w:rsidP="004046D3">
      <w:pPr>
        <w:widowControl w:val="0"/>
        <w:numPr>
          <w:ilvl w:val="0"/>
          <w:numId w:val="197"/>
        </w:numPr>
        <w:tabs>
          <w:tab w:val="left" w:pos="414"/>
          <w:tab w:val="left" w:pos="4156"/>
        </w:tabs>
        <w:spacing w:after="0" w:line="240" w:lineRule="auto"/>
        <w:ind w:right="1262" w:firstLine="0"/>
        <w:rPr>
          <w:rFonts w:ascii="Times New Roman" w:hAnsi="Times New Roman"/>
          <w:color w:val="000000" w:themeColor="text1"/>
          <w:sz w:val="20"/>
          <w:szCs w:val="20"/>
        </w:rPr>
      </w:pPr>
      <w:r w:rsidRPr="00B9325D">
        <w:rPr>
          <w:rFonts w:ascii="Times New Roman" w:hAnsi="Times New Roman"/>
          <w:color w:val="000000" w:themeColor="text1"/>
          <w:spacing w:val="-1"/>
          <w:sz w:val="20"/>
        </w:rPr>
        <w:t>Минимальные</w:t>
      </w:r>
      <w:r w:rsidRPr="00B9325D">
        <w:rPr>
          <w:rFonts w:ascii="Times New Roman" w:hAnsi="Times New Roman"/>
          <w:color w:val="000000" w:themeColor="text1"/>
          <w:sz w:val="20"/>
        </w:rPr>
        <w:t xml:space="preserve"> </w:t>
      </w:r>
      <w:r w:rsidRPr="00B9325D">
        <w:rPr>
          <w:rFonts w:ascii="Times New Roman" w:hAnsi="Times New Roman"/>
          <w:color w:val="000000" w:themeColor="text1"/>
          <w:spacing w:val="39"/>
          <w:sz w:val="20"/>
        </w:rPr>
        <w:t xml:space="preserve"> </w:t>
      </w:r>
      <w:r w:rsidRPr="00B9325D">
        <w:rPr>
          <w:rFonts w:ascii="Times New Roman" w:hAnsi="Times New Roman"/>
          <w:color w:val="000000" w:themeColor="text1"/>
          <w:sz w:val="20"/>
        </w:rPr>
        <w:t xml:space="preserve">расстояния </w:t>
      </w:r>
      <w:r w:rsidRPr="00B9325D">
        <w:rPr>
          <w:rFonts w:ascii="Times New Roman" w:hAnsi="Times New Roman"/>
          <w:color w:val="000000" w:themeColor="text1"/>
          <w:spacing w:val="38"/>
          <w:sz w:val="20"/>
        </w:rPr>
        <w:t xml:space="preserve"> </w:t>
      </w:r>
      <w:r w:rsidRPr="00B9325D">
        <w:rPr>
          <w:rFonts w:ascii="Times New Roman" w:hAnsi="Times New Roman"/>
          <w:color w:val="000000" w:themeColor="text1"/>
          <w:sz w:val="20"/>
        </w:rPr>
        <w:t>от</w:t>
      </w:r>
      <w:r w:rsidRPr="00B9325D">
        <w:rPr>
          <w:rFonts w:ascii="Times New Roman" w:hAnsi="Times New Roman"/>
          <w:color w:val="000000" w:themeColor="text1"/>
          <w:spacing w:val="41"/>
          <w:sz w:val="20"/>
        </w:rPr>
        <w:t xml:space="preserve"> </w:t>
      </w:r>
      <w:r w:rsidRPr="00B9325D">
        <w:rPr>
          <w:rFonts w:ascii="Times New Roman" w:hAnsi="Times New Roman"/>
          <w:color w:val="000000" w:themeColor="text1"/>
          <w:sz w:val="20"/>
        </w:rPr>
        <w:t>объектов</w:t>
      </w:r>
      <w:r w:rsidRPr="00B9325D">
        <w:rPr>
          <w:rFonts w:ascii="Times New Roman" w:hAnsi="Times New Roman"/>
          <w:color w:val="000000" w:themeColor="text1"/>
          <w:sz w:val="20"/>
        </w:rPr>
        <w:tab/>
        <w:t>до</w:t>
      </w:r>
      <w:r w:rsidRPr="00B9325D">
        <w:rPr>
          <w:rFonts w:ascii="Times New Roman" w:hAnsi="Times New Roman"/>
          <w:color w:val="000000" w:themeColor="text1"/>
          <w:spacing w:val="44"/>
          <w:sz w:val="20"/>
        </w:rPr>
        <w:t xml:space="preserve"> </w:t>
      </w:r>
      <w:r w:rsidRPr="00B9325D">
        <w:rPr>
          <w:rFonts w:ascii="Times New Roman" w:hAnsi="Times New Roman"/>
          <w:color w:val="000000" w:themeColor="text1"/>
          <w:spacing w:val="-1"/>
          <w:sz w:val="20"/>
        </w:rPr>
        <w:t>границ</w:t>
      </w:r>
      <w:r w:rsidRPr="00B9325D">
        <w:rPr>
          <w:rFonts w:ascii="Times New Roman" w:hAnsi="Times New Roman"/>
          <w:color w:val="000000" w:themeColor="text1"/>
          <w:spacing w:val="44"/>
          <w:sz w:val="20"/>
        </w:rPr>
        <w:t xml:space="preserve"> </w:t>
      </w:r>
      <w:r w:rsidRPr="00B9325D">
        <w:rPr>
          <w:rFonts w:ascii="Times New Roman" w:hAnsi="Times New Roman"/>
          <w:color w:val="000000" w:themeColor="text1"/>
          <w:spacing w:val="-1"/>
          <w:sz w:val="20"/>
        </w:rPr>
        <w:t>земельных</w:t>
      </w:r>
      <w:r w:rsidRPr="00B9325D">
        <w:rPr>
          <w:rFonts w:ascii="Times New Roman" w:hAnsi="Times New Roman"/>
          <w:color w:val="000000" w:themeColor="text1"/>
          <w:spacing w:val="46"/>
          <w:sz w:val="20"/>
        </w:rPr>
        <w:t xml:space="preserve"> </w:t>
      </w:r>
      <w:r w:rsidRPr="00B9325D">
        <w:rPr>
          <w:rFonts w:ascii="Times New Roman" w:hAnsi="Times New Roman"/>
          <w:color w:val="000000" w:themeColor="text1"/>
          <w:spacing w:val="-1"/>
          <w:sz w:val="20"/>
        </w:rPr>
        <w:t>участков,</w:t>
      </w:r>
      <w:r w:rsidRPr="00B9325D">
        <w:rPr>
          <w:rFonts w:ascii="Times New Roman" w:hAnsi="Times New Roman"/>
          <w:color w:val="000000" w:themeColor="text1"/>
          <w:spacing w:val="44"/>
          <w:sz w:val="20"/>
        </w:rPr>
        <w:t xml:space="preserve"> </w:t>
      </w:r>
      <w:r w:rsidRPr="00B9325D">
        <w:rPr>
          <w:rFonts w:ascii="Times New Roman" w:hAnsi="Times New Roman"/>
          <w:color w:val="000000" w:themeColor="text1"/>
          <w:sz w:val="20"/>
        </w:rPr>
        <w:t>за</w:t>
      </w:r>
      <w:r w:rsidRPr="00B9325D">
        <w:rPr>
          <w:rFonts w:ascii="Times New Roman" w:hAnsi="Times New Roman"/>
          <w:color w:val="000000" w:themeColor="text1"/>
          <w:spacing w:val="44"/>
          <w:sz w:val="20"/>
        </w:rPr>
        <w:t xml:space="preserve"> </w:t>
      </w:r>
      <w:r w:rsidRPr="00B9325D">
        <w:rPr>
          <w:rFonts w:ascii="Times New Roman" w:hAnsi="Times New Roman"/>
          <w:color w:val="000000" w:themeColor="text1"/>
          <w:spacing w:val="-1"/>
          <w:sz w:val="20"/>
        </w:rPr>
        <w:t>исключением</w:t>
      </w:r>
      <w:r w:rsidRPr="00B9325D">
        <w:rPr>
          <w:rFonts w:ascii="Times New Roman" w:hAnsi="Times New Roman"/>
          <w:color w:val="000000" w:themeColor="text1"/>
          <w:spacing w:val="45"/>
          <w:sz w:val="20"/>
        </w:rPr>
        <w:t xml:space="preserve"> </w:t>
      </w:r>
      <w:r w:rsidRPr="00B9325D">
        <w:rPr>
          <w:rFonts w:ascii="Times New Roman" w:hAnsi="Times New Roman"/>
          <w:color w:val="000000" w:themeColor="text1"/>
          <w:sz w:val="20"/>
        </w:rPr>
        <w:t>границ,</w:t>
      </w:r>
      <w:r w:rsidRPr="00B9325D">
        <w:rPr>
          <w:rFonts w:ascii="Times New Roman" w:hAnsi="Times New Roman"/>
          <w:color w:val="000000" w:themeColor="text1"/>
          <w:spacing w:val="43"/>
          <w:sz w:val="20"/>
        </w:rPr>
        <w:t xml:space="preserve"> </w:t>
      </w:r>
      <w:r w:rsidRPr="00B9325D">
        <w:rPr>
          <w:rFonts w:ascii="Times New Roman" w:hAnsi="Times New Roman"/>
          <w:color w:val="000000" w:themeColor="text1"/>
          <w:sz w:val="20"/>
        </w:rPr>
        <w:t>совпадающих</w:t>
      </w:r>
      <w:r w:rsidRPr="00B9325D">
        <w:rPr>
          <w:rFonts w:ascii="Times New Roman" w:hAnsi="Times New Roman"/>
          <w:color w:val="000000" w:themeColor="text1"/>
          <w:spacing w:val="43"/>
          <w:sz w:val="20"/>
        </w:rPr>
        <w:t xml:space="preserve"> </w:t>
      </w:r>
      <w:r w:rsidRPr="00B9325D">
        <w:rPr>
          <w:rFonts w:ascii="Times New Roman" w:hAnsi="Times New Roman"/>
          <w:color w:val="000000" w:themeColor="text1"/>
          <w:sz w:val="20"/>
        </w:rPr>
        <w:t xml:space="preserve">с </w:t>
      </w:r>
      <w:r w:rsidRPr="00B9325D">
        <w:rPr>
          <w:rFonts w:ascii="Times New Roman" w:hAnsi="Times New Roman"/>
          <w:color w:val="000000" w:themeColor="text1"/>
          <w:spacing w:val="42"/>
          <w:sz w:val="20"/>
        </w:rPr>
        <w:t xml:space="preserve"> </w:t>
      </w:r>
      <w:r w:rsidRPr="00B9325D">
        <w:rPr>
          <w:rFonts w:ascii="Times New Roman" w:hAnsi="Times New Roman"/>
          <w:color w:val="000000" w:themeColor="text1"/>
          <w:spacing w:val="1"/>
          <w:sz w:val="20"/>
        </w:rPr>
        <w:t>красными</w:t>
      </w:r>
      <w:r w:rsidRPr="00B9325D">
        <w:rPr>
          <w:rFonts w:ascii="Times New Roman" w:hAnsi="Times New Roman"/>
          <w:color w:val="000000" w:themeColor="text1"/>
          <w:spacing w:val="42"/>
          <w:sz w:val="20"/>
        </w:rPr>
        <w:t xml:space="preserve"> </w:t>
      </w:r>
      <w:r w:rsidRPr="00B9325D">
        <w:rPr>
          <w:rFonts w:ascii="Times New Roman" w:hAnsi="Times New Roman"/>
          <w:color w:val="000000" w:themeColor="text1"/>
          <w:sz w:val="20"/>
        </w:rPr>
        <w:t>линиями,</w:t>
      </w:r>
      <w:r w:rsidRPr="00B9325D">
        <w:rPr>
          <w:rFonts w:ascii="Times New Roman" w:hAnsi="Times New Roman"/>
          <w:color w:val="000000" w:themeColor="text1"/>
          <w:spacing w:val="47"/>
          <w:sz w:val="20"/>
        </w:rPr>
        <w:t xml:space="preserve"> </w:t>
      </w:r>
      <w:r w:rsidRPr="00B9325D">
        <w:rPr>
          <w:rFonts w:ascii="Times New Roman" w:hAnsi="Times New Roman"/>
          <w:color w:val="000000" w:themeColor="text1"/>
          <w:spacing w:val="-1"/>
          <w:sz w:val="20"/>
        </w:rPr>
        <w:t>не</w:t>
      </w:r>
      <w:r w:rsidRPr="00B9325D">
        <w:rPr>
          <w:rFonts w:ascii="Times New Roman" w:hAnsi="Times New Roman"/>
          <w:color w:val="000000" w:themeColor="text1"/>
          <w:spacing w:val="46"/>
          <w:sz w:val="20"/>
        </w:rPr>
        <w:t xml:space="preserve"> </w:t>
      </w:r>
      <w:r w:rsidRPr="00B9325D">
        <w:rPr>
          <w:rFonts w:ascii="Times New Roman" w:hAnsi="Times New Roman"/>
          <w:color w:val="000000" w:themeColor="text1"/>
          <w:spacing w:val="-1"/>
          <w:sz w:val="20"/>
        </w:rPr>
        <w:t>указанных</w:t>
      </w:r>
      <w:r w:rsidRPr="00B9325D">
        <w:rPr>
          <w:rFonts w:ascii="Times New Roman" w:hAnsi="Times New Roman"/>
          <w:color w:val="000000" w:themeColor="text1"/>
          <w:spacing w:val="43"/>
          <w:sz w:val="20"/>
        </w:rPr>
        <w:t xml:space="preserve"> </w:t>
      </w:r>
      <w:r w:rsidRPr="00B9325D">
        <w:rPr>
          <w:rFonts w:ascii="Times New Roman" w:hAnsi="Times New Roman"/>
          <w:color w:val="000000" w:themeColor="text1"/>
          <w:sz w:val="20"/>
        </w:rPr>
        <w:t>в</w:t>
      </w:r>
      <w:r w:rsidRPr="00B9325D">
        <w:rPr>
          <w:rFonts w:ascii="Times New Roman" w:hAnsi="Times New Roman"/>
          <w:color w:val="000000" w:themeColor="text1"/>
          <w:spacing w:val="116"/>
          <w:w w:val="99"/>
          <w:sz w:val="20"/>
        </w:rPr>
        <w:t xml:space="preserve"> </w:t>
      </w:r>
      <w:r w:rsidRPr="00B9325D">
        <w:rPr>
          <w:rFonts w:ascii="Times New Roman" w:hAnsi="Times New Roman"/>
          <w:color w:val="000000" w:themeColor="text1"/>
          <w:sz w:val="20"/>
        </w:rPr>
        <w:t>настоящей</w:t>
      </w:r>
      <w:r w:rsidRPr="00B9325D">
        <w:rPr>
          <w:rFonts w:ascii="Times New Roman" w:hAnsi="Times New Roman"/>
          <w:color w:val="000000" w:themeColor="text1"/>
          <w:spacing w:val="41"/>
          <w:sz w:val="20"/>
        </w:rPr>
        <w:t xml:space="preserve"> </w:t>
      </w:r>
      <w:r w:rsidRPr="00B9325D">
        <w:rPr>
          <w:rFonts w:ascii="Times New Roman" w:hAnsi="Times New Roman"/>
          <w:color w:val="000000" w:themeColor="text1"/>
          <w:sz w:val="20"/>
        </w:rPr>
        <w:t>зоне</w:t>
      </w:r>
      <w:r w:rsidRPr="00B9325D">
        <w:rPr>
          <w:rFonts w:ascii="Times New Roman" w:hAnsi="Times New Roman"/>
          <w:color w:val="000000" w:themeColor="text1"/>
          <w:spacing w:val="42"/>
          <w:sz w:val="20"/>
        </w:rPr>
        <w:t xml:space="preserve"> </w:t>
      </w:r>
      <w:r w:rsidRPr="00B9325D">
        <w:rPr>
          <w:rFonts w:ascii="Times New Roman" w:hAnsi="Times New Roman"/>
          <w:color w:val="000000" w:themeColor="text1"/>
          <w:spacing w:val="-1"/>
          <w:sz w:val="20"/>
        </w:rPr>
        <w:t>не</w:t>
      </w:r>
      <w:r w:rsidRPr="00B9325D">
        <w:rPr>
          <w:rFonts w:ascii="Times New Roman" w:hAnsi="Times New Roman"/>
          <w:color w:val="000000" w:themeColor="text1"/>
          <w:spacing w:val="42"/>
          <w:sz w:val="20"/>
        </w:rPr>
        <w:t xml:space="preserve"> </w:t>
      </w:r>
      <w:r w:rsidRPr="00B9325D">
        <w:rPr>
          <w:rFonts w:ascii="Times New Roman" w:hAnsi="Times New Roman"/>
          <w:color w:val="000000" w:themeColor="text1"/>
          <w:sz w:val="20"/>
        </w:rPr>
        <w:t xml:space="preserve">подлежат </w:t>
      </w:r>
      <w:r w:rsidRPr="00B9325D">
        <w:rPr>
          <w:rFonts w:ascii="Times New Roman" w:hAnsi="Times New Roman"/>
          <w:color w:val="000000" w:themeColor="text1"/>
          <w:spacing w:val="41"/>
          <w:sz w:val="20"/>
        </w:rPr>
        <w:t xml:space="preserve"> </w:t>
      </w:r>
      <w:r w:rsidRPr="00B9325D">
        <w:rPr>
          <w:rFonts w:ascii="Times New Roman" w:hAnsi="Times New Roman"/>
          <w:color w:val="000000" w:themeColor="text1"/>
          <w:spacing w:val="-1"/>
          <w:sz w:val="20"/>
        </w:rPr>
        <w:t>установлению.</w:t>
      </w:r>
    </w:p>
    <w:p w:rsidR="003047FD" w:rsidRPr="00B9325D" w:rsidRDefault="003047FD" w:rsidP="003047FD">
      <w:pPr>
        <w:spacing w:after="0" w:line="240" w:lineRule="auto"/>
        <w:jc w:val="both"/>
        <w:rPr>
          <w:rFonts w:ascii="Times New Roman" w:eastAsiaTheme="minorHAnsi" w:hAnsi="Times New Roman" w:cs="Times New Roman"/>
          <w:b/>
          <w:color w:val="000000" w:themeColor="text1"/>
          <w:sz w:val="24"/>
          <w:szCs w:val="24"/>
          <w:u w:val="single"/>
          <w:lang w:eastAsia="en-US"/>
        </w:rPr>
      </w:pPr>
    </w:p>
    <w:p w:rsidR="00602CC7" w:rsidRPr="00B9325D" w:rsidRDefault="00D72E6B" w:rsidP="00602CC7">
      <w:pPr>
        <w:ind w:firstLine="567"/>
        <w:outlineLvl w:val="3"/>
        <w:rPr>
          <w:rFonts w:ascii="Times New Roman" w:eastAsia="Times New Roman" w:hAnsi="Times New Roman" w:cs="Times New Roman"/>
          <w:b/>
          <w:i/>
          <w:color w:val="000000" w:themeColor="text1"/>
          <w:sz w:val="24"/>
          <w:szCs w:val="24"/>
        </w:rPr>
      </w:pPr>
      <w:bookmarkStart w:id="46" w:name="_Toc531613323"/>
      <w:bookmarkStart w:id="47" w:name="_Toc525119651"/>
      <w:r w:rsidRPr="00B9325D">
        <w:rPr>
          <w:rFonts w:ascii="Times New Roman" w:eastAsia="Times New Roman" w:hAnsi="Times New Roman" w:cs="Times New Roman"/>
          <w:b/>
          <w:i/>
          <w:color w:val="000000" w:themeColor="text1"/>
          <w:sz w:val="24"/>
          <w:szCs w:val="24"/>
        </w:rPr>
        <w:t>Статья 24</w:t>
      </w:r>
      <w:r w:rsidR="00602CC7" w:rsidRPr="00B9325D">
        <w:rPr>
          <w:rFonts w:ascii="Times New Roman" w:eastAsia="Times New Roman" w:hAnsi="Times New Roman" w:cs="Times New Roman"/>
          <w:b/>
          <w:i/>
          <w:color w:val="000000" w:themeColor="text1"/>
          <w:sz w:val="24"/>
          <w:szCs w:val="24"/>
        </w:rPr>
        <w:t>.4. Градостроительный регламент. Рекреационные зоны.</w:t>
      </w:r>
      <w:bookmarkEnd w:id="46"/>
      <w:r w:rsidR="00602CC7" w:rsidRPr="00B9325D">
        <w:rPr>
          <w:rFonts w:ascii="Times New Roman" w:eastAsia="Times New Roman" w:hAnsi="Times New Roman" w:cs="Times New Roman"/>
          <w:b/>
          <w:i/>
          <w:color w:val="000000" w:themeColor="text1"/>
          <w:sz w:val="24"/>
          <w:szCs w:val="24"/>
        </w:rPr>
        <w:t xml:space="preserve"> </w:t>
      </w:r>
      <w:bookmarkEnd w:id="47"/>
    </w:p>
    <w:p w:rsidR="00602CC7" w:rsidRPr="00B9325D" w:rsidRDefault="00602CC7" w:rsidP="00602CC7">
      <w:pPr>
        <w:ind w:firstLine="567"/>
        <w:rPr>
          <w:rFonts w:ascii="Times New Roman" w:hAnsi="Times New Roman" w:cs="Times New Roman"/>
          <w:b/>
          <w:bCs/>
          <w:color w:val="000000" w:themeColor="text1"/>
          <w:sz w:val="24"/>
          <w:szCs w:val="24"/>
          <w:u w:val="single"/>
        </w:rPr>
      </w:pPr>
      <w:r w:rsidRPr="00B9325D">
        <w:rPr>
          <w:rFonts w:ascii="Times New Roman" w:hAnsi="Times New Roman" w:cs="Times New Roman"/>
          <w:b/>
          <w:color w:val="000000" w:themeColor="text1"/>
          <w:sz w:val="24"/>
          <w:szCs w:val="24"/>
          <w:u w:val="single"/>
        </w:rPr>
        <w:t>Р-1 - Зона рекреационного назначения</w:t>
      </w:r>
    </w:p>
    <w:p w:rsidR="00602CC7" w:rsidRPr="00B9325D" w:rsidRDefault="00602CC7" w:rsidP="00602CC7">
      <w:pPr>
        <w:spacing w:after="0" w:line="240" w:lineRule="auto"/>
        <w:ind w:firstLine="851"/>
        <w:jc w:val="both"/>
        <w:rPr>
          <w:rFonts w:ascii="Times New Roman" w:hAnsi="Times New Roman"/>
          <w:i/>
          <w:color w:val="000000" w:themeColor="text1"/>
          <w:sz w:val="24"/>
          <w:szCs w:val="24"/>
        </w:rPr>
      </w:pPr>
      <w:r w:rsidRPr="00B9325D">
        <w:rPr>
          <w:rFonts w:ascii="Times New Roman" w:hAnsi="Times New Roman"/>
          <w:i/>
          <w:color w:val="000000" w:themeColor="text1"/>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602CC7" w:rsidRPr="00B9325D" w:rsidRDefault="00602CC7" w:rsidP="00602CC7">
      <w:pPr>
        <w:spacing w:after="0" w:line="240" w:lineRule="auto"/>
        <w:ind w:firstLine="851"/>
        <w:jc w:val="both"/>
        <w:rPr>
          <w:rFonts w:ascii="Times New Roman" w:hAnsi="Times New Roman"/>
          <w:i/>
          <w:color w:val="000000" w:themeColor="text1"/>
          <w:sz w:val="24"/>
          <w:szCs w:val="24"/>
        </w:rPr>
      </w:pPr>
      <w:r w:rsidRPr="00B9325D">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602CC7" w:rsidRPr="00B9325D" w:rsidRDefault="00602CC7" w:rsidP="00602CC7">
      <w:pPr>
        <w:pStyle w:val="Iniiaiieoaenonionooiii2"/>
        <w:ind w:firstLine="851"/>
        <w:rPr>
          <w:rFonts w:ascii="Times New Roman" w:hAnsi="Times New Roman"/>
          <w:i/>
          <w:iCs/>
          <w:color w:val="000000" w:themeColor="text1"/>
          <w:sz w:val="24"/>
          <w:szCs w:val="24"/>
        </w:rPr>
      </w:pPr>
      <w:r w:rsidRPr="00B9325D">
        <w:rPr>
          <w:rFonts w:ascii="Times New Roman" w:hAnsi="Times New Roman"/>
          <w:i/>
          <w:iCs/>
          <w:color w:val="000000" w:themeColor="text1"/>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02CC7" w:rsidRPr="00B9325D" w:rsidRDefault="00602CC7" w:rsidP="00602CC7">
      <w:pPr>
        <w:pStyle w:val="Iniiaiieoaenonionooiii2"/>
        <w:ind w:firstLine="851"/>
        <w:rPr>
          <w:rFonts w:ascii="Times New Roman" w:hAnsi="Times New Roman"/>
          <w:iCs/>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602CC7" w:rsidRPr="00B9325D" w:rsidTr="00A503BF">
        <w:trPr>
          <w:trHeight w:val="529"/>
          <w:tblHeader/>
        </w:trPr>
        <w:tc>
          <w:tcPr>
            <w:tcW w:w="534" w:type="dxa"/>
            <w:vMerge w:val="restart"/>
            <w:shd w:val="clear" w:color="auto" w:fill="D9D9D9"/>
          </w:tcPr>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п/п</w:t>
            </w:r>
          </w:p>
        </w:tc>
        <w:tc>
          <w:tcPr>
            <w:tcW w:w="3827" w:type="dxa"/>
            <w:gridSpan w:val="2"/>
            <w:shd w:val="clear" w:color="auto" w:fill="D9D9D9"/>
          </w:tcPr>
          <w:p w:rsidR="00602CC7" w:rsidRPr="00B9325D" w:rsidRDefault="00602CC7"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Виды разрешенного использования</w:t>
            </w:r>
          </w:p>
          <w:p w:rsidR="00602CC7" w:rsidRPr="00B9325D" w:rsidRDefault="00602CC7"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по Классификатору</w:t>
            </w:r>
          </w:p>
        </w:tc>
        <w:tc>
          <w:tcPr>
            <w:tcW w:w="5103" w:type="dxa"/>
            <w:gridSpan w:val="2"/>
            <w:shd w:val="clear" w:color="auto" w:fill="D9D9D9"/>
          </w:tcPr>
          <w:p w:rsidR="00602CC7" w:rsidRPr="00B9325D" w:rsidRDefault="00602CC7" w:rsidP="00A503BF">
            <w:pPr>
              <w:pStyle w:val="afffff7"/>
              <w:jc w:val="center"/>
              <w:rPr>
                <w:rFonts w:ascii="Times New Roman" w:hAnsi="Times New Roman"/>
                <w:color w:val="000000" w:themeColor="text1"/>
                <w:sz w:val="18"/>
                <w:szCs w:val="18"/>
              </w:rPr>
            </w:pPr>
            <w:r w:rsidRPr="00B9325D">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602CC7" w:rsidRPr="00B9325D" w:rsidRDefault="00602CC7"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Предельные (минимальные и (или) максимальные) размеры</w:t>
            </w:r>
          </w:p>
          <w:p w:rsidR="00602CC7" w:rsidRPr="00B9325D" w:rsidRDefault="00602CC7"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земельных участков и предельные параметры разрешенного</w:t>
            </w:r>
          </w:p>
          <w:p w:rsidR="00602CC7" w:rsidRPr="00B9325D" w:rsidRDefault="00602CC7"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строительства, реконструкции объектов капитального</w:t>
            </w:r>
          </w:p>
          <w:p w:rsidR="00602CC7" w:rsidRPr="00B9325D" w:rsidRDefault="00602CC7"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строительства</w:t>
            </w:r>
          </w:p>
        </w:tc>
      </w:tr>
      <w:tr w:rsidR="00602CC7" w:rsidRPr="00B9325D" w:rsidTr="00A503BF">
        <w:trPr>
          <w:trHeight w:val="294"/>
          <w:tblHeader/>
        </w:trPr>
        <w:tc>
          <w:tcPr>
            <w:tcW w:w="534" w:type="dxa"/>
            <w:vMerge/>
            <w:shd w:val="clear" w:color="auto" w:fill="D9D9D9"/>
          </w:tcPr>
          <w:p w:rsidR="00602CC7" w:rsidRPr="00B9325D" w:rsidRDefault="00602CC7" w:rsidP="00A503BF">
            <w:pPr>
              <w:jc w:val="both"/>
              <w:rPr>
                <w:rFonts w:ascii="Times New Roman" w:hAnsi="Times New Roman"/>
                <w:color w:val="000000" w:themeColor="text1"/>
                <w:sz w:val="18"/>
                <w:szCs w:val="18"/>
              </w:rPr>
            </w:pPr>
          </w:p>
        </w:tc>
        <w:tc>
          <w:tcPr>
            <w:tcW w:w="3118" w:type="dxa"/>
            <w:shd w:val="clear" w:color="auto" w:fill="D9D9D9"/>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Наименование</w:t>
            </w:r>
          </w:p>
        </w:tc>
        <w:tc>
          <w:tcPr>
            <w:tcW w:w="709" w:type="dxa"/>
            <w:shd w:val="clear" w:color="auto" w:fill="D9D9D9"/>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Код</w:t>
            </w:r>
          </w:p>
        </w:tc>
        <w:tc>
          <w:tcPr>
            <w:tcW w:w="4394" w:type="dxa"/>
            <w:shd w:val="clear" w:color="auto" w:fill="D9D9D9"/>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Наименование</w:t>
            </w:r>
          </w:p>
        </w:tc>
        <w:tc>
          <w:tcPr>
            <w:tcW w:w="709" w:type="dxa"/>
            <w:shd w:val="clear" w:color="auto" w:fill="D9D9D9"/>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Код</w:t>
            </w:r>
          </w:p>
        </w:tc>
        <w:tc>
          <w:tcPr>
            <w:tcW w:w="5670" w:type="dxa"/>
            <w:vMerge/>
            <w:shd w:val="clear" w:color="auto" w:fill="D9D9D9"/>
          </w:tcPr>
          <w:p w:rsidR="00602CC7" w:rsidRPr="00B9325D" w:rsidRDefault="00602CC7" w:rsidP="00A503BF">
            <w:pPr>
              <w:jc w:val="both"/>
              <w:rPr>
                <w:rFonts w:ascii="Times New Roman" w:hAnsi="Times New Roman"/>
                <w:color w:val="000000" w:themeColor="text1"/>
                <w:sz w:val="18"/>
                <w:szCs w:val="18"/>
              </w:rPr>
            </w:pPr>
          </w:p>
        </w:tc>
      </w:tr>
      <w:tr w:rsidR="00602CC7" w:rsidRPr="00B9325D" w:rsidTr="00A503BF">
        <w:tc>
          <w:tcPr>
            <w:tcW w:w="15134" w:type="dxa"/>
            <w:gridSpan w:val="6"/>
            <w:vAlign w:val="center"/>
          </w:tcPr>
          <w:p w:rsidR="00602CC7" w:rsidRPr="00B9325D" w:rsidRDefault="00602CC7" w:rsidP="00A503BF">
            <w:pPr>
              <w:pStyle w:val="Iauiue"/>
              <w:jc w:val="center"/>
              <w:rPr>
                <w:color w:val="000000" w:themeColor="text1"/>
                <w:sz w:val="28"/>
                <w:szCs w:val="28"/>
              </w:rPr>
            </w:pPr>
            <w:r w:rsidRPr="00B9325D">
              <w:rPr>
                <w:b/>
                <w:color w:val="000000" w:themeColor="text1"/>
                <w:sz w:val="24"/>
                <w:szCs w:val="24"/>
              </w:rPr>
              <w:t>РЕКРЕАЦИОННАЯ  ЗОНА</w:t>
            </w:r>
            <w:r w:rsidRPr="00B9325D">
              <w:rPr>
                <w:color w:val="000000" w:themeColor="text1"/>
                <w:sz w:val="28"/>
                <w:szCs w:val="28"/>
              </w:rPr>
              <w:t xml:space="preserve">  </w:t>
            </w:r>
            <w:r w:rsidRPr="00B9325D">
              <w:rPr>
                <w:b/>
                <w:color w:val="000000" w:themeColor="text1"/>
                <w:sz w:val="24"/>
                <w:szCs w:val="24"/>
              </w:rPr>
              <w:t>Р-1</w:t>
            </w:r>
          </w:p>
        </w:tc>
      </w:tr>
      <w:tr w:rsidR="00602CC7" w:rsidRPr="00B9325D" w:rsidTr="00A503BF">
        <w:tc>
          <w:tcPr>
            <w:tcW w:w="15134" w:type="dxa"/>
            <w:gridSpan w:val="6"/>
            <w:vAlign w:val="center"/>
          </w:tcPr>
          <w:p w:rsidR="00602CC7" w:rsidRPr="00B9325D" w:rsidRDefault="00602CC7" w:rsidP="00A503BF">
            <w:pPr>
              <w:pStyle w:val="Iauiue"/>
              <w:jc w:val="center"/>
              <w:rPr>
                <w:b/>
                <w:color w:val="000000" w:themeColor="text1"/>
              </w:rPr>
            </w:pPr>
            <w:r w:rsidRPr="00B9325D">
              <w:rPr>
                <w:b/>
                <w:color w:val="000000" w:themeColor="text1"/>
              </w:rPr>
              <w:t>ОСНОВНЫЕ ВИДЫ РАЗРЕШЁННОГО ИСПОЛЬЗОВАНИЯ ЗОНЫ «Р-1»</w:t>
            </w:r>
          </w:p>
        </w:tc>
      </w:tr>
      <w:tr w:rsidR="00602CC7" w:rsidRPr="00B9325D" w:rsidTr="00A503BF">
        <w:trPr>
          <w:trHeight w:val="1413"/>
        </w:trPr>
        <w:tc>
          <w:tcPr>
            <w:tcW w:w="534" w:type="dxa"/>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w:t>
            </w:r>
          </w:p>
        </w:tc>
        <w:tc>
          <w:tcPr>
            <w:tcW w:w="3118" w:type="dxa"/>
          </w:tcPr>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Земельные участки (территории)  общего  пользования</w:t>
            </w:r>
          </w:p>
        </w:tc>
        <w:tc>
          <w:tcPr>
            <w:tcW w:w="709" w:type="dxa"/>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Р-1</w:t>
            </w:r>
          </w:p>
        </w:tc>
        <w:tc>
          <w:tcPr>
            <w:tcW w:w="4394" w:type="dxa"/>
          </w:tcPr>
          <w:p w:rsidR="00602CC7" w:rsidRPr="00B9325D" w:rsidRDefault="00602CC7" w:rsidP="00A503BF">
            <w:pPr>
              <w:pStyle w:val="afffff7"/>
              <w:rPr>
                <w:rFonts w:ascii="Times New Roman" w:hAnsi="Times New Roman"/>
                <w:b/>
                <w:color w:val="000000" w:themeColor="text1"/>
                <w:sz w:val="18"/>
                <w:szCs w:val="18"/>
              </w:rPr>
            </w:pPr>
            <w:r w:rsidRPr="00B9325D">
              <w:rPr>
                <w:rFonts w:ascii="Times New Roman" w:hAnsi="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602CC7" w:rsidRPr="00B9325D" w:rsidRDefault="00602CC7"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12.0</w:t>
            </w:r>
          </w:p>
        </w:tc>
        <w:tc>
          <w:tcPr>
            <w:tcW w:w="5670" w:type="dxa"/>
          </w:tcPr>
          <w:p w:rsidR="00602CC7" w:rsidRPr="00B9325D" w:rsidRDefault="00602CC7" w:rsidP="00A503BF">
            <w:pPr>
              <w:pStyle w:val="afffff7"/>
              <w:rPr>
                <w:rFonts w:ascii="Times New Roman" w:hAnsi="Times New Roman"/>
                <w:color w:val="000000" w:themeColor="text1"/>
                <w:sz w:val="18"/>
                <w:szCs w:val="18"/>
              </w:rPr>
            </w:pPr>
            <w:r w:rsidRPr="00B9325D">
              <w:rPr>
                <w:color w:val="000000" w:themeColor="text1"/>
                <w:sz w:val="18"/>
                <w:szCs w:val="18"/>
              </w:rPr>
              <w:t>1</w:t>
            </w:r>
            <w:r w:rsidRPr="00B9325D">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602CC7" w:rsidRPr="00B9325D" w:rsidTr="00A503BF">
        <w:trPr>
          <w:trHeight w:val="1413"/>
        </w:trPr>
        <w:tc>
          <w:tcPr>
            <w:tcW w:w="534" w:type="dxa"/>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w:t>
            </w:r>
          </w:p>
        </w:tc>
        <w:tc>
          <w:tcPr>
            <w:tcW w:w="3118" w:type="dxa"/>
          </w:tcPr>
          <w:p w:rsidR="00602CC7" w:rsidRPr="00B9325D" w:rsidRDefault="00602CC7" w:rsidP="00A503BF">
            <w:pPr>
              <w:rPr>
                <w:rFonts w:ascii="Times New Roman" w:hAnsi="Times New Roman"/>
                <w:color w:val="000000" w:themeColor="text1"/>
                <w:sz w:val="18"/>
                <w:szCs w:val="18"/>
              </w:rPr>
            </w:pPr>
            <w:r w:rsidRPr="00B9325D">
              <w:rPr>
                <w:rFonts w:ascii="Times New Roman" w:hAnsi="Times New Roman"/>
                <w:color w:val="000000" w:themeColor="text1"/>
                <w:sz w:val="18"/>
                <w:szCs w:val="18"/>
              </w:rPr>
              <w:t>Блокированная жилая застройка</w:t>
            </w:r>
          </w:p>
        </w:tc>
        <w:tc>
          <w:tcPr>
            <w:tcW w:w="709" w:type="dxa"/>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Р-1</w:t>
            </w:r>
          </w:p>
        </w:tc>
        <w:tc>
          <w:tcPr>
            <w:tcW w:w="4394" w:type="dxa"/>
          </w:tcPr>
          <w:p w:rsidR="00602CC7" w:rsidRPr="00B9325D" w:rsidRDefault="00602CC7" w:rsidP="00A503BF">
            <w:pPr>
              <w:rPr>
                <w:rFonts w:ascii="Times New Roman" w:hAnsi="Times New Roman"/>
                <w:color w:val="000000" w:themeColor="text1"/>
                <w:sz w:val="18"/>
                <w:szCs w:val="18"/>
              </w:rPr>
            </w:pPr>
            <w:r w:rsidRPr="00B9325D">
              <w:rPr>
                <w:rFonts w:ascii="Times New Roman" w:hAnsi="Times New Roman"/>
                <w:color w:val="000000" w:themeColor="text1"/>
                <w:sz w:val="18"/>
                <w:szCs w:val="18"/>
              </w:rPr>
              <w:t>Обустройство спортивных и детских площадок, площадок отдыха</w:t>
            </w:r>
          </w:p>
        </w:tc>
        <w:tc>
          <w:tcPr>
            <w:tcW w:w="709" w:type="dxa"/>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2.3</w:t>
            </w:r>
          </w:p>
        </w:tc>
        <w:tc>
          <w:tcPr>
            <w:tcW w:w="5670" w:type="dxa"/>
          </w:tcPr>
          <w:p w:rsidR="00602CC7" w:rsidRPr="00B9325D" w:rsidRDefault="00602CC7" w:rsidP="00A503BF">
            <w:pPr>
              <w:pStyle w:val="Iauiue"/>
              <w:rPr>
                <w:color w:val="000000" w:themeColor="text1"/>
                <w:sz w:val="18"/>
                <w:szCs w:val="18"/>
              </w:rPr>
            </w:pPr>
            <w:r w:rsidRPr="00B9325D">
              <w:rPr>
                <w:color w:val="000000" w:themeColor="text1"/>
                <w:sz w:val="18"/>
                <w:szCs w:val="18"/>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602CC7" w:rsidRPr="00B9325D" w:rsidTr="00A503BF">
        <w:trPr>
          <w:trHeight w:val="2699"/>
        </w:trPr>
        <w:tc>
          <w:tcPr>
            <w:tcW w:w="534" w:type="dxa"/>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2.</w:t>
            </w:r>
          </w:p>
        </w:tc>
        <w:tc>
          <w:tcPr>
            <w:tcW w:w="3118" w:type="dxa"/>
          </w:tcPr>
          <w:p w:rsidR="00602CC7" w:rsidRPr="00B9325D" w:rsidRDefault="00602CC7" w:rsidP="00A503BF">
            <w:pPr>
              <w:rPr>
                <w:rFonts w:ascii="Times New Roman" w:hAnsi="Times New Roman"/>
                <w:color w:val="000000" w:themeColor="text1"/>
                <w:sz w:val="18"/>
                <w:szCs w:val="18"/>
              </w:rPr>
            </w:pPr>
            <w:r w:rsidRPr="00B9325D">
              <w:rPr>
                <w:rFonts w:ascii="Times New Roman" w:hAnsi="Times New Roman"/>
                <w:color w:val="000000" w:themeColor="text1"/>
                <w:sz w:val="18"/>
                <w:szCs w:val="18"/>
              </w:rPr>
              <w:t>Развлечения</w:t>
            </w:r>
          </w:p>
        </w:tc>
        <w:tc>
          <w:tcPr>
            <w:tcW w:w="709" w:type="dxa"/>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Р-1</w:t>
            </w:r>
          </w:p>
        </w:tc>
        <w:tc>
          <w:tcPr>
            <w:tcW w:w="4394" w:type="dxa"/>
          </w:tcPr>
          <w:p w:rsidR="00602CC7" w:rsidRPr="00B9325D" w:rsidRDefault="00602CC7" w:rsidP="00A503BF">
            <w:pPr>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 игровых площадок.</w:t>
            </w:r>
          </w:p>
          <w:p w:rsidR="00602CC7" w:rsidRPr="00B9325D" w:rsidRDefault="00602CC7" w:rsidP="00A503BF">
            <w:pPr>
              <w:rPr>
                <w:rFonts w:ascii="Times New Roman" w:hAnsi="Times New Roman"/>
                <w:color w:val="000000" w:themeColor="text1"/>
                <w:sz w:val="18"/>
                <w:szCs w:val="18"/>
              </w:rPr>
            </w:pPr>
          </w:p>
        </w:tc>
        <w:tc>
          <w:tcPr>
            <w:tcW w:w="709" w:type="dxa"/>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4.8</w:t>
            </w:r>
          </w:p>
        </w:tc>
        <w:tc>
          <w:tcPr>
            <w:tcW w:w="5670" w:type="dxa"/>
          </w:tcPr>
          <w:p w:rsidR="00602CC7" w:rsidRPr="00B9325D" w:rsidRDefault="00602CC7" w:rsidP="00A503BF">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02CC7" w:rsidRPr="00B9325D" w:rsidRDefault="00602CC7" w:rsidP="00A503BF">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602CC7" w:rsidRPr="00B9325D" w:rsidRDefault="00602CC7" w:rsidP="00A503BF">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602CC7" w:rsidRPr="00B9325D" w:rsidRDefault="00602CC7" w:rsidP="00A503BF">
            <w:pPr>
              <w:pStyle w:val="Iauiue"/>
              <w:rPr>
                <w:color w:val="000000" w:themeColor="text1"/>
                <w:sz w:val="18"/>
                <w:szCs w:val="18"/>
              </w:rPr>
            </w:pPr>
            <w:r w:rsidRPr="00B9325D">
              <w:rPr>
                <w:color w:val="000000" w:themeColor="text1"/>
                <w:sz w:val="18"/>
                <w:szCs w:val="18"/>
              </w:rPr>
              <w:t>4. Максимальный коэффициент застройки земельного участка 50%.</w:t>
            </w:r>
          </w:p>
        </w:tc>
      </w:tr>
      <w:tr w:rsidR="00602CC7" w:rsidRPr="00B9325D" w:rsidTr="00A503BF">
        <w:trPr>
          <w:trHeight w:val="1698"/>
        </w:trPr>
        <w:tc>
          <w:tcPr>
            <w:tcW w:w="534" w:type="dxa"/>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w:t>
            </w:r>
          </w:p>
        </w:tc>
        <w:tc>
          <w:tcPr>
            <w:tcW w:w="3118" w:type="dxa"/>
          </w:tcPr>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Спорт </w:t>
            </w:r>
          </w:p>
        </w:tc>
        <w:tc>
          <w:tcPr>
            <w:tcW w:w="709" w:type="dxa"/>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Р-1</w:t>
            </w:r>
          </w:p>
        </w:tc>
        <w:tc>
          <w:tcPr>
            <w:tcW w:w="4394" w:type="dxa"/>
          </w:tcPr>
          <w:p w:rsidR="00602CC7" w:rsidRPr="00B9325D" w:rsidRDefault="00602CC7" w:rsidP="00A503BF">
            <w:pPr>
              <w:pStyle w:val="afffff7"/>
              <w:rPr>
                <w:rFonts w:ascii="Times New Roman" w:hAnsi="Times New Roman"/>
                <w:bCs/>
                <w:color w:val="000000" w:themeColor="text1"/>
                <w:sz w:val="18"/>
                <w:szCs w:val="18"/>
              </w:rPr>
            </w:pPr>
            <w:r w:rsidRPr="00B9325D">
              <w:rPr>
                <w:rFonts w:ascii="Times New Roman" w:hAnsi="Times New Roman"/>
                <w:bCs/>
                <w:color w:val="000000" w:themeColor="text1"/>
                <w:sz w:val="18"/>
                <w:szCs w:val="18"/>
              </w:rPr>
              <w:t>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p w:rsidR="00602CC7" w:rsidRPr="00B9325D" w:rsidRDefault="00602CC7" w:rsidP="00A503BF">
            <w:pPr>
              <w:pStyle w:val="afffff7"/>
              <w:rPr>
                <w:rFonts w:ascii="Times New Roman" w:hAnsi="Times New Roman"/>
                <w:color w:val="000000" w:themeColor="text1"/>
                <w:sz w:val="18"/>
                <w:szCs w:val="18"/>
              </w:rPr>
            </w:pPr>
          </w:p>
        </w:tc>
        <w:tc>
          <w:tcPr>
            <w:tcW w:w="709" w:type="dxa"/>
          </w:tcPr>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5.1</w:t>
            </w:r>
          </w:p>
        </w:tc>
        <w:tc>
          <w:tcPr>
            <w:tcW w:w="5670" w:type="dxa"/>
          </w:tcPr>
          <w:p w:rsidR="00602CC7" w:rsidRPr="00B9325D" w:rsidRDefault="00602CC7" w:rsidP="00A503BF">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02CC7" w:rsidRPr="00B9325D" w:rsidRDefault="00602CC7" w:rsidP="00A503BF">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602CC7" w:rsidRPr="00B9325D" w:rsidRDefault="00602CC7" w:rsidP="00A503BF">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602CC7" w:rsidRPr="00B9325D" w:rsidTr="00A503BF">
        <w:trPr>
          <w:trHeight w:val="267"/>
        </w:trPr>
        <w:tc>
          <w:tcPr>
            <w:tcW w:w="15134" w:type="dxa"/>
            <w:gridSpan w:val="6"/>
          </w:tcPr>
          <w:p w:rsidR="00602CC7" w:rsidRPr="00B9325D" w:rsidRDefault="00602CC7" w:rsidP="00A503BF">
            <w:pPr>
              <w:spacing w:line="240" w:lineRule="auto"/>
              <w:jc w:val="center"/>
              <w:rPr>
                <w:rFonts w:ascii="Times New Roman" w:hAnsi="Times New Roman"/>
                <w:color w:val="000000" w:themeColor="text1"/>
                <w:sz w:val="18"/>
                <w:szCs w:val="18"/>
              </w:rPr>
            </w:pPr>
            <w:r w:rsidRPr="00B9325D">
              <w:rPr>
                <w:rFonts w:ascii="Times New Roman" w:hAnsi="Times New Roman"/>
                <w:b/>
                <w:color w:val="000000" w:themeColor="text1"/>
                <w:sz w:val="20"/>
                <w:szCs w:val="20"/>
              </w:rPr>
              <w:t>ВСПОМОГАТЕЛЬНЫЕ  ВИДЫ РАЗРЕШЁННОГО ИСПОЛЬЗОВАНИЯ ЗОНЫ «Р-1»</w:t>
            </w:r>
          </w:p>
        </w:tc>
      </w:tr>
      <w:tr w:rsidR="00602CC7" w:rsidRPr="00B9325D" w:rsidTr="00A503BF">
        <w:trPr>
          <w:trHeight w:val="393"/>
        </w:trPr>
        <w:tc>
          <w:tcPr>
            <w:tcW w:w="534" w:type="dxa"/>
          </w:tcPr>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1.</w:t>
            </w:r>
          </w:p>
        </w:tc>
        <w:tc>
          <w:tcPr>
            <w:tcW w:w="3118" w:type="dxa"/>
          </w:tcPr>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Природно-познавательный туризм</w:t>
            </w:r>
          </w:p>
          <w:p w:rsidR="00602CC7" w:rsidRPr="00B9325D" w:rsidRDefault="00602CC7" w:rsidP="00A503BF">
            <w:pPr>
              <w:pStyle w:val="afffff7"/>
              <w:rPr>
                <w:rFonts w:ascii="Times New Roman" w:hAnsi="Times New Roman"/>
                <w:color w:val="000000" w:themeColor="text1"/>
                <w:sz w:val="18"/>
                <w:szCs w:val="18"/>
              </w:rPr>
            </w:pPr>
          </w:p>
          <w:p w:rsidR="00602CC7" w:rsidRPr="00B9325D" w:rsidRDefault="00602CC7" w:rsidP="00A503BF">
            <w:pPr>
              <w:pStyle w:val="afffff7"/>
              <w:rPr>
                <w:rFonts w:ascii="Times New Roman" w:hAnsi="Times New Roman"/>
                <w:color w:val="000000" w:themeColor="text1"/>
                <w:sz w:val="18"/>
                <w:szCs w:val="18"/>
              </w:rPr>
            </w:pPr>
          </w:p>
          <w:p w:rsidR="00602CC7" w:rsidRPr="00B9325D" w:rsidRDefault="00602CC7" w:rsidP="00A503BF">
            <w:pPr>
              <w:pStyle w:val="afffff7"/>
              <w:rPr>
                <w:rFonts w:ascii="Times New Roman" w:hAnsi="Times New Roman"/>
                <w:color w:val="000000" w:themeColor="text1"/>
                <w:sz w:val="18"/>
                <w:szCs w:val="18"/>
              </w:rPr>
            </w:pPr>
          </w:p>
          <w:p w:rsidR="00602CC7" w:rsidRPr="00B9325D" w:rsidRDefault="00602CC7" w:rsidP="00A503BF">
            <w:pPr>
              <w:pStyle w:val="afffff7"/>
              <w:rPr>
                <w:rFonts w:ascii="Times New Roman" w:hAnsi="Times New Roman"/>
                <w:color w:val="000000" w:themeColor="text1"/>
                <w:sz w:val="18"/>
                <w:szCs w:val="18"/>
              </w:rPr>
            </w:pPr>
          </w:p>
          <w:p w:rsidR="00602CC7" w:rsidRPr="00B9325D" w:rsidRDefault="00602CC7" w:rsidP="00A503BF">
            <w:pPr>
              <w:pStyle w:val="afffff7"/>
              <w:rPr>
                <w:rFonts w:ascii="Times New Roman" w:hAnsi="Times New Roman"/>
                <w:color w:val="000000" w:themeColor="text1"/>
                <w:sz w:val="18"/>
                <w:szCs w:val="18"/>
              </w:rPr>
            </w:pPr>
          </w:p>
          <w:p w:rsidR="00602CC7" w:rsidRPr="00B9325D" w:rsidRDefault="00602CC7" w:rsidP="00A503BF">
            <w:pPr>
              <w:pStyle w:val="afffff7"/>
              <w:rPr>
                <w:rFonts w:ascii="Times New Roman" w:hAnsi="Times New Roman"/>
                <w:color w:val="000000" w:themeColor="text1"/>
                <w:sz w:val="18"/>
                <w:szCs w:val="18"/>
              </w:rPr>
            </w:pPr>
          </w:p>
          <w:p w:rsidR="00602CC7" w:rsidRPr="00B9325D" w:rsidRDefault="00602CC7" w:rsidP="00A503BF">
            <w:pPr>
              <w:pStyle w:val="afffff7"/>
              <w:rPr>
                <w:rFonts w:ascii="Times New Roman" w:hAnsi="Times New Roman"/>
                <w:color w:val="000000" w:themeColor="text1"/>
                <w:sz w:val="18"/>
                <w:szCs w:val="18"/>
              </w:rPr>
            </w:pPr>
          </w:p>
          <w:p w:rsidR="00602CC7" w:rsidRPr="00B9325D" w:rsidRDefault="00602CC7" w:rsidP="00A503BF">
            <w:pPr>
              <w:pStyle w:val="afffff7"/>
              <w:rPr>
                <w:rFonts w:ascii="Times New Roman" w:hAnsi="Times New Roman"/>
                <w:color w:val="000000" w:themeColor="text1"/>
                <w:sz w:val="18"/>
                <w:szCs w:val="18"/>
              </w:rPr>
            </w:pPr>
          </w:p>
          <w:p w:rsidR="00602CC7" w:rsidRPr="00B9325D" w:rsidRDefault="00602CC7" w:rsidP="00A503BF">
            <w:pPr>
              <w:pStyle w:val="afffff7"/>
              <w:rPr>
                <w:rFonts w:ascii="Times New Roman" w:hAnsi="Times New Roman"/>
                <w:color w:val="000000" w:themeColor="text1"/>
                <w:sz w:val="18"/>
                <w:szCs w:val="18"/>
              </w:rPr>
            </w:pPr>
          </w:p>
        </w:tc>
        <w:tc>
          <w:tcPr>
            <w:tcW w:w="709" w:type="dxa"/>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Р-1</w:t>
            </w:r>
          </w:p>
        </w:tc>
        <w:tc>
          <w:tcPr>
            <w:tcW w:w="4394" w:type="dxa"/>
          </w:tcPr>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CC7" w:rsidRPr="00B9325D" w:rsidRDefault="00602CC7" w:rsidP="00A503BF">
            <w:pPr>
              <w:pStyle w:val="afffff7"/>
              <w:rPr>
                <w:rFonts w:ascii="Times New Roman" w:hAnsi="Times New Roman"/>
                <w:color w:val="000000" w:themeColor="text1"/>
              </w:rPr>
            </w:pPr>
            <w:r w:rsidRPr="00B9325D">
              <w:rPr>
                <w:rFonts w:ascii="Times New Roman" w:hAnsi="Times New Roman"/>
                <w:color w:val="000000" w:themeColor="text1"/>
                <w:sz w:val="18"/>
                <w:szCs w:val="18"/>
              </w:rPr>
              <w:t>осуществление необходимых природоохранных и природовосстановительных мероприятий</w:t>
            </w:r>
          </w:p>
        </w:tc>
        <w:tc>
          <w:tcPr>
            <w:tcW w:w="709" w:type="dxa"/>
          </w:tcPr>
          <w:p w:rsidR="00602CC7" w:rsidRPr="00B9325D" w:rsidRDefault="00602CC7"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5.2</w:t>
            </w:r>
          </w:p>
        </w:tc>
        <w:tc>
          <w:tcPr>
            <w:tcW w:w="5670" w:type="dxa"/>
          </w:tcPr>
          <w:p w:rsidR="00602CC7" w:rsidRPr="00B9325D" w:rsidRDefault="00602CC7" w:rsidP="00A503BF">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02CC7" w:rsidRPr="00B9325D" w:rsidRDefault="00602CC7" w:rsidP="00A503BF">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602CC7" w:rsidRPr="00B9325D" w:rsidRDefault="00602CC7" w:rsidP="00A503BF">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602CC7" w:rsidRPr="00B9325D" w:rsidRDefault="00602CC7" w:rsidP="00A503BF">
            <w:pPr>
              <w:pStyle w:val="afffff7"/>
              <w:rPr>
                <w:rFonts w:ascii="Times New Roman" w:hAnsi="Times New Roman"/>
                <w:color w:val="000000" w:themeColor="text1"/>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602CC7" w:rsidRPr="00B9325D" w:rsidTr="00A503BF">
        <w:trPr>
          <w:trHeight w:val="393"/>
        </w:trPr>
        <w:tc>
          <w:tcPr>
            <w:tcW w:w="534" w:type="dxa"/>
          </w:tcPr>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2.</w:t>
            </w:r>
          </w:p>
        </w:tc>
        <w:tc>
          <w:tcPr>
            <w:tcW w:w="3118" w:type="dxa"/>
          </w:tcPr>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Амбулаторно-поликлиническое  обслуживание.</w:t>
            </w:r>
          </w:p>
          <w:p w:rsidR="00602CC7" w:rsidRPr="00B9325D" w:rsidRDefault="00602CC7" w:rsidP="00A503BF">
            <w:pPr>
              <w:pStyle w:val="afffff7"/>
              <w:rPr>
                <w:rFonts w:ascii="Times New Roman" w:hAnsi="Times New Roman"/>
                <w:color w:val="000000" w:themeColor="text1"/>
                <w:sz w:val="18"/>
                <w:szCs w:val="18"/>
              </w:rPr>
            </w:pPr>
          </w:p>
        </w:tc>
        <w:tc>
          <w:tcPr>
            <w:tcW w:w="709" w:type="dxa"/>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Р-1</w:t>
            </w:r>
          </w:p>
        </w:tc>
        <w:tc>
          <w:tcPr>
            <w:tcW w:w="4394" w:type="dxa"/>
          </w:tcPr>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3.4.1</w:t>
            </w:r>
          </w:p>
          <w:p w:rsidR="00602CC7" w:rsidRPr="00B9325D" w:rsidRDefault="00602CC7" w:rsidP="00A503BF">
            <w:pPr>
              <w:pStyle w:val="afffff7"/>
              <w:rPr>
                <w:rFonts w:ascii="Times New Roman" w:hAnsi="Times New Roman"/>
                <w:color w:val="000000" w:themeColor="text1"/>
                <w:sz w:val="18"/>
                <w:szCs w:val="18"/>
              </w:rPr>
            </w:pPr>
          </w:p>
        </w:tc>
        <w:tc>
          <w:tcPr>
            <w:tcW w:w="5670" w:type="dxa"/>
          </w:tcPr>
          <w:p w:rsidR="00602CC7" w:rsidRPr="00B9325D" w:rsidRDefault="00602CC7" w:rsidP="00A503BF">
            <w:pPr>
              <w:pStyle w:val="Iauiue"/>
              <w:rPr>
                <w:color w:val="000000" w:themeColor="text1"/>
                <w:sz w:val="18"/>
                <w:szCs w:val="18"/>
              </w:rPr>
            </w:pPr>
            <w:r w:rsidRPr="00B9325D">
              <w:rPr>
                <w:color w:val="000000" w:themeColor="text1"/>
                <w:sz w:val="18"/>
                <w:szCs w:val="18"/>
              </w:rPr>
              <w:t>1.  Предельные  размеры  земельных  участков  и  предельные</w:t>
            </w:r>
          </w:p>
          <w:p w:rsidR="00602CC7" w:rsidRPr="00B9325D" w:rsidRDefault="00602CC7" w:rsidP="00A503BF">
            <w:pPr>
              <w:pStyle w:val="Iauiue"/>
              <w:rPr>
                <w:color w:val="000000" w:themeColor="text1"/>
                <w:sz w:val="18"/>
                <w:szCs w:val="18"/>
              </w:rPr>
            </w:pPr>
            <w:r w:rsidRPr="00B9325D">
              <w:rPr>
                <w:color w:val="000000" w:themeColor="text1"/>
                <w:sz w:val="18"/>
                <w:szCs w:val="18"/>
              </w:rPr>
              <w:t>параметры объектов капитального строительства</w:t>
            </w:r>
          </w:p>
          <w:p w:rsidR="00602CC7" w:rsidRPr="00B9325D" w:rsidRDefault="00602CC7" w:rsidP="00A503BF">
            <w:pPr>
              <w:pStyle w:val="afffff7"/>
              <w:rPr>
                <w:rFonts w:ascii="Times New Roman" w:hAnsi="Times New Roman"/>
                <w:color w:val="000000" w:themeColor="text1"/>
                <w:sz w:val="18"/>
                <w:szCs w:val="18"/>
              </w:rPr>
            </w:pPr>
            <w:r w:rsidRPr="00B9325D">
              <w:rPr>
                <w:color w:val="000000" w:themeColor="text1"/>
                <w:sz w:val="18"/>
                <w:szCs w:val="18"/>
              </w:rPr>
              <w:t xml:space="preserve">1.1 </w:t>
            </w:r>
            <w:r w:rsidRPr="00B9325D">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602CC7" w:rsidRPr="00B9325D" w:rsidRDefault="00602CC7" w:rsidP="00A503BF">
            <w:pPr>
              <w:pStyle w:val="Iauiue"/>
              <w:rPr>
                <w:color w:val="000000" w:themeColor="text1"/>
                <w:sz w:val="18"/>
                <w:szCs w:val="18"/>
              </w:rPr>
            </w:pPr>
            <w:r w:rsidRPr="00B9325D">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2. Минимальный отступ от красных линий:</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3. Максимальное количество этажей– 2. </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застройки–50%</w:t>
            </w:r>
          </w:p>
        </w:tc>
      </w:tr>
      <w:tr w:rsidR="00602CC7" w:rsidRPr="00B9325D" w:rsidTr="00A503BF">
        <w:trPr>
          <w:trHeight w:val="260"/>
        </w:trPr>
        <w:tc>
          <w:tcPr>
            <w:tcW w:w="15134" w:type="dxa"/>
            <w:gridSpan w:val="6"/>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b/>
                <w:color w:val="000000" w:themeColor="text1"/>
                <w:sz w:val="20"/>
                <w:szCs w:val="20"/>
              </w:rPr>
              <w:t>УСЛОВНО РАЗРЕШЕННЫЕ  ВИДЫ  ИСПОЛЬЗОВАНИЯ  ЗОНЫ  «Р-1»</w:t>
            </w:r>
          </w:p>
        </w:tc>
      </w:tr>
      <w:tr w:rsidR="00602CC7" w:rsidRPr="00B9325D" w:rsidTr="00A503BF">
        <w:tc>
          <w:tcPr>
            <w:tcW w:w="534" w:type="dxa"/>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w:t>
            </w:r>
          </w:p>
        </w:tc>
        <w:tc>
          <w:tcPr>
            <w:tcW w:w="3118" w:type="dxa"/>
          </w:tcPr>
          <w:p w:rsidR="00602CC7" w:rsidRPr="00B9325D" w:rsidRDefault="00602CC7" w:rsidP="00A503BF">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Коммунальное  обслуживание</w:t>
            </w:r>
          </w:p>
        </w:tc>
        <w:tc>
          <w:tcPr>
            <w:tcW w:w="709" w:type="dxa"/>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Р-1</w:t>
            </w:r>
          </w:p>
        </w:tc>
        <w:tc>
          <w:tcPr>
            <w:tcW w:w="4394" w:type="dxa"/>
          </w:tcPr>
          <w:p w:rsidR="00602CC7" w:rsidRPr="00B9325D" w:rsidRDefault="00602CC7" w:rsidP="00A503BF">
            <w:pPr>
              <w:spacing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зданий или помещений, предназначенных для приема физических лиц в связи с предоставлением им коммунальных услуг</w:t>
            </w:r>
          </w:p>
        </w:tc>
        <w:tc>
          <w:tcPr>
            <w:tcW w:w="709" w:type="dxa"/>
          </w:tcPr>
          <w:p w:rsidR="00602CC7" w:rsidRPr="00B9325D" w:rsidRDefault="00602CC7" w:rsidP="00A503BF">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3.1</w:t>
            </w:r>
          </w:p>
        </w:tc>
        <w:tc>
          <w:tcPr>
            <w:tcW w:w="5670" w:type="dxa"/>
          </w:tcPr>
          <w:p w:rsidR="00602CC7" w:rsidRPr="00B9325D" w:rsidRDefault="00602CC7" w:rsidP="00A503BF">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02CC7" w:rsidRPr="00B9325D" w:rsidRDefault="00602CC7" w:rsidP="00A503BF">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602CC7" w:rsidRPr="00B9325D" w:rsidRDefault="00602CC7" w:rsidP="00A503BF">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участка80%.</w:t>
            </w:r>
          </w:p>
        </w:tc>
      </w:tr>
      <w:tr w:rsidR="00602CC7" w:rsidRPr="00B9325D" w:rsidTr="00A503BF">
        <w:tc>
          <w:tcPr>
            <w:tcW w:w="534" w:type="dxa"/>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2.</w:t>
            </w:r>
          </w:p>
        </w:tc>
        <w:tc>
          <w:tcPr>
            <w:tcW w:w="3118" w:type="dxa"/>
          </w:tcPr>
          <w:p w:rsidR="00602CC7" w:rsidRPr="00B9325D" w:rsidRDefault="00602CC7" w:rsidP="00A503BF">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Обслуживание автотранспорта</w:t>
            </w:r>
          </w:p>
        </w:tc>
        <w:tc>
          <w:tcPr>
            <w:tcW w:w="709" w:type="dxa"/>
          </w:tcPr>
          <w:p w:rsidR="00602CC7" w:rsidRPr="00B9325D" w:rsidRDefault="00602CC7"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Р-1</w:t>
            </w:r>
          </w:p>
        </w:tc>
        <w:tc>
          <w:tcPr>
            <w:tcW w:w="4394" w:type="dxa"/>
          </w:tcPr>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стоянок, парковок.</w:t>
            </w:r>
          </w:p>
        </w:tc>
        <w:tc>
          <w:tcPr>
            <w:tcW w:w="709" w:type="dxa"/>
          </w:tcPr>
          <w:p w:rsidR="00602CC7" w:rsidRPr="00B9325D" w:rsidRDefault="00602CC7" w:rsidP="00A503BF">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4.9</w:t>
            </w:r>
          </w:p>
        </w:tc>
        <w:tc>
          <w:tcPr>
            <w:tcW w:w="5670" w:type="dxa"/>
          </w:tcPr>
          <w:p w:rsidR="00602CC7" w:rsidRPr="00B9325D" w:rsidRDefault="00602CC7" w:rsidP="00A503BF">
            <w:pPr>
              <w:pStyle w:val="afffff7"/>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602CC7" w:rsidRPr="00B9325D" w:rsidRDefault="00602CC7" w:rsidP="00A503BF">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602CC7" w:rsidRPr="00B9325D" w:rsidRDefault="00602CC7"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602CC7" w:rsidRPr="00B9325D" w:rsidRDefault="00602CC7" w:rsidP="00A503BF">
            <w:pPr>
              <w:pStyle w:val="Iauiue"/>
              <w:rPr>
                <w:color w:val="000000" w:themeColor="text1"/>
                <w:sz w:val="18"/>
                <w:szCs w:val="18"/>
              </w:rPr>
            </w:pPr>
            <w:r w:rsidRPr="00B9325D">
              <w:rPr>
                <w:color w:val="000000" w:themeColor="text1"/>
                <w:sz w:val="18"/>
                <w:szCs w:val="18"/>
              </w:rPr>
              <w:t xml:space="preserve">3. Максимальное количество этажей – 2. </w:t>
            </w:r>
          </w:p>
          <w:p w:rsidR="00602CC7" w:rsidRPr="00B9325D" w:rsidRDefault="00602CC7" w:rsidP="00A503BF">
            <w:pPr>
              <w:pStyle w:val="afffff7"/>
              <w:jc w:val="both"/>
              <w:rPr>
                <w:color w:val="000000" w:themeColor="text1"/>
              </w:rPr>
            </w:pPr>
            <w:r w:rsidRPr="00B9325D">
              <w:rPr>
                <w:rFonts w:ascii="Times New Roman" w:hAnsi="Times New Roman"/>
                <w:color w:val="000000" w:themeColor="text1"/>
                <w:sz w:val="18"/>
                <w:szCs w:val="18"/>
              </w:rPr>
              <w:t>4. Максимальный коэффициент застройки земельного участка 80%.</w:t>
            </w:r>
          </w:p>
        </w:tc>
      </w:tr>
    </w:tbl>
    <w:p w:rsidR="00602CC7" w:rsidRPr="00B9325D" w:rsidRDefault="00602CC7" w:rsidP="00602CC7">
      <w:pPr>
        <w:pStyle w:val="a5"/>
        <w:spacing w:after="0" w:line="240" w:lineRule="auto"/>
        <w:ind w:left="851"/>
        <w:jc w:val="both"/>
        <w:rPr>
          <w:rFonts w:ascii="Times New Roman" w:hAnsi="Times New Roman" w:cs="Times New Roman"/>
          <w:color w:val="000000" w:themeColor="text1"/>
          <w:sz w:val="24"/>
          <w:szCs w:val="24"/>
        </w:rPr>
      </w:pPr>
    </w:p>
    <w:p w:rsidR="00602CC7" w:rsidRPr="00B9325D" w:rsidRDefault="00602CC7" w:rsidP="00602CC7">
      <w:pPr>
        <w:pStyle w:val="ConsPlusNormal"/>
        <w:ind w:firstLine="851"/>
        <w:jc w:val="both"/>
        <w:rPr>
          <w:rFonts w:ascii="Times New Roman" w:hAnsi="Times New Roman" w:cs="Times New Roman"/>
          <w:i/>
          <w:color w:val="000000" w:themeColor="text1"/>
          <w:sz w:val="24"/>
          <w:szCs w:val="24"/>
        </w:rPr>
      </w:pPr>
      <w:r w:rsidRPr="00B9325D">
        <w:rPr>
          <w:rFonts w:ascii="Times New Roman" w:hAnsi="Times New Roman" w:cs="Times New Roman"/>
          <w:i/>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602CC7" w:rsidRPr="00B9325D" w:rsidRDefault="00602CC7" w:rsidP="00602CC7">
      <w:pPr>
        <w:pStyle w:val="ConsPlusNormal"/>
        <w:widowControl/>
        <w:ind w:firstLine="851"/>
        <w:jc w:val="both"/>
        <w:rPr>
          <w:rFonts w:ascii="Times New Roman" w:hAnsi="Times New Roman" w:cs="Times New Roman"/>
          <w:i/>
          <w:color w:val="000000" w:themeColor="text1"/>
          <w:sz w:val="24"/>
          <w:szCs w:val="24"/>
        </w:rPr>
      </w:pPr>
      <w:r w:rsidRPr="00B9325D">
        <w:rPr>
          <w:rFonts w:ascii="Times New Roman" w:hAnsi="Times New Roman" w:cs="Times New Roman"/>
          <w:i/>
          <w:color w:val="000000" w:themeColor="text1"/>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602CC7" w:rsidRPr="00B9325D" w:rsidRDefault="00602CC7" w:rsidP="003047FD">
      <w:pPr>
        <w:spacing w:after="0" w:line="240" w:lineRule="auto"/>
        <w:jc w:val="both"/>
        <w:rPr>
          <w:rFonts w:ascii="Times New Roman" w:eastAsiaTheme="minorHAnsi" w:hAnsi="Times New Roman" w:cs="Times New Roman"/>
          <w:b/>
          <w:color w:val="000000" w:themeColor="text1"/>
          <w:sz w:val="24"/>
          <w:szCs w:val="24"/>
          <w:u w:val="single"/>
          <w:lang w:eastAsia="en-US"/>
        </w:rPr>
      </w:pPr>
    </w:p>
    <w:p w:rsidR="00602CC7" w:rsidRPr="00B9325D" w:rsidRDefault="00602CC7" w:rsidP="00602CC7">
      <w:pPr>
        <w:pStyle w:val="ConsPlusNormal"/>
        <w:widowControl/>
        <w:ind w:firstLine="851"/>
        <w:jc w:val="both"/>
        <w:rPr>
          <w:rFonts w:ascii="Times New Roman" w:hAnsi="Times New Roman" w:cs="Times New Roman"/>
          <w:b/>
          <w:color w:val="000000" w:themeColor="text1"/>
          <w:sz w:val="24"/>
          <w:szCs w:val="24"/>
          <w:u w:val="single"/>
        </w:rPr>
      </w:pPr>
      <w:r w:rsidRPr="00B9325D">
        <w:rPr>
          <w:rFonts w:ascii="Times New Roman" w:hAnsi="Times New Roman" w:cs="Times New Roman"/>
          <w:b/>
          <w:color w:val="000000" w:themeColor="text1"/>
          <w:sz w:val="24"/>
          <w:szCs w:val="24"/>
          <w:u w:val="single"/>
        </w:rPr>
        <w:t>Зоны государственного лесного фонда – ГЛФ</w:t>
      </w:r>
    </w:p>
    <w:p w:rsidR="00602CC7" w:rsidRPr="00B9325D" w:rsidRDefault="00602CC7" w:rsidP="00602CC7">
      <w:pPr>
        <w:pStyle w:val="ConsPlusNormal"/>
        <w:widowControl/>
        <w:ind w:firstLine="851"/>
        <w:jc w:val="both"/>
        <w:rPr>
          <w:rFonts w:ascii="Times New Roman" w:hAnsi="Times New Roman" w:cs="Times New Roman"/>
          <w:b/>
          <w:color w:val="000000" w:themeColor="text1"/>
          <w:sz w:val="24"/>
          <w:szCs w:val="24"/>
          <w:u w:val="single"/>
        </w:rPr>
      </w:pPr>
    </w:p>
    <w:p w:rsidR="00602CC7" w:rsidRPr="00B9325D" w:rsidRDefault="00602CC7" w:rsidP="00602CC7">
      <w:pPr>
        <w:pStyle w:val="ConsPlusNormal"/>
        <w:ind w:left="142" w:firstLine="0"/>
        <w:jc w:val="center"/>
        <w:rPr>
          <w:rFonts w:ascii="Times New Roman" w:hAnsi="Times New Roman" w:cs="Times New Roman"/>
          <w:b/>
          <w:i/>
          <w:color w:val="000000" w:themeColor="text1"/>
          <w:sz w:val="24"/>
          <w:szCs w:val="24"/>
        </w:rPr>
      </w:pPr>
      <w:r w:rsidRPr="00B9325D">
        <w:rPr>
          <w:rFonts w:ascii="Times New Roman" w:hAnsi="Times New Roman" w:cs="Times New Roman"/>
          <w:b/>
          <w:i/>
          <w:color w:val="000000" w:themeColor="text1"/>
          <w:sz w:val="24"/>
          <w:szCs w:val="24"/>
        </w:rPr>
        <w:t>Действие градостроительного регламента не распространяется на земельные</w:t>
      </w:r>
    </w:p>
    <w:p w:rsidR="00602CC7" w:rsidRPr="00B9325D" w:rsidRDefault="00602CC7" w:rsidP="00602CC7">
      <w:pPr>
        <w:pStyle w:val="ConsPlusNormal"/>
        <w:ind w:left="142" w:firstLine="0"/>
        <w:jc w:val="center"/>
        <w:rPr>
          <w:rFonts w:ascii="Times New Roman" w:hAnsi="Times New Roman" w:cs="Times New Roman"/>
          <w:b/>
          <w:i/>
          <w:color w:val="000000" w:themeColor="text1"/>
          <w:sz w:val="24"/>
          <w:szCs w:val="24"/>
        </w:rPr>
      </w:pPr>
      <w:r w:rsidRPr="00B9325D">
        <w:rPr>
          <w:rFonts w:ascii="Times New Roman" w:hAnsi="Times New Roman" w:cs="Times New Roman"/>
          <w:b/>
          <w:i/>
          <w:color w:val="000000" w:themeColor="text1"/>
          <w:sz w:val="24"/>
          <w:szCs w:val="24"/>
        </w:rPr>
        <w:t>участки государственного лесного фонда.</w:t>
      </w:r>
    </w:p>
    <w:p w:rsidR="00602CC7" w:rsidRPr="00B9325D" w:rsidRDefault="00602CC7" w:rsidP="00602CC7">
      <w:pPr>
        <w:pStyle w:val="ConsPlusNormal"/>
        <w:ind w:left="142" w:firstLine="0"/>
        <w:jc w:val="center"/>
        <w:rPr>
          <w:rFonts w:ascii="Times New Roman" w:hAnsi="Times New Roman" w:cs="Times New Roman"/>
          <w:i/>
          <w:color w:val="000000" w:themeColor="text1"/>
          <w:sz w:val="24"/>
          <w:szCs w:val="24"/>
        </w:rPr>
      </w:pPr>
      <w:r w:rsidRPr="00B9325D">
        <w:rPr>
          <w:rFonts w:ascii="Times New Roman" w:hAnsi="Times New Roman" w:cs="Times New Roman"/>
          <w:i/>
          <w:color w:val="000000" w:themeColor="text1"/>
          <w:sz w:val="24"/>
          <w:szCs w:val="24"/>
        </w:rPr>
        <w:t>Отношения в области использования и охраны земель лесного фонда регулируются</w:t>
      </w:r>
    </w:p>
    <w:p w:rsidR="00602CC7" w:rsidRPr="00B9325D" w:rsidRDefault="00602CC7" w:rsidP="00602CC7">
      <w:pPr>
        <w:pStyle w:val="ConsPlusNormal"/>
        <w:ind w:left="142" w:firstLine="0"/>
        <w:jc w:val="center"/>
        <w:rPr>
          <w:rFonts w:ascii="Times New Roman" w:hAnsi="Times New Roman" w:cs="Times New Roman"/>
          <w:i/>
          <w:color w:val="000000" w:themeColor="text1"/>
          <w:sz w:val="24"/>
          <w:szCs w:val="24"/>
        </w:rPr>
      </w:pPr>
      <w:r w:rsidRPr="00B9325D">
        <w:rPr>
          <w:rFonts w:ascii="Times New Roman" w:hAnsi="Times New Roman" w:cs="Times New Roman"/>
          <w:i/>
          <w:color w:val="000000" w:themeColor="text1"/>
          <w:sz w:val="24"/>
          <w:szCs w:val="24"/>
        </w:rPr>
        <w:t>лесным и земельным законодательством Российской Федерации. Лесное законодательство</w:t>
      </w:r>
    </w:p>
    <w:p w:rsidR="00602CC7" w:rsidRPr="00B9325D" w:rsidRDefault="00602CC7" w:rsidP="00602CC7">
      <w:pPr>
        <w:pStyle w:val="ConsPlusNormal"/>
        <w:ind w:left="142" w:firstLine="0"/>
        <w:jc w:val="center"/>
        <w:rPr>
          <w:rFonts w:ascii="Times New Roman" w:hAnsi="Times New Roman" w:cs="Times New Roman"/>
          <w:i/>
          <w:color w:val="000000" w:themeColor="text1"/>
          <w:sz w:val="24"/>
          <w:szCs w:val="24"/>
        </w:rPr>
      </w:pPr>
      <w:r w:rsidRPr="00B9325D">
        <w:rPr>
          <w:rFonts w:ascii="Times New Roman" w:hAnsi="Times New Roman" w:cs="Times New Roman"/>
          <w:i/>
          <w:color w:val="000000" w:themeColor="text1"/>
          <w:sz w:val="24"/>
          <w:szCs w:val="24"/>
        </w:rPr>
        <w:t>Российской Федерации состоит из Лесного Кодекса, других федеральных законов и иных</w:t>
      </w:r>
    </w:p>
    <w:p w:rsidR="00602CC7" w:rsidRPr="00B9325D" w:rsidRDefault="00602CC7" w:rsidP="00602CC7">
      <w:pPr>
        <w:pStyle w:val="ConsPlusNormal"/>
        <w:ind w:left="142" w:firstLine="0"/>
        <w:jc w:val="center"/>
        <w:rPr>
          <w:rFonts w:ascii="Times New Roman" w:hAnsi="Times New Roman" w:cs="Times New Roman"/>
          <w:i/>
          <w:color w:val="000000" w:themeColor="text1"/>
          <w:sz w:val="24"/>
          <w:szCs w:val="24"/>
        </w:rPr>
      </w:pPr>
      <w:r w:rsidRPr="00B9325D">
        <w:rPr>
          <w:rFonts w:ascii="Times New Roman" w:hAnsi="Times New Roman" w:cs="Times New Roman"/>
          <w:i/>
          <w:color w:val="000000" w:themeColor="text1"/>
          <w:sz w:val="24"/>
          <w:szCs w:val="24"/>
        </w:rPr>
        <w:t>нормативных правовых актов Российской Федерации, а также законов и иных нормативных</w:t>
      </w:r>
    </w:p>
    <w:p w:rsidR="00602CC7" w:rsidRPr="00B9325D" w:rsidRDefault="00602CC7" w:rsidP="00602CC7">
      <w:pPr>
        <w:pStyle w:val="ConsPlusNormal"/>
        <w:ind w:left="142" w:firstLine="0"/>
        <w:jc w:val="center"/>
        <w:rPr>
          <w:rFonts w:ascii="Times New Roman" w:hAnsi="Times New Roman" w:cs="Times New Roman"/>
          <w:i/>
          <w:color w:val="000000" w:themeColor="text1"/>
          <w:sz w:val="24"/>
          <w:szCs w:val="24"/>
        </w:rPr>
      </w:pPr>
      <w:r w:rsidRPr="00B9325D">
        <w:rPr>
          <w:rFonts w:ascii="Times New Roman" w:hAnsi="Times New Roman" w:cs="Times New Roman"/>
          <w:i/>
          <w:color w:val="000000" w:themeColor="text1"/>
          <w:sz w:val="24"/>
          <w:szCs w:val="24"/>
        </w:rPr>
        <w:t>правовых актов субъектов Российской Федерации. Законы и иные нормативных правовые</w:t>
      </w:r>
    </w:p>
    <w:p w:rsidR="00602CC7" w:rsidRPr="00B9325D" w:rsidRDefault="00602CC7" w:rsidP="00602CC7">
      <w:pPr>
        <w:pStyle w:val="ConsPlusNormal"/>
        <w:ind w:left="142" w:firstLine="0"/>
        <w:jc w:val="center"/>
        <w:rPr>
          <w:rFonts w:ascii="Times New Roman" w:hAnsi="Times New Roman" w:cs="Times New Roman"/>
          <w:i/>
          <w:color w:val="000000" w:themeColor="text1"/>
          <w:sz w:val="24"/>
          <w:szCs w:val="24"/>
        </w:rPr>
      </w:pPr>
      <w:r w:rsidRPr="00B9325D">
        <w:rPr>
          <w:rFonts w:ascii="Times New Roman" w:hAnsi="Times New Roman" w:cs="Times New Roman"/>
          <w:i/>
          <w:color w:val="000000" w:themeColor="text1"/>
          <w:sz w:val="24"/>
          <w:szCs w:val="24"/>
        </w:rPr>
        <w:t>акты субъектов Российской Федерации, регулирующие лесные отношения, не могут</w:t>
      </w:r>
    </w:p>
    <w:p w:rsidR="00602CC7" w:rsidRPr="00B9325D" w:rsidRDefault="00602CC7" w:rsidP="00602CC7">
      <w:pPr>
        <w:pStyle w:val="ConsPlusNormal"/>
        <w:widowControl/>
        <w:ind w:left="142" w:firstLine="0"/>
        <w:jc w:val="center"/>
        <w:rPr>
          <w:rFonts w:ascii="Times New Roman" w:hAnsi="Times New Roman" w:cs="Times New Roman"/>
          <w:i/>
          <w:color w:val="000000" w:themeColor="text1"/>
          <w:sz w:val="24"/>
          <w:szCs w:val="24"/>
        </w:rPr>
      </w:pPr>
      <w:r w:rsidRPr="00B9325D">
        <w:rPr>
          <w:rFonts w:ascii="Times New Roman" w:hAnsi="Times New Roman" w:cs="Times New Roman"/>
          <w:i/>
          <w:color w:val="000000" w:themeColor="text1"/>
          <w:sz w:val="24"/>
          <w:szCs w:val="24"/>
        </w:rPr>
        <w:t>противоречить Лесному Кодексу и принимаемым в соответствии с ним федеральным законом.</w:t>
      </w:r>
    </w:p>
    <w:p w:rsidR="00602CC7" w:rsidRPr="00B9325D" w:rsidRDefault="0087121A" w:rsidP="003047FD">
      <w:pPr>
        <w:spacing w:after="0" w:line="240" w:lineRule="auto"/>
        <w:jc w:val="both"/>
        <w:rPr>
          <w:rFonts w:ascii="Times New Roman" w:eastAsia="Times New Roman" w:hAnsi="Times New Roman" w:cs="Times New Roman"/>
          <w:b/>
          <w:i/>
          <w:color w:val="000000" w:themeColor="text1"/>
          <w:sz w:val="24"/>
          <w:szCs w:val="24"/>
        </w:rPr>
      </w:pPr>
      <w:bookmarkStart w:id="48" w:name="_Toc525119652"/>
      <w:r w:rsidRPr="00B9325D">
        <w:rPr>
          <w:rFonts w:ascii="Times New Roman" w:eastAsia="Times New Roman" w:hAnsi="Times New Roman" w:cs="Times New Roman"/>
          <w:b/>
          <w:i/>
          <w:color w:val="000000" w:themeColor="text1"/>
          <w:sz w:val="24"/>
          <w:szCs w:val="24"/>
        </w:rPr>
        <w:t xml:space="preserve">Статья 23.5. Градостроительный регламент. </w:t>
      </w:r>
      <w:bookmarkEnd w:id="48"/>
      <w:r w:rsidRPr="00B9325D">
        <w:rPr>
          <w:rFonts w:ascii="Times New Roman" w:eastAsia="Times New Roman" w:hAnsi="Times New Roman" w:cs="Times New Roman"/>
          <w:b/>
          <w:i/>
          <w:color w:val="000000" w:themeColor="text1"/>
          <w:sz w:val="24"/>
          <w:szCs w:val="24"/>
        </w:rPr>
        <w:t>Зоны сельскохозяйственного использования.</w:t>
      </w:r>
    </w:p>
    <w:p w:rsidR="0087121A" w:rsidRPr="00B9325D" w:rsidRDefault="0087121A" w:rsidP="003047FD">
      <w:pPr>
        <w:spacing w:after="0" w:line="240" w:lineRule="auto"/>
        <w:jc w:val="both"/>
        <w:rPr>
          <w:rFonts w:ascii="Times New Roman" w:eastAsiaTheme="minorHAnsi" w:hAnsi="Times New Roman" w:cs="Times New Roman"/>
          <w:b/>
          <w:color w:val="000000" w:themeColor="text1"/>
          <w:sz w:val="24"/>
          <w:szCs w:val="24"/>
          <w:u w:val="single"/>
          <w:lang w:eastAsia="en-US"/>
        </w:rPr>
      </w:pPr>
    </w:p>
    <w:p w:rsidR="0087121A" w:rsidRPr="00B9325D" w:rsidRDefault="0087121A" w:rsidP="0087121A">
      <w:pPr>
        <w:ind w:firstLine="567"/>
        <w:rPr>
          <w:rFonts w:ascii="Times New Roman" w:hAnsi="Times New Roman" w:cs="Times New Roman"/>
          <w:b/>
          <w:color w:val="000000" w:themeColor="text1"/>
          <w:sz w:val="24"/>
          <w:szCs w:val="24"/>
          <w:u w:val="single"/>
        </w:rPr>
      </w:pPr>
      <w:r w:rsidRPr="00B9325D">
        <w:rPr>
          <w:rFonts w:ascii="Times New Roman" w:hAnsi="Times New Roman" w:cs="Times New Roman"/>
          <w:b/>
          <w:color w:val="000000" w:themeColor="text1"/>
          <w:sz w:val="24"/>
          <w:szCs w:val="24"/>
          <w:u w:val="single"/>
        </w:rPr>
        <w:t>СХ-1 - Зона сельскохозяйственного назначения.</w:t>
      </w:r>
    </w:p>
    <w:p w:rsidR="0087121A" w:rsidRPr="00B9325D" w:rsidRDefault="0087121A" w:rsidP="0087121A">
      <w:pPr>
        <w:spacing w:after="0"/>
        <w:ind w:hanging="284"/>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Зона СХ-1 предназначены для сохранения и развития сельскохозяйственных угодий –</w:t>
      </w:r>
    </w:p>
    <w:p w:rsidR="0087121A" w:rsidRPr="00B9325D" w:rsidRDefault="0087121A" w:rsidP="0087121A">
      <w:pPr>
        <w:spacing w:after="0"/>
        <w:ind w:hanging="284"/>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пашни, сенокосы, пастбища, залежи и прочие, а также многолетних насаждений (садов,</w:t>
      </w:r>
    </w:p>
    <w:p w:rsidR="0087121A" w:rsidRPr="00B9325D" w:rsidRDefault="0087121A" w:rsidP="0087121A">
      <w:pPr>
        <w:spacing w:after="0"/>
        <w:ind w:hanging="284"/>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ягодников питомников и т.п.), объекты обеспечивающие их инфраструктуру, предотвращение</w:t>
      </w:r>
    </w:p>
    <w:p w:rsidR="0087121A" w:rsidRPr="00B9325D" w:rsidRDefault="0087121A" w:rsidP="0087121A">
      <w:pPr>
        <w:spacing w:after="0"/>
        <w:ind w:hanging="284"/>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их занятия другими видами деятельности. Зона СХ-1 находится вне границ населённых</w:t>
      </w:r>
    </w:p>
    <w:p w:rsidR="0087121A" w:rsidRPr="00B9325D" w:rsidRDefault="0087121A" w:rsidP="0087121A">
      <w:pPr>
        <w:spacing w:after="0"/>
        <w:ind w:hanging="284"/>
        <w:rPr>
          <w:rFonts w:ascii="Times New Roman" w:hAnsi="Times New Roman" w:cs="Times New Roman"/>
          <w:color w:val="000000" w:themeColor="text1"/>
          <w:sz w:val="24"/>
          <w:szCs w:val="24"/>
        </w:rPr>
      </w:pPr>
      <w:r w:rsidRPr="00B9325D">
        <w:rPr>
          <w:rFonts w:ascii="Times New Roman" w:hAnsi="Times New Roman" w:cs="Times New Roman"/>
          <w:color w:val="000000" w:themeColor="text1"/>
          <w:sz w:val="24"/>
          <w:szCs w:val="24"/>
        </w:rPr>
        <w:t>пунктов на землях сельскохозяйственного назначения.</w:t>
      </w:r>
    </w:p>
    <w:p w:rsidR="0087121A" w:rsidRPr="00B9325D" w:rsidRDefault="0087121A" w:rsidP="0087121A">
      <w:pPr>
        <w:ind w:firstLine="567"/>
        <w:rPr>
          <w:rFonts w:ascii="Times New Roman" w:hAnsi="Times New Roman" w:cs="Times New Roman"/>
          <w:b/>
          <w:bCs/>
          <w:color w:val="000000" w:themeColor="text1"/>
          <w:sz w:val="24"/>
          <w:szCs w:val="24"/>
          <w:u w:val="single"/>
        </w:rPr>
      </w:pPr>
    </w:p>
    <w:tbl>
      <w:tblPr>
        <w:tblW w:w="15076" w:type="dxa"/>
        <w:tblInd w:w="98" w:type="dxa"/>
        <w:tblLayout w:type="fixed"/>
        <w:tblCellMar>
          <w:left w:w="0" w:type="dxa"/>
          <w:right w:w="0" w:type="dxa"/>
        </w:tblCellMar>
        <w:tblLook w:val="01E0" w:firstRow="1" w:lastRow="1" w:firstColumn="1" w:lastColumn="1" w:noHBand="0" w:noVBand="0"/>
      </w:tblPr>
      <w:tblGrid>
        <w:gridCol w:w="535"/>
        <w:gridCol w:w="3051"/>
        <w:gridCol w:w="65"/>
        <w:gridCol w:w="710"/>
        <w:gridCol w:w="4532"/>
        <w:gridCol w:w="719"/>
        <w:gridCol w:w="5464"/>
      </w:tblGrid>
      <w:tr w:rsidR="0087121A" w:rsidRPr="00B9325D" w:rsidTr="0087121A">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87121A" w:rsidRPr="00B9325D" w:rsidRDefault="0087121A" w:rsidP="00A503BF">
            <w:pPr>
              <w:pStyle w:val="TableParagraph"/>
              <w:spacing w:line="239" w:lineRule="auto"/>
              <w:ind w:left="102" w:right="176"/>
              <w:rPr>
                <w:rFonts w:ascii="Times New Roman" w:eastAsia="Times New Roman" w:hAnsi="Times New Roman"/>
                <w:color w:val="000000" w:themeColor="text1"/>
                <w:sz w:val="18"/>
                <w:szCs w:val="18"/>
              </w:rPr>
            </w:pPr>
            <w:r w:rsidRPr="00B9325D">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Виды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Классификатору</w:t>
            </w:r>
          </w:p>
        </w:tc>
        <w:tc>
          <w:tcPr>
            <w:tcW w:w="5251" w:type="dxa"/>
            <w:gridSpan w:val="2"/>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01" w:lineRule="exact"/>
              <w:ind w:left="11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Описание вида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участка</w:t>
            </w:r>
          </w:p>
        </w:tc>
        <w:tc>
          <w:tcPr>
            <w:tcW w:w="5464" w:type="dxa"/>
            <w:vMerge w:val="restart"/>
            <w:tcBorders>
              <w:top w:val="single" w:sz="5" w:space="0" w:color="000000"/>
              <w:left w:val="single" w:sz="5" w:space="0" w:color="000000"/>
              <w:right w:val="single" w:sz="5" w:space="0" w:color="000000"/>
            </w:tcBorders>
            <w:shd w:val="clear" w:color="auto" w:fill="D9D9D9"/>
          </w:tcPr>
          <w:p w:rsidR="0087121A" w:rsidRPr="00B9325D" w:rsidRDefault="0087121A" w:rsidP="00A503BF">
            <w:pPr>
              <w:pStyle w:val="TableParagraph"/>
              <w:ind w:left="438" w:right="439" w:hanging="2"/>
              <w:jc w:val="center"/>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Предельные (минимальные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максимальные)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участков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предельные параметры разрешенного</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реконструкции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объектов капитального</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строительства</w:t>
            </w:r>
          </w:p>
        </w:tc>
      </w:tr>
      <w:tr w:rsidR="0087121A" w:rsidRPr="00B9325D" w:rsidTr="0087121A">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87121A" w:rsidRPr="00B9325D" w:rsidRDefault="0087121A" w:rsidP="00A503BF">
            <w:pPr>
              <w:widowControl w:val="0"/>
              <w:spacing w:after="0" w:line="240" w:lineRule="auto"/>
              <w:rPr>
                <w:color w:val="000000" w:themeColor="text1"/>
              </w:rPr>
            </w:pP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01" w:lineRule="exact"/>
              <w:ind w:left="9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4532" w:type="dxa"/>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01" w:lineRule="exact"/>
              <w:ind w:left="2"/>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01" w:lineRule="exact"/>
              <w:ind w:left="198"/>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5464" w:type="dxa"/>
            <w:vMerge/>
            <w:tcBorders>
              <w:left w:val="single" w:sz="5" w:space="0" w:color="000000"/>
              <w:bottom w:val="single" w:sz="5" w:space="0" w:color="000000"/>
              <w:right w:val="single" w:sz="5" w:space="0" w:color="000000"/>
            </w:tcBorders>
            <w:shd w:val="clear" w:color="auto" w:fill="D9D9D9"/>
          </w:tcPr>
          <w:p w:rsidR="0087121A" w:rsidRPr="00B9325D" w:rsidRDefault="0087121A" w:rsidP="00A503BF">
            <w:pPr>
              <w:widowControl w:val="0"/>
              <w:spacing w:after="0" w:line="240" w:lineRule="auto"/>
              <w:rPr>
                <w:color w:val="000000" w:themeColor="text1"/>
                <w:lang w:val="en-US"/>
              </w:rPr>
            </w:pPr>
          </w:p>
        </w:tc>
      </w:tr>
      <w:tr w:rsidR="0087121A" w:rsidRPr="00B9325D" w:rsidTr="00A503B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27" w:lineRule="exact"/>
              <w:ind w:left="4838"/>
              <w:rPr>
                <w:rFonts w:ascii="Times New Roman" w:eastAsia="Times New Roman" w:hAnsi="Times New Roman"/>
                <w:color w:val="000000" w:themeColor="text1"/>
                <w:sz w:val="20"/>
                <w:szCs w:val="20"/>
                <w:lang w:val="ru-RU"/>
              </w:rPr>
            </w:pPr>
            <w:r w:rsidRPr="00B9325D">
              <w:rPr>
                <w:rFonts w:ascii="Times New Roman" w:hAnsi="Times New Roman"/>
                <w:b/>
                <w:color w:val="000000" w:themeColor="text1"/>
                <w:sz w:val="20"/>
                <w:lang w:val="ru-RU"/>
              </w:rPr>
              <w:t>ЗОНА</w:t>
            </w:r>
            <w:r w:rsidRPr="00B9325D">
              <w:rPr>
                <w:rFonts w:ascii="Times New Roman" w:hAnsi="Times New Roman"/>
                <w:b/>
                <w:color w:val="000000" w:themeColor="text1"/>
                <w:spacing w:val="40"/>
                <w:sz w:val="20"/>
                <w:lang w:val="ru-RU"/>
              </w:rPr>
              <w:t xml:space="preserve"> </w:t>
            </w:r>
            <w:r w:rsidRPr="00B9325D">
              <w:rPr>
                <w:rFonts w:ascii="Times New Roman" w:hAnsi="Times New Roman"/>
                <w:b/>
                <w:color w:val="000000" w:themeColor="text1"/>
                <w:sz w:val="20"/>
                <w:lang w:val="ru-RU"/>
              </w:rPr>
              <w:t>СЕЛЬСКОХОЗЯЙСТВЕННОГО ИСПОЛЬЗОВАНИЯ</w:t>
            </w:r>
          </w:p>
        </w:tc>
      </w:tr>
      <w:tr w:rsidR="0087121A" w:rsidRPr="00B9325D" w:rsidTr="00A503B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27" w:lineRule="exact"/>
              <w:ind w:left="4065"/>
              <w:rPr>
                <w:rFonts w:ascii="Times New Roman" w:eastAsia="Times New Roman" w:hAnsi="Times New Roman"/>
                <w:color w:val="000000" w:themeColor="text1"/>
                <w:sz w:val="20"/>
                <w:szCs w:val="20"/>
                <w:lang w:val="ru-RU"/>
              </w:rPr>
            </w:pPr>
            <w:r w:rsidRPr="00B9325D">
              <w:rPr>
                <w:rFonts w:ascii="Times New Roman" w:hAnsi="Times New Roman"/>
                <w:b/>
                <w:color w:val="000000" w:themeColor="text1"/>
                <w:sz w:val="20"/>
                <w:lang w:val="ru-RU"/>
              </w:rPr>
              <w:t>ОСНОВНЫЕ</w:t>
            </w:r>
            <w:r w:rsidRPr="00B9325D">
              <w:rPr>
                <w:rFonts w:ascii="Times New Roman" w:hAnsi="Times New Roman"/>
                <w:b/>
                <w:color w:val="000000" w:themeColor="text1"/>
                <w:spacing w:val="-15"/>
                <w:sz w:val="20"/>
                <w:lang w:val="ru-RU"/>
              </w:rPr>
              <w:t xml:space="preserve"> </w:t>
            </w:r>
            <w:r w:rsidRPr="00B9325D">
              <w:rPr>
                <w:rFonts w:ascii="Times New Roman" w:hAnsi="Times New Roman"/>
                <w:b/>
                <w:color w:val="000000" w:themeColor="text1"/>
                <w:sz w:val="20"/>
                <w:lang w:val="ru-RU"/>
              </w:rPr>
              <w:t>ВИДЫ</w:t>
            </w:r>
            <w:r w:rsidRPr="00B9325D">
              <w:rPr>
                <w:rFonts w:ascii="Times New Roman" w:hAnsi="Times New Roman"/>
                <w:b/>
                <w:color w:val="000000" w:themeColor="text1"/>
                <w:spacing w:val="-12"/>
                <w:sz w:val="20"/>
                <w:lang w:val="ru-RU"/>
              </w:rPr>
              <w:t xml:space="preserve"> </w:t>
            </w:r>
            <w:r w:rsidRPr="00B9325D">
              <w:rPr>
                <w:rFonts w:ascii="Times New Roman" w:hAnsi="Times New Roman"/>
                <w:b/>
                <w:color w:val="000000" w:themeColor="text1"/>
                <w:spacing w:val="-1"/>
                <w:sz w:val="20"/>
                <w:lang w:val="ru-RU"/>
              </w:rPr>
              <w:t>РАЗРЕШЁННОГО</w:t>
            </w:r>
            <w:r w:rsidRPr="00B9325D">
              <w:rPr>
                <w:rFonts w:ascii="Times New Roman" w:hAnsi="Times New Roman"/>
                <w:b/>
                <w:color w:val="000000" w:themeColor="text1"/>
                <w:spacing w:val="-13"/>
                <w:sz w:val="20"/>
                <w:lang w:val="ru-RU"/>
              </w:rPr>
              <w:t xml:space="preserve"> </w:t>
            </w:r>
            <w:r w:rsidRPr="00B9325D">
              <w:rPr>
                <w:rFonts w:ascii="Times New Roman" w:hAnsi="Times New Roman"/>
                <w:b/>
                <w:color w:val="000000" w:themeColor="text1"/>
                <w:sz w:val="20"/>
                <w:lang w:val="ru-RU"/>
              </w:rPr>
              <w:t>ИСПОЛЬЗОВАНИЯ</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z w:val="20"/>
                <w:lang w:val="ru-RU"/>
              </w:rPr>
              <w:t>ЗОНЫ</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pacing w:val="1"/>
                <w:sz w:val="20"/>
                <w:lang w:val="ru-RU"/>
              </w:rPr>
              <w:t>«СХ-1»</w:t>
            </w:r>
          </w:p>
        </w:tc>
      </w:tr>
      <w:tr w:rsidR="0087121A" w:rsidRPr="00B9325D" w:rsidTr="0087121A">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1.</w:t>
            </w: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39" w:lineRule="auto"/>
              <w:ind w:left="102" w:right="1256"/>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Сельскохозяйственное</w:t>
            </w:r>
            <w:r w:rsidRPr="00B9325D">
              <w:rPr>
                <w:rFonts w:ascii="Times New Roman" w:hAnsi="Times New Roman"/>
                <w:color w:val="000000" w:themeColor="text1"/>
                <w:spacing w:val="27"/>
                <w:sz w:val="18"/>
              </w:rPr>
              <w:t xml:space="preserve"> </w:t>
            </w:r>
            <w:r w:rsidRPr="00B9325D">
              <w:rPr>
                <w:rFonts w:ascii="Times New Roman" w:hAnsi="Times New Roman"/>
                <w:color w:val="000000" w:themeColor="text1"/>
                <w:spacing w:val="-1"/>
                <w:sz w:val="18"/>
              </w:rPr>
              <w:t>использование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01" w:lineRule="exact"/>
              <w:ind w:left="14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rPr>
              <w:t>СХ-</w:t>
            </w:r>
            <w:r w:rsidRPr="00B9325D">
              <w:rPr>
                <w:rFonts w:ascii="Times New Roman" w:hAnsi="Times New Roman"/>
                <w:color w:val="000000" w:themeColor="text1"/>
                <w:sz w:val="18"/>
                <w:lang w:val="ru-RU"/>
              </w:rPr>
              <w:t>1</w:t>
            </w:r>
          </w:p>
        </w:tc>
        <w:tc>
          <w:tcPr>
            <w:tcW w:w="4532" w:type="dxa"/>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01"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Ведение сельского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хозяйства.</w:t>
            </w:r>
          </w:p>
          <w:p w:rsidR="0087121A" w:rsidRPr="00B9325D" w:rsidRDefault="0087121A" w:rsidP="00A503BF">
            <w:pPr>
              <w:pStyle w:val="TableParagraph"/>
              <w:ind w:left="104" w:right="10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Содержание данного</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вида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включает</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себя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содержание </w:t>
            </w:r>
            <w:r w:rsidRPr="00B9325D">
              <w:rPr>
                <w:rFonts w:ascii="Times New Roman" w:hAnsi="Times New Roman"/>
                <w:color w:val="000000" w:themeColor="text1"/>
                <w:sz w:val="18"/>
                <w:lang w:val="ru-RU"/>
              </w:rPr>
              <w:t>видов</w:t>
            </w:r>
            <w:r w:rsidRPr="00B9325D">
              <w:rPr>
                <w:rFonts w:ascii="Times New Roman" w:hAnsi="Times New Roman"/>
                <w:color w:val="000000" w:themeColor="text1"/>
                <w:spacing w:val="-1"/>
                <w:sz w:val="18"/>
                <w:lang w:val="ru-RU"/>
              </w:rPr>
              <w:t xml:space="preserve"> разрешенного</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кодами</w:t>
            </w:r>
            <w:r w:rsidRPr="00B9325D">
              <w:rPr>
                <w:rFonts w:ascii="Times New Roman" w:hAnsi="Times New Roman"/>
                <w:color w:val="000000" w:themeColor="text1"/>
                <w:sz w:val="18"/>
                <w:lang w:val="ru-RU"/>
              </w:rPr>
              <w:t xml:space="preserve"> 1.1</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1.18,</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z w:val="18"/>
                <w:lang w:val="ru-RU"/>
              </w:rPr>
              <w:t>том</w:t>
            </w:r>
            <w:r w:rsidRPr="00B9325D">
              <w:rPr>
                <w:rFonts w:ascii="Times New Roman" w:hAnsi="Times New Roman"/>
                <w:color w:val="000000" w:themeColor="text1"/>
                <w:spacing w:val="-1"/>
                <w:sz w:val="18"/>
                <w:lang w:val="ru-RU"/>
              </w:rPr>
              <w:t xml:space="preserve"> числе</w:t>
            </w:r>
            <w:r w:rsidRPr="00B9325D">
              <w:rPr>
                <w:rFonts w:ascii="Times New Roman" w:hAnsi="Times New Roman"/>
                <w:color w:val="000000" w:themeColor="text1"/>
                <w:spacing w:val="29"/>
                <w:sz w:val="18"/>
                <w:lang w:val="ru-RU"/>
              </w:rPr>
              <w:t xml:space="preserve"> </w:t>
            </w:r>
            <w:r w:rsidRPr="00B9325D">
              <w:rPr>
                <w:rFonts w:ascii="Times New Roman" w:hAnsi="Times New Roman"/>
                <w:color w:val="000000" w:themeColor="text1"/>
                <w:spacing w:val="-1"/>
                <w:sz w:val="18"/>
                <w:lang w:val="ru-RU"/>
              </w:rPr>
              <w:t>размещение зданий</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используемых для</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хранения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переработки сельскохозяйственной</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продукции</w:t>
            </w:r>
          </w:p>
        </w:tc>
        <w:tc>
          <w:tcPr>
            <w:tcW w:w="719" w:type="dxa"/>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z w:val="18"/>
              </w:rPr>
              <w:t>1.0</w:t>
            </w:r>
          </w:p>
        </w:tc>
        <w:tc>
          <w:tcPr>
            <w:tcW w:w="5464" w:type="dxa"/>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4046D3">
            <w:pPr>
              <w:pStyle w:val="a5"/>
              <w:widowControl w:val="0"/>
              <w:numPr>
                <w:ilvl w:val="0"/>
                <w:numId w:val="123"/>
              </w:numPr>
              <w:tabs>
                <w:tab w:val="left" w:pos="285"/>
              </w:tabs>
              <w:spacing w:after="0" w:line="239" w:lineRule="auto"/>
              <w:ind w:right="503"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для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данного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вида</w:t>
            </w:r>
            <w:r w:rsidRPr="00B9325D">
              <w:rPr>
                <w:rFonts w:ascii="Times New Roman" w:hAnsi="Times New Roman"/>
                <w:color w:val="000000" w:themeColor="text1"/>
                <w:spacing w:val="49"/>
                <w:sz w:val="18"/>
              </w:rPr>
              <w:t xml:space="preserve"> </w:t>
            </w:r>
            <w:r w:rsidRPr="00B9325D">
              <w:rPr>
                <w:rFonts w:ascii="Times New Roman" w:hAnsi="Times New Roman"/>
                <w:color w:val="000000" w:themeColor="text1"/>
                <w:spacing w:val="-1"/>
                <w:sz w:val="18"/>
              </w:rPr>
              <w:t>разрешенного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использования</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не</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устанавливаются.</w:t>
            </w:r>
          </w:p>
          <w:p w:rsidR="0087121A" w:rsidRPr="00B9325D" w:rsidRDefault="0087121A" w:rsidP="004046D3">
            <w:pPr>
              <w:pStyle w:val="a5"/>
              <w:widowControl w:val="0"/>
              <w:numPr>
                <w:ilvl w:val="0"/>
                <w:numId w:val="123"/>
              </w:numPr>
              <w:tabs>
                <w:tab w:val="left" w:pos="284"/>
              </w:tabs>
              <w:spacing w:before="2" w:after="0" w:line="207" w:lineRule="exact"/>
              <w:ind w:left="284"/>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линии </w:t>
            </w:r>
            <w:r w:rsidRPr="00B9325D">
              <w:rPr>
                <w:rFonts w:ascii="Times New Roman" w:hAnsi="Times New Roman"/>
                <w:color w:val="000000" w:themeColor="text1"/>
                <w:spacing w:val="-1"/>
                <w:sz w:val="18"/>
              </w:rPr>
              <w:t>составляет:</w:t>
            </w:r>
          </w:p>
          <w:p w:rsidR="0087121A" w:rsidRPr="00B9325D" w:rsidRDefault="0087121A" w:rsidP="004046D3">
            <w:pPr>
              <w:pStyle w:val="a5"/>
              <w:widowControl w:val="0"/>
              <w:numPr>
                <w:ilvl w:val="0"/>
                <w:numId w:val="122"/>
              </w:numPr>
              <w:tabs>
                <w:tab w:val="left" w:pos="208"/>
              </w:tabs>
              <w:spacing w:after="0" w:line="240" w:lineRule="auto"/>
              <w:ind w:right="382"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87121A" w:rsidRPr="00B9325D" w:rsidRDefault="0087121A" w:rsidP="004046D3">
            <w:pPr>
              <w:pStyle w:val="a5"/>
              <w:widowControl w:val="0"/>
              <w:numPr>
                <w:ilvl w:val="0"/>
                <w:numId w:val="122"/>
              </w:numPr>
              <w:tabs>
                <w:tab w:val="left" w:pos="208"/>
              </w:tabs>
              <w:spacing w:after="0" w:line="206" w:lineRule="exact"/>
              <w:ind w:left="207" w:hanging="105"/>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z w:val="18"/>
              </w:rPr>
              <w:t xml:space="preserve"> -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87121A" w:rsidRPr="00B9325D" w:rsidRDefault="0087121A" w:rsidP="004046D3">
            <w:pPr>
              <w:pStyle w:val="a5"/>
              <w:widowControl w:val="0"/>
              <w:numPr>
                <w:ilvl w:val="0"/>
                <w:numId w:val="121"/>
              </w:numPr>
              <w:tabs>
                <w:tab w:val="left" w:pos="328"/>
              </w:tabs>
              <w:spacing w:before="2" w:after="0" w:line="207" w:lineRule="exact"/>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87121A" w:rsidRPr="00B9325D" w:rsidRDefault="0087121A" w:rsidP="004046D3">
            <w:pPr>
              <w:pStyle w:val="a5"/>
              <w:widowControl w:val="0"/>
              <w:numPr>
                <w:ilvl w:val="0"/>
                <w:numId w:val="121"/>
              </w:numPr>
              <w:tabs>
                <w:tab w:val="left" w:pos="284"/>
              </w:tabs>
              <w:spacing w:after="0" w:line="207" w:lineRule="exact"/>
              <w:ind w:left="284"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4"/>
                <w:sz w:val="18"/>
              </w:rPr>
              <w:t xml:space="preserve"> </w:t>
            </w:r>
            <w:r w:rsidRPr="00B9325D">
              <w:rPr>
                <w:rFonts w:ascii="Times New Roman" w:hAnsi="Times New Roman"/>
                <w:color w:val="000000" w:themeColor="text1"/>
                <w:spacing w:val="-1"/>
                <w:sz w:val="18"/>
              </w:rPr>
              <w:t>75%.</w:t>
            </w:r>
          </w:p>
        </w:tc>
      </w:tr>
      <w:tr w:rsidR="0087121A" w:rsidRPr="00B9325D" w:rsidTr="0087121A">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2.</w:t>
            </w: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Растениеводство</w:t>
            </w: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01" w:lineRule="exact"/>
              <w:ind w:left="14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rPr>
              <w:t>СХ-</w:t>
            </w:r>
            <w:r w:rsidRPr="00B9325D">
              <w:rPr>
                <w:rFonts w:ascii="Times New Roman" w:hAnsi="Times New Roman"/>
                <w:color w:val="000000" w:themeColor="text1"/>
                <w:sz w:val="18"/>
                <w:lang w:val="ru-RU"/>
              </w:rPr>
              <w:t>1</w:t>
            </w:r>
          </w:p>
        </w:tc>
        <w:tc>
          <w:tcPr>
            <w:tcW w:w="4532" w:type="dxa"/>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ind w:left="104" w:right="519"/>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Осуществление хозяйственной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деятельности,</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связанной</w:t>
            </w:r>
            <w:r w:rsidRPr="00B9325D">
              <w:rPr>
                <w:rFonts w:ascii="Times New Roman" w:hAnsi="Times New Roman"/>
                <w:color w:val="000000" w:themeColor="text1"/>
                <w:sz w:val="18"/>
                <w:lang w:val="ru-RU"/>
              </w:rPr>
              <w:t xml:space="preserve"> с </w:t>
            </w:r>
            <w:r w:rsidRPr="00B9325D">
              <w:rPr>
                <w:rFonts w:ascii="Times New Roman" w:hAnsi="Times New Roman"/>
                <w:color w:val="000000" w:themeColor="text1"/>
                <w:spacing w:val="-1"/>
                <w:sz w:val="18"/>
                <w:lang w:val="ru-RU"/>
              </w:rPr>
              <w:t>выращиванием сельскохозяйственных</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культур.</w:t>
            </w:r>
          </w:p>
          <w:p w:rsidR="0087121A" w:rsidRPr="00B9325D" w:rsidRDefault="0087121A" w:rsidP="00A503BF">
            <w:pPr>
              <w:pStyle w:val="TableParagraph"/>
              <w:ind w:left="104" w:right="109"/>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Содержание данного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вида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включает</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себя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содержание </w:t>
            </w:r>
            <w:r w:rsidRPr="00B9325D">
              <w:rPr>
                <w:rFonts w:ascii="Times New Roman" w:hAnsi="Times New Roman"/>
                <w:color w:val="000000" w:themeColor="text1"/>
                <w:sz w:val="18"/>
                <w:lang w:val="ru-RU"/>
              </w:rPr>
              <w:t>видов</w:t>
            </w:r>
            <w:r w:rsidRPr="00B9325D">
              <w:rPr>
                <w:rFonts w:ascii="Times New Roman" w:hAnsi="Times New Roman"/>
                <w:color w:val="000000" w:themeColor="text1"/>
                <w:spacing w:val="-1"/>
                <w:sz w:val="18"/>
                <w:lang w:val="ru-RU"/>
              </w:rPr>
              <w:t xml:space="preserve"> разрешенного</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кодами</w:t>
            </w:r>
            <w:r w:rsidRPr="00B9325D">
              <w:rPr>
                <w:rFonts w:ascii="Times New Roman" w:hAnsi="Times New Roman"/>
                <w:color w:val="000000" w:themeColor="text1"/>
                <w:sz w:val="18"/>
                <w:lang w:val="ru-RU"/>
              </w:rPr>
              <w:t xml:space="preserve"> 1.2</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1.6</w:t>
            </w:r>
          </w:p>
        </w:tc>
        <w:tc>
          <w:tcPr>
            <w:tcW w:w="719" w:type="dxa"/>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z w:val="18"/>
              </w:rPr>
              <w:t>1.1</w:t>
            </w:r>
          </w:p>
        </w:tc>
        <w:tc>
          <w:tcPr>
            <w:tcW w:w="5464" w:type="dxa"/>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4046D3">
            <w:pPr>
              <w:pStyle w:val="a5"/>
              <w:widowControl w:val="0"/>
              <w:numPr>
                <w:ilvl w:val="0"/>
                <w:numId w:val="120"/>
              </w:numPr>
              <w:tabs>
                <w:tab w:val="left" w:pos="285"/>
              </w:tabs>
              <w:spacing w:after="0" w:line="239" w:lineRule="auto"/>
              <w:ind w:right="505"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для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данного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вида</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разрешенного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использования</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не</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устанавливаются.</w:t>
            </w:r>
          </w:p>
          <w:p w:rsidR="0087121A" w:rsidRPr="00B9325D" w:rsidRDefault="0087121A" w:rsidP="004046D3">
            <w:pPr>
              <w:pStyle w:val="a5"/>
              <w:widowControl w:val="0"/>
              <w:numPr>
                <w:ilvl w:val="0"/>
                <w:numId w:val="120"/>
              </w:numPr>
              <w:tabs>
                <w:tab w:val="left" w:pos="284"/>
              </w:tabs>
              <w:spacing w:before="2" w:after="0" w:line="207" w:lineRule="exact"/>
              <w:ind w:left="284"/>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линии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составляет:</w:t>
            </w:r>
          </w:p>
          <w:p w:rsidR="0087121A" w:rsidRPr="00B9325D" w:rsidRDefault="0087121A" w:rsidP="004046D3">
            <w:pPr>
              <w:pStyle w:val="a5"/>
              <w:widowControl w:val="0"/>
              <w:numPr>
                <w:ilvl w:val="0"/>
                <w:numId w:val="119"/>
              </w:numPr>
              <w:tabs>
                <w:tab w:val="left" w:pos="208"/>
              </w:tabs>
              <w:spacing w:after="0" w:line="240" w:lineRule="auto"/>
              <w:ind w:right="382"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87121A" w:rsidRPr="00B9325D" w:rsidRDefault="0087121A" w:rsidP="004046D3">
            <w:pPr>
              <w:pStyle w:val="a5"/>
              <w:widowControl w:val="0"/>
              <w:numPr>
                <w:ilvl w:val="0"/>
                <w:numId w:val="119"/>
              </w:numPr>
              <w:tabs>
                <w:tab w:val="left" w:pos="208"/>
              </w:tabs>
              <w:spacing w:after="0" w:line="206" w:lineRule="exact"/>
              <w:ind w:left="207" w:hanging="105"/>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87121A" w:rsidRPr="00B9325D" w:rsidRDefault="0087121A" w:rsidP="004046D3">
            <w:pPr>
              <w:pStyle w:val="a5"/>
              <w:widowControl w:val="0"/>
              <w:numPr>
                <w:ilvl w:val="0"/>
                <w:numId w:val="118"/>
              </w:numPr>
              <w:tabs>
                <w:tab w:val="left" w:pos="328"/>
              </w:tabs>
              <w:spacing w:before="2" w:after="0" w:line="240" w:lineRule="auto"/>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87121A" w:rsidRPr="00B9325D" w:rsidRDefault="0087121A" w:rsidP="004046D3">
            <w:pPr>
              <w:pStyle w:val="a5"/>
              <w:widowControl w:val="0"/>
              <w:numPr>
                <w:ilvl w:val="0"/>
                <w:numId w:val="118"/>
              </w:numPr>
              <w:tabs>
                <w:tab w:val="left" w:pos="284"/>
              </w:tabs>
              <w:spacing w:after="0" w:line="240" w:lineRule="auto"/>
              <w:ind w:left="284"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75%.</w:t>
            </w:r>
          </w:p>
        </w:tc>
      </w:tr>
      <w:tr w:rsidR="0087121A" w:rsidRPr="00B9325D" w:rsidTr="0087121A">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3.</w:t>
            </w: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42" w:lineRule="auto"/>
              <w:ind w:left="102" w:right="563"/>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Выращивание </w:t>
            </w:r>
            <w:r w:rsidRPr="00B9325D">
              <w:rPr>
                <w:rFonts w:ascii="Times New Roman" w:hAnsi="Times New Roman"/>
                <w:color w:val="000000" w:themeColor="text1"/>
                <w:sz w:val="18"/>
                <w:lang w:val="ru-RU"/>
              </w:rPr>
              <w:t>зерновых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иных</w:t>
            </w:r>
            <w:r w:rsidRPr="00B9325D">
              <w:rPr>
                <w:rFonts w:ascii="Times New Roman" w:hAnsi="Times New Roman"/>
                <w:color w:val="000000" w:themeColor="text1"/>
                <w:spacing w:val="28"/>
                <w:sz w:val="18"/>
                <w:lang w:val="ru-RU"/>
              </w:rPr>
              <w:t xml:space="preserve"> </w:t>
            </w:r>
            <w:r w:rsidRPr="00B9325D">
              <w:rPr>
                <w:rFonts w:ascii="Times New Roman" w:hAnsi="Times New Roman"/>
                <w:color w:val="000000" w:themeColor="text1"/>
                <w:spacing w:val="-1"/>
                <w:sz w:val="18"/>
                <w:lang w:val="ru-RU"/>
              </w:rPr>
              <w:t>сельскохозяйственных культур</w:t>
            </w:r>
          </w:p>
        </w:tc>
        <w:tc>
          <w:tcPr>
            <w:tcW w:w="710" w:type="dxa"/>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01" w:lineRule="exact"/>
              <w:ind w:left="14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СХ-</w:t>
            </w:r>
            <w:r w:rsidRPr="00B9325D">
              <w:rPr>
                <w:rFonts w:ascii="Times New Roman" w:hAnsi="Times New Roman"/>
                <w:color w:val="000000" w:themeColor="text1"/>
                <w:sz w:val="18"/>
                <w:lang w:val="ru-RU"/>
              </w:rPr>
              <w:t>1</w:t>
            </w:r>
          </w:p>
        </w:tc>
        <w:tc>
          <w:tcPr>
            <w:tcW w:w="4532" w:type="dxa"/>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ind w:left="104" w:right="49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Осуществление хозяйственной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деятельности</w:t>
            </w:r>
            <w:r w:rsidRPr="00B9325D">
              <w:rPr>
                <w:rFonts w:ascii="Times New Roman" w:hAnsi="Times New Roman"/>
                <w:color w:val="000000" w:themeColor="text1"/>
                <w:sz w:val="18"/>
                <w:lang w:val="ru-RU"/>
              </w:rPr>
              <w:t xml:space="preserve"> на</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сельскохозяйственных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угодьях,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связанной</w:t>
            </w:r>
            <w:r w:rsidRPr="00B9325D">
              <w:rPr>
                <w:rFonts w:ascii="Times New Roman" w:hAnsi="Times New Roman"/>
                <w:color w:val="000000" w:themeColor="text1"/>
                <w:sz w:val="18"/>
                <w:lang w:val="ru-RU"/>
              </w:rPr>
              <w:t xml:space="preserve"> с</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производством зерновых,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бобовых,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кормовых,</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технических,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масличных,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эфиромасличных </w:t>
            </w:r>
            <w:r w:rsidRPr="00B9325D">
              <w:rPr>
                <w:rFonts w:ascii="Times New Roman" w:hAnsi="Times New Roman"/>
                <w:color w:val="000000" w:themeColor="text1"/>
                <w:sz w:val="18"/>
                <w:lang w:val="ru-RU"/>
              </w:rPr>
              <w:t>и иных</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сельскохозяйственных культур</w:t>
            </w:r>
          </w:p>
        </w:tc>
        <w:tc>
          <w:tcPr>
            <w:tcW w:w="719" w:type="dxa"/>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z w:val="18"/>
              </w:rPr>
              <w:t>1.2</w:t>
            </w:r>
          </w:p>
        </w:tc>
        <w:tc>
          <w:tcPr>
            <w:tcW w:w="5464" w:type="dxa"/>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4046D3">
            <w:pPr>
              <w:pStyle w:val="a5"/>
              <w:widowControl w:val="0"/>
              <w:numPr>
                <w:ilvl w:val="0"/>
                <w:numId w:val="117"/>
              </w:numPr>
              <w:tabs>
                <w:tab w:val="left" w:pos="285"/>
              </w:tabs>
              <w:spacing w:after="0" w:line="242" w:lineRule="auto"/>
              <w:ind w:right="505"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для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данного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вида</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разрешенного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использования</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не</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устанавливаются.</w:t>
            </w:r>
          </w:p>
          <w:p w:rsidR="0087121A" w:rsidRPr="00B9325D" w:rsidRDefault="0087121A" w:rsidP="004046D3">
            <w:pPr>
              <w:pStyle w:val="a5"/>
              <w:widowControl w:val="0"/>
              <w:numPr>
                <w:ilvl w:val="0"/>
                <w:numId w:val="117"/>
              </w:numPr>
              <w:tabs>
                <w:tab w:val="left" w:pos="284"/>
              </w:tabs>
              <w:spacing w:after="0" w:line="204" w:lineRule="exact"/>
              <w:ind w:left="284"/>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линии </w:t>
            </w:r>
            <w:r w:rsidRPr="00B9325D">
              <w:rPr>
                <w:rFonts w:ascii="Times New Roman" w:hAnsi="Times New Roman"/>
                <w:color w:val="000000" w:themeColor="text1"/>
                <w:spacing w:val="-1"/>
                <w:sz w:val="18"/>
              </w:rPr>
              <w:t>составляет:</w:t>
            </w:r>
          </w:p>
          <w:p w:rsidR="0087121A" w:rsidRPr="00B9325D" w:rsidRDefault="0087121A" w:rsidP="004046D3">
            <w:pPr>
              <w:pStyle w:val="a5"/>
              <w:widowControl w:val="0"/>
              <w:numPr>
                <w:ilvl w:val="0"/>
                <w:numId w:val="116"/>
              </w:numPr>
              <w:tabs>
                <w:tab w:val="left" w:pos="208"/>
              </w:tabs>
              <w:spacing w:after="0" w:line="240" w:lineRule="auto"/>
              <w:ind w:right="382"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87121A" w:rsidRPr="00B9325D" w:rsidRDefault="0087121A" w:rsidP="004046D3">
            <w:pPr>
              <w:pStyle w:val="a5"/>
              <w:widowControl w:val="0"/>
              <w:numPr>
                <w:ilvl w:val="0"/>
                <w:numId w:val="116"/>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87121A" w:rsidRPr="00B9325D" w:rsidRDefault="0087121A" w:rsidP="004046D3">
            <w:pPr>
              <w:pStyle w:val="a5"/>
              <w:widowControl w:val="0"/>
              <w:numPr>
                <w:ilvl w:val="0"/>
                <w:numId w:val="115"/>
              </w:numPr>
              <w:tabs>
                <w:tab w:val="left" w:pos="328"/>
              </w:tabs>
              <w:spacing w:after="0" w:line="206" w:lineRule="exact"/>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87121A" w:rsidRPr="00B9325D" w:rsidRDefault="0087121A" w:rsidP="004046D3">
            <w:pPr>
              <w:pStyle w:val="a5"/>
              <w:widowControl w:val="0"/>
              <w:numPr>
                <w:ilvl w:val="0"/>
                <w:numId w:val="115"/>
              </w:numPr>
              <w:tabs>
                <w:tab w:val="left" w:pos="284"/>
              </w:tabs>
              <w:spacing w:after="0" w:line="207" w:lineRule="exact"/>
              <w:ind w:left="284"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4"/>
                <w:sz w:val="18"/>
              </w:rPr>
              <w:t xml:space="preserve"> </w:t>
            </w:r>
            <w:r w:rsidRPr="00B9325D">
              <w:rPr>
                <w:rFonts w:ascii="Times New Roman" w:hAnsi="Times New Roman"/>
                <w:color w:val="000000" w:themeColor="text1"/>
                <w:spacing w:val="-1"/>
                <w:sz w:val="18"/>
              </w:rPr>
              <w:t>75%.</w:t>
            </w:r>
          </w:p>
        </w:tc>
      </w:tr>
      <w:tr w:rsidR="0087121A" w:rsidRPr="00B9325D" w:rsidTr="0087121A">
        <w:trPr>
          <w:trHeight w:hRule="exact" w:val="1666"/>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87121A" w:rsidRPr="00B9325D" w:rsidRDefault="0087121A" w:rsidP="00A503BF">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4.</w:t>
            </w:r>
          </w:p>
        </w:tc>
        <w:tc>
          <w:tcPr>
            <w:tcW w:w="3116" w:type="dxa"/>
            <w:gridSpan w:val="2"/>
            <w:tcBorders>
              <w:top w:val="single" w:sz="5" w:space="0" w:color="000000"/>
              <w:left w:val="single" w:sz="5" w:space="0" w:color="000000"/>
              <w:bottom w:val="single" w:sz="4" w:space="0" w:color="auto"/>
              <w:right w:val="single" w:sz="5" w:space="0" w:color="000000"/>
            </w:tcBorders>
            <w:shd w:val="clear" w:color="auto" w:fill="auto"/>
          </w:tcPr>
          <w:p w:rsidR="0087121A" w:rsidRPr="00B9325D" w:rsidRDefault="0087121A" w:rsidP="00A503BF">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Овощеводство</w:t>
            </w:r>
          </w:p>
        </w:tc>
        <w:tc>
          <w:tcPr>
            <w:tcW w:w="710" w:type="dxa"/>
            <w:tcBorders>
              <w:top w:val="single" w:sz="5" w:space="0" w:color="000000"/>
              <w:left w:val="single" w:sz="5" w:space="0" w:color="000000"/>
              <w:bottom w:val="single" w:sz="4" w:space="0" w:color="auto"/>
              <w:right w:val="single" w:sz="5" w:space="0" w:color="000000"/>
            </w:tcBorders>
            <w:shd w:val="clear" w:color="auto" w:fill="auto"/>
          </w:tcPr>
          <w:p w:rsidR="0087121A" w:rsidRPr="00B9325D" w:rsidRDefault="0087121A" w:rsidP="00A503BF">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СХ-</w:t>
            </w:r>
            <w:r w:rsidRPr="00B9325D">
              <w:rPr>
                <w:rFonts w:ascii="Times New Roman" w:hAnsi="Times New Roman"/>
                <w:color w:val="000000" w:themeColor="text1"/>
                <w:sz w:val="18"/>
                <w:lang w:val="ru-RU"/>
              </w:rPr>
              <w:t>1</w:t>
            </w:r>
          </w:p>
        </w:tc>
        <w:tc>
          <w:tcPr>
            <w:tcW w:w="4532" w:type="dxa"/>
            <w:tcBorders>
              <w:top w:val="single" w:sz="5" w:space="0" w:color="000000"/>
              <w:left w:val="single" w:sz="5" w:space="0" w:color="000000"/>
              <w:bottom w:val="single" w:sz="4" w:space="0" w:color="auto"/>
              <w:right w:val="single" w:sz="5" w:space="0" w:color="000000"/>
            </w:tcBorders>
            <w:shd w:val="clear" w:color="auto" w:fill="auto"/>
          </w:tcPr>
          <w:p w:rsidR="0087121A" w:rsidRPr="00B9325D" w:rsidRDefault="0087121A" w:rsidP="00A503BF">
            <w:pPr>
              <w:pStyle w:val="TableParagraph"/>
              <w:ind w:left="104" w:right="95"/>
              <w:jc w:val="both"/>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Осуществление</w:t>
            </w:r>
            <w:r w:rsidRPr="00B9325D">
              <w:rPr>
                <w:rFonts w:ascii="Times New Roman" w:hAnsi="Times New Roman"/>
                <w:color w:val="000000" w:themeColor="text1"/>
                <w:spacing w:val="36"/>
                <w:sz w:val="18"/>
                <w:lang w:val="ru-RU"/>
              </w:rPr>
              <w:t xml:space="preserve"> </w:t>
            </w:r>
            <w:r w:rsidRPr="00B9325D">
              <w:rPr>
                <w:rFonts w:ascii="Times New Roman" w:hAnsi="Times New Roman"/>
                <w:color w:val="000000" w:themeColor="text1"/>
                <w:spacing w:val="-1"/>
                <w:sz w:val="18"/>
                <w:lang w:val="ru-RU"/>
              </w:rPr>
              <w:t>хозяйственной</w:t>
            </w:r>
            <w:r w:rsidRPr="00B9325D">
              <w:rPr>
                <w:rFonts w:ascii="Times New Roman" w:hAnsi="Times New Roman"/>
                <w:color w:val="000000" w:themeColor="text1"/>
                <w:spacing w:val="36"/>
                <w:sz w:val="18"/>
                <w:lang w:val="ru-RU"/>
              </w:rPr>
              <w:t xml:space="preserve"> </w:t>
            </w:r>
            <w:r w:rsidRPr="00B9325D">
              <w:rPr>
                <w:rFonts w:ascii="Times New Roman" w:hAnsi="Times New Roman"/>
                <w:color w:val="000000" w:themeColor="text1"/>
                <w:spacing w:val="-1"/>
                <w:sz w:val="18"/>
                <w:lang w:val="ru-RU"/>
              </w:rPr>
              <w:t>деятельности</w:t>
            </w:r>
            <w:r w:rsidRPr="00B9325D">
              <w:rPr>
                <w:rFonts w:ascii="Times New Roman" w:hAnsi="Times New Roman"/>
                <w:color w:val="000000" w:themeColor="text1"/>
                <w:spacing w:val="36"/>
                <w:sz w:val="18"/>
                <w:lang w:val="ru-RU"/>
              </w:rPr>
              <w:t xml:space="preserve">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сельскохозяйственных</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угодьях,</w:t>
            </w:r>
            <w:r w:rsidRPr="00B9325D">
              <w:rPr>
                <w:rFonts w:ascii="Times New Roman" w:hAnsi="Times New Roman"/>
                <w:color w:val="000000" w:themeColor="text1"/>
                <w:spacing w:val="42"/>
                <w:sz w:val="18"/>
                <w:lang w:val="ru-RU"/>
              </w:rPr>
              <w:t xml:space="preserve"> </w:t>
            </w:r>
            <w:r w:rsidRPr="00B9325D">
              <w:rPr>
                <w:rFonts w:ascii="Times New Roman" w:hAnsi="Times New Roman"/>
                <w:color w:val="000000" w:themeColor="text1"/>
                <w:spacing w:val="-1"/>
                <w:sz w:val="18"/>
                <w:lang w:val="ru-RU"/>
              </w:rPr>
              <w:t>связанной</w:t>
            </w:r>
            <w:r w:rsidRPr="00B9325D">
              <w:rPr>
                <w:rFonts w:ascii="Times New Roman" w:hAnsi="Times New Roman"/>
                <w:color w:val="000000" w:themeColor="text1"/>
                <w:spacing w:val="42"/>
                <w:sz w:val="18"/>
                <w:lang w:val="ru-RU"/>
              </w:rPr>
              <w:t xml:space="preserve">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производством</w:t>
            </w:r>
            <w:r w:rsidRPr="00B9325D">
              <w:rPr>
                <w:rFonts w:ascii="Times New Roman" w:hAnsi="Times New Roman"/>
                <w:color w:val="000000" w:themeColor="text1"/>
                <w:spacing w:val="23"/>
                <w:sz w:val="18"/>
                <w:lang w:val="ru-RU"/>
              </w:rPr>
              <w:t xml:space="preserve"> </w:t>
            </w:r>
            <w:r w:rsidRPr="00B9325D">
              <w:rPr>
                <w:rFonts w:ascii="Times New Roman" w:hAnsi="Times New Roman"/>
                <w:color w:val="000000" w:themeColor="text1"/>
                <w:spacing w:val="-1"/>
                <w:sz w:val="18"/>
                <w:lang w:val="ru-RU"/>
              </w:rPr>
              <w:t>картофеля,</w:t>
            </w:r>
            <w:r w:rsidRPr="00B9325D">
              <w:rPr>
                <w:rFonts w:ascii="Times New Roman" w:hAnsi="Times New Roman"/>
                <w:color w:val="000000" w:themeColor="text1"/>
                <w:spacing w:val="22"/>
                <w:sz w:val="18"/>
                <w:lang w:val="ru-RU"/>
              </w:rPr>
              <w:t xml:space="preserve"> </w:t>
            </w:r>
            <w:r w:rsidRPr="00B9325D">
              <w:rPr>
                <w:rFonts w:ascii="Times New Roman" w:hAnsi="Times New Roman"/>
                <w:color w:val="000000" w:themeColor="text1"/>
                <w:spacing w:val="-1"/>
                <w:sz w:val="18"/>
                <w:lang w:val="ru-RU"/>
              </w:rPr>
              <w:t>листовых,</w:t>
            </w:r>
            <w:r w:rsidRPr="00B9325D">
              <w:rPr>
                <w:rFonts w:ascii="Times New Roman" w:hAnsi="Times New Roman"/>
                <w:color w:val="000000" w:themeColor="text1"/>
                <w:spacing w:val="24"/>
                <w:sz w:val="18"/>
                <w:lang w:val="ru-RU"/>
              </w:rPr>
              <w:t xml:space="preserve"> </w:t>
            </w:r>
            <w:r w:rsidRPr="00B9325D">
              <w:rPr>
                <w:rFonts w:ascii="Times New Roman" w:hAnsi="Times New Roman"/>
                <w:color w:val="000000" w:themeColor="text1"/>
                <w:spacing w:val="-1"/>
                <w:sz w:val="18"/>
                <w:lang w:val="ru-RU"/>
              </w:rPr>
              <w:t>плодовых,</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луковичных</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бахчевых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сельскохозяйственных</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культур,</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том</w:t>
            </w:r>
            <w:r w:rsidRPr="00B9325D">
              <w:rPr>
                <w:rFonts w:ascii="Times New Roman" w:hAnsi="Times New Roman"/>
                <w:color w:val="000000" w:themeColor="text1"/>
                <w:spacing w:val="-1"/>
                <w:sz w:val="18"/>
                <w:lang w:val="ru-RU"/>
              </w:rPr>
              <w:t xml:space="preserve"> числе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использованием теплиц</w:t>
            </w:r>
          </w:p>
        </w:tc>
        <w:tc>
          <w:tcPr>
            <w:tcW w:w="719" w:type="dxa"/>
            <w:tcBorders>
              <w:top w:val="single" w:sz="5" w:space="0" w:color="000000"/>
              <w:left w:val="single" w:sz="5" w:space="0" w:color="000000"/>
              <w:bottom w:val="single" w:sz="4" w:space="0" w:color="auto"/>
              <w:right w:val="single" w:sz="5" w:space="0" w:color="000000"/>
            </w:tcBorders>
            <w:shd w:val="clear" w:color="auto" w:fill="auto"/>
          </w:tcPr>
          <w:p w:rsidR="0087121A" w:rsidRPr="00B9325D" w:rsidRDefault="0087121A" w:rsidP="00A503BF">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z w:val="18"/>
              </w:rPr>
              <w:t>1.3</w:t>
            </w:r>
          </w:p>
        </w:tc>
        <w:tc>
          <w:tcPr>
            <w:tcW w:w="5464" w:type="dxa"/>
            <w:tcBorders>
              <w:top w:val="single" w:sz="5" w:space="0" w:color="000000"/>
              <w:left w:val="single" w:sz="5" w:space="0" w:color="000000"/>
              <w:bottom w:val="single" w:sz="4" w:space="0" w:color="auto"/>
              <w:right w:val="single" w:sz="5" w:space="0" w:color="000000"/>
            </w:tcBorders>
            <w:shd w:val="clear" w:color="auto" w:fill="auto"/>
          </w:tcPr>
          <w:p w:rsidR="0087121A" w:rsidRPr="00B9325D" w:rsidRDefault="0087121A" w:rsidP="004046D3">
            <w:pPr>
              <w:pStyle w:val="a5"/>
              <w:widowControl w:val="0"/>
              <w:numPr>
                <w:ilvl w:val="0"/>
                <w:numId w:val="114"/>
              </w:numPr>
              <w:tabs>
                <w:tab w:val="left" w:pos="285"/>
              </w:tabs>
              <w:spacing w:after="0" w:line="242" w:lineRule="auto"/>
              <w:ind w:right="501"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для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5"/>
                <w:sz w:val="18"/>
              </w:rPr>
              <w:t xml:space="preserve"> </w:t>
            </w:r>
            <w:r w:rsidRPr="00B9325D">
              <w:rPr>
                <w:rFonts w:ascii="Times New Roman" w:hAnsi="Times New Roman"/>
                <w:color w:val="000000" w:themeColor="text1"/>
                <w:spacing w:val="-1"/>
                <w:sz w:val="18"/>
              </w:rPr>
              <w:t>данного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вида</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разрешенного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использования</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не</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устанавливаются.</w:t>
            </w:r>
          </w:p>
          <w:p w:rsidR="0087121A" w:rsidRPr="00B9325D" w:rsidRDefault="0087121A" w:rsidP="004046D3">
            <w:pPr>
              <w:pStyle w:val="a5"/>
              <w:widowControl w:val="0"/>
              <w:numPr>
                <w:ilvl w:val="0"/>
                <w:numId w:val="114"/>
              </w:numPr>
              <w:tabs>
                <w:tab w:val="left" w:pos="284"/>
              </w:tabs>
              <w:spacing w:after="0" w:line="205" w:lineRule="exact"/>
              <w:ind w:left="284"/>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линии </w:t>
            </w:r>
            <w:r w:rsidRPr="00B9325D">
              <w:rPr>
                <w:rFonts w:ascii="Times New Roman" w:hAnsi="Times New Roman"/>
                <w:color w:val="000000" w:themeColor="text1"/>
                <w:spacing w:val="-1"/>
                <w:sz w:val="18"/>
              </w:rPr>
              <w:t>составляет:</w:t>
            </w:r>
          </w:p>
          <w:p w:rsidR="0087121A" w:rsidRPr="00B9325D" w:rsidRDefault="0087121A" w:rsidP="004046D3">
            <w:pPr>
              <w:pStyle w:val="a5"/>
              <w:widowControl w:val="0"/>
              <w:numPr>
                <w:ilvl w:val="0"/>
                <w:numId w:val="113"/>
              </w:numPr>
              <w:tabs>
                <w:tab w:val="left" w:pos="208"/>
              </w:tabs>
              <w:spacing w:after="0" w:line="240" w:lineRule="auto"/>
              <w:ind w:right="382"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87121A" w:rsidRPr="00B9325D" w:rsidRDefault="0087121A" w:rsidP="004046D3">
            <w:pPr>
              <w:pStyle w:val="a5"/>
              <w:widowControl w:val="0"/>
              <w:numPr>
                <w:ilvl w:val="0"/>
                <w:numId w:val="113"/>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87121A" w:rsidRPr="00B9325D" w:rsidRDefault="0087121A" w:rsidP="004046D3">
            <w:pPr>
              <w:pStyle w:val="a5"/>
              <w:widowControl w:val="0"/>
              <w:numPr>
                <w:ilvl w:val="0"/>
                <w:numId w:val="112"/>
              </w:numPr>
              <w:tabs>
                <w:tab w:val="left" w:pos="328"/>
              </w:tabs>
              <w:spacing w:after="0" w:line="206" w:lineRule="exact"/>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87121A" w:rsidRPr="00B9325D" w:rsidRDefault="0087121A" w:rsidP="004046D3">
            <w:pPr>
              <w:pStyle w:val="a5"/>
              <w:widowControl w:val="0"/>
              <w:numPr>
                <w:ilvl w:val="0"/>
                <w:numId w:val="112"/>
              </w:numPr>
              <w:tabs>
                <w:tab w:val="left" w:pos="284"/>
              </w:tabs>
              <w:spacing w:after="0" w:line="207" w:lineRule="exact"/>
              <w:ind w:left="284"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4"/>
                <w:sz w:val="18"/>
              </w:rPr>
              <w:t xml:space="preserve"> </w:t>
            </w:r>
            <w:r w:rsidRPr="00B9325D">
              <w:rPr>
                <w:rFonts w:ascii="Times New Roman" w:hAnsi="Times New Roman"/>
                <w:color w:val="000000" w:themeColor="text1"/>
                <w:spacing w:val="-1"/>
                <w:sz w:val="18"/>
              </w:rPr>
              <w:t>75%.</w:t>
            </w:r>
          </w:p>
        </w:tc>
      </w:tr>
      <w:tr w:rsidR="0087121A" w:rsidRPr="00B9325D" w:rsidTr="0087121A">
        <w:tblPrEx>
          <w:tblLook w:val="04A0" w:firstRow="1" w:lastRow="0" w:firstColumn="1" w:lastColumn="0" w:noHBand="0" w:noVBand="1"/>
        </w:tblPrEx>
        <w:trPr>
          <w:trHeight w:hRule="exact" w:val="2023"/>
        </w:trPr>
        <w:tc>
          <w:tcPr>
            <w:tcW w:w="535"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4"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5.</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75" w:lineRule="auto"/>
              <w:ind w:left="102" w:right="283"/>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Выращивание тонизирующих,</w:t>
            </w:r>
            <w:r w:rsidRPr="00B9325D">
              <w:rPr>
                <w:rFonts w:ascii="Times New Roman" w:hAnsi="Times New Roman"/>
                <w:color w:val="000000" w:themeColor="text1"/>
                <w:spacing w:val="29"/>
                <w:sz w:val="18"/>
                <w:lang w:val="ru-RU"/>
              </w:rPr>
              <w:t xml:space="preserve"> </w:t>
            </w:r>
            <w:r w:rsidRPr="00B9325D">
              <w:rPr>
                <w:rFonts w:ascii="Times New Roman" w:hAnsi="Times New Roman"/>
                <w:color w:val="000000" w:themeColor="text1"/>
                <w:spacing w:val="-1"/>
                <w:sz w:val="18"/>
                <w:lang w:val="ru-RU"/>
              </w:rPr>
              <w:t>лекарственных,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цветочных культур</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4"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rPr>
              <w:t>СХ-</w:t>
            </w:r>
            <w:r w:rsidRPr="00B9325D">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39" w:lineRule="auto"/>
              <w:ind w:left="104" w:right="99"/>
              <w:jc w:val="both"/>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Осуществление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хозяйственной</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деятельности,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в том</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числе</w:t>
            </w:r>
            <w:r w:rsidRPr="00B9325D">
              <w:rPr>
                <w:rFonts w:ascii="Times New Roman" w:hAnsi="Times New Roman"/>
                <w:color w:val="000000" w:themeColor="text1"/>
                <w:sz w:val="18"/>
                <w:lang w:val="ru-RU"/>
              </w:rPr>
              <w:t xml:space="preserve"> на</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сельскохозяйственных</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pacing w:val="-1"/>
                <w:sz w:val="18"/>
                <w:lang w:val="ru-RU"/>
              </w:rPr>
              <w:t>угодьях,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связанной</w:t>
            </w:r>
            <w:r w:rsidRPr="00B9325D">
              <w:rPr>
                <w:rFonts w:ascii="Times New Roman" w:hAnsi="Times New Roman"/>
                <w:color w:val="000000" w:themeColor="text1"/>
                <w:sz w:val="18"/>
                <w:lang w:val="ru-RU"/>
              </w:rPr>
              <w:t xml:space="preserve"> с</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производством</w:t>
            </w:r>
            <w:r w:rsidRPr="00B9325D">
              <w:rPr>
                <w:rFonts w:ascii="Times New Roman" w:hAnsi="Times New Roman"/>
                <w:color w:val="000000" w:themeColor="text1"/>
                <w:spacing w:val="15"/>
                <w:sz w:val="18"/>
                <w:lang w:val="ru-RU"/>
              </w:rPr>
              <w:t xml:space="preserve"> </w:t>
            </w:r>
            <w:r w:rsidRPr="00B9325D">
              <w:rPr>
                <w:rFonts w:ascii="Times New Roman" w:hAnsi="Times New Roman"/>
                <w:color w:val="000000" w:themeColor="text1"/>
                <w:sz w:val="18"/>
                <w:lang w:val="ru-RU"/>
              </w:rPr>
              <w:t>чая,</w:t>
            </w:r>
            <w:r w:rsidRPr="00B9325D">
              <w:rPr>
                <w:rFonts w:ascii="Times New Roman" w:hAnsi="Times New Roman"/>
                <w:color w:val="000000" w:themeColor="text1"/>
                <w:spacing w:val="14"/>
                <w:sz w:val="18"/>
                <w:lang w:val="ru-RU"/>
              </w:rPr>
              <w:t xml:space="preserve"> </w:t>
            </w:r>
            <w:r w:rsidRPr="00B9325D">
              <w:rPr>
                <w:rFonts w:ascii="Times New Roman" w:hAnsi="Times New Roman"/>
                <w:color w:val="000000" w:themeColor="text1"/>
                <w:spacing w:val="-1"/>
                <w:sz w:val="18"/>
                <w:lang w:val="ru-RU"/>
              </w:rPr>
              <w:t>лекарственных</w:t>
            </w:r>
            <w:r w:rsidRPr="00B9325D">
              <w:rPr>
                <w:rFonts w:ascii="Times New Roman" w:hAnsi="Times New Roman"/>
                <w:color w:val="000000" w:themeColor="text1"/>
                <w:spacing w:val="15"/>
                <w:sz w:val="18"/>
                <w:lang w:val="ru-RU"/>
              </w:rPr>
              <w:t xml:space="preserve">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16"/>
                <w:sz w:val="18"/>
                <w:lang w:val="ru-RU"/>
              </w:rPr>
              <w:t xml:space="preserve"> </w:t>
            </w:r>
            <w:r w:rsidRPr="00B9325D">
              <w:rPr>
                <w:rFonts w:ascii="Times New Roman" w:hAnsi="Times New Roman"/>
                <w:color w:val="000000" w:themeColor="text1"/>
                <w:spacing w:val="-1"/>
                <w:sz w:val="18"/>
                <w:lang w:val="ru-RU"/>
              </w:rPr>
              <w:t>цветочных</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культур</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4" w:lineRule="exact"/>
              <w:jc w:val="center"/>
              <w:rPr>
                <w:rFonts w:ascii="Times New Roman" w:eastAsia="Times New Roman" w:hAnsi="Times New Roman"/>
                <w:color w:val="000000" w:themeColor="text1"/>
                <w:sz w:val="18"/>
                <w:szCs w:val="18"/>
              </w:rPr>
            </w:pPr>
            <w:r w:rsidRPr="00B9325D">
              <w:rPr>
                <w:rFonts w:ascii="Times New Roman"/>
                <w:color w:val="000000" w:themeColor="text1"/>
                <w:sz w:val="18"/>
              </w:rPr>
              <w:t>1.4</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4046D3">
            <w:pPr>
              <w:pStyle w:val="a5"/>
              <w:widowControl w:val="0"/>
              <w:numPr>
                <w:ilvl w:val="0"/>
                <w:numId w:val="111"/>
              </w:numPr>
              <w:tabs>
                <w:tab w:val="left" w:pos="285"/>
              </w:tabs>
              <w:spacing w:after="0" w:line="239" w:lineRule="auto"/>
              <w:ind w:right="505"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для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данного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вида</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разрешенного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использования</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не</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устанавливаются.</w:t>
            </w:r>
          </w:p>
          <w:p w:rsidR="0087121A" w:rsidRPr="00B9325D" w:rsidRDefault="0087121A" w:rsidP="004046D3">
            <w:pPr>
              <w:pStyle w:val="a5"/>
              <w:widowControl w:val="0"/>
              <w:numPr>
                <w:ilvl w:val="0"/>
                <w:numId w:val="111"/>
              </w:numPr>
              <w:tabs>
                <w:tab w:val="left" w:pos="284"/>
              </w:tabs>
              <w:spacing w:after="0" w:line="206" w:lineRule="exact"/>
              <w:ind w:left="284"/>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линии </w:t>
            </w:r>
            <w:r w:rsidRPr="00B9325D">
              <w:rPr>
                <w:rFonts w:ascii="Times New Roman" w:hAnsi="Times New Roman"/>
                <w:color w:val="000000" w:themeColor="text1"/>
                <w:spacing w:val="-1"/>
                <w:sz w:val="18"/>
              </w:rPr>
              <w:t>составляет:</w:t>
            </w:r>
          </w:p>
          <w:p w:rsidR="0087121A" w:rsidRPr="00B9325D" w:rsidRDefault="0087121A" w:rsidP="00A503BF">
            <w:pPr>
              <w:pStyle w:val="TableParagraph"/>
              <w:ind w:left="102" w:right="382"/>
              <w:rPr>
                <w:rFonts w:ascii="Times New Roman" w:hAnsi="Times New Roman"/>
                <w:color w:val="000000" w:themeColor="text1"/>
                <w:spacing w:val="-1"/>
                <w:sz w:val="18"/>
                <w:lang w:val="ru-RU"/>
              </w:rPr>
            </w:pPr>
            <w:r w:rsidRPr="00B9325D">
              <w:rPr>
                <w:rFonts w:ascii="Times New Roman" w:hAnsi="Times New Roman"/>
                <w:color w:val="000000" w:themeColor="text1"/>
                <w:sz w:val="18"/>
                <w:lang w:val="ru-RU"/>
              </w:rPr>
              <w:t>- в</w:t>
            </w:r>
            <w:r w:rsidRPr="00B9325D">
              <w:rPr>
                <w:rFonts w:ascii="Times New Roman" w:hAnsi="Times New Roman"/>
                <w:color w:val="000000" w:themeColor="text1"/>
                <w:spacing w:val="-1"/>
                <w:sz w:val="18"/>
                <w:lang w:val="ru-RU"/>
              </w:rPr>
              <w:t xml:space="preserve"> существующей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застройке</w:t>
            </w:r>
            <w:r w:rsidRPr="00B9325D">
              <w:rPr>
                <w:rFonts w:ascii="Times New Roman" w:hAnsi="Times New Roman"/>
                <w:color w:val="000000" w:themeColor="text1"/>
                <w:sz w:val="18"/>
                <w:lang w:val="ru-RU"/>
              </w:rPr>
              <w:t xml:space="preserve"> -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соответствии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со</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сложившейся</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линией</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каждой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улице;</w:t>
            </w:r>
          </w:p>
          <w:p w:rsidR="0087121A" w:rsidRPr="00B9325D" w:rsidRDefault="0087121A" w:rsidP="00A503BF">
            <w:pPr>
              <w:pStyle w:val="TableParagraph"/>
              <w:spacing w:line="201"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в</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новой</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застройке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006626E8">
              <w:rPr>
                <w:rFonts w:ascii="Times New Roman" w:hAnsi="Times New Roman"/>
                <w:color w:val="000000" w:themeColor="text1"/>
                <w:sz w:val="18"/>
                <w:lang w:val="ru-RU"/>
              </w:rPr>
              <w:t>не менее 6м</w:t>
            </w:r>
            <w:r w:rsidRPr="00B9325D">
              <w:rPr>
                <w:rFonts w:ascii="Times New Roman" w:hAnsi="Times New Roman"/>
                <w:color w:val="000000" w:themeColor="text1"/>
                <w:spacing w:val="-1"/>
                <w:sz w:val="18"/>
                <w:lang w:val="ru-RU"/>
              </w:rPr>
              <w:t>.</w:t>
            </w:r>
          </w:p>
          <w:p w:rsidR="0087121A" w:rsidRPr="00B9325D" w:rsidRDefault="0087121A" w:rsidP="004046D3">
            <w:pPr>
              <w:pStyle w:val="a5"/>
              <w:widowControl w:val="0"/>
              <w:numPr>
                <w:ilvl w:val="0"/>
                <w:numId w:val="124"/>
              </w:numPr>
              <w:tabs>
                <w:tab w:val="left" w:pos="328"/>
              </w:tabs>
              <w:spacing w:after="0" w:line="207" w:lineRule="exact"/>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87121A" w:rsidRPr="00B9325D" w:rsidRDefault="0087121A" w:rsidP="004046D3">
            <w:pPr>
              <w:pStyle w:val="a5"/>
              <w:widowControl w:val="0"/>
              <w:numPr>
                <w:ilvl w:val="0"/>
                <w:numId w:val="124"/>
              </w:numPr>
              <w:tabs>
                <w:tab w:val="left" w:pos="328"/>
              </w:tabs>
              <w:spacing w:after="0" w:line="207" w:lineRule="exact"/>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4"/>
                <w:sz w:val="18"/>
              </w:rPr>
              <w:t xml:space="preserve"> </w:t>
            </w:r>
            <w:r w:rsidRPr="00B9325D">
              <w:rPr>
                <w:rFonts w:ascii="Times New Roman" w:hAnsi="Times New Roman"/>
                <w:color w:val="000000" w:themeColor="text1"/>
                <w:spacing w:val="-1"/>
                <w:sz w:val="18"/>
              </w:rPr>
              <w:t>75%.</w:t>
            </w:r>
          </w:p>
        </w:tc>
      </w:tr>
      <w:tr w:rsidR="0087121A" w:rsidRPr="00B9325D" w:rsidTr="0087121A">
        <w:tblPrEx>
          <w:tblLook w:val="04A0" w:firstRow="1" w:lastRow="0" w:firstColumn="1" w:lastColumn="0" w:noHBand="0" w:noVBand="1"/>
        </w:tblPrEx>
        <w:trPr>
          <w:trHeight w:hRule="exact" w:val="1666"/>
        </w:trPr>
        <w:tc>
          <w:tcPr>
            <w:tcW w:w="535"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6.</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Садоводство</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СХ-</w:t>
            </w:r>
            <w:r w:rsidRPr="00B9325D">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76" w:lineRule="auto"/>
              <w:ind w:left="104" w:right="99"/>
              <w:jc w:val="both"/>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Осуществление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хозяйственной</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деятельности,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в том</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числе</w:t>
            </w:r>
            <w:r w:rsidRPr="00B9325D">
              <w:rPr>
                <w:rFonts w:ascii="Times New Roman" w:hAnsi="Times New Roman"/>
                <w:color w:val="000000" w:themeColor="text1"/>
                <w:sz w:val="18"/>
                <w:lang w:val="ru-RU"/>
              </w:rPr>
              <w:t xml:space="preserve"> на</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сельскохозяйственных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угодьях,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связанной</w:t>
            </w:r>
            <w:r w:rsidRPr="00B9325D">
              <w:rPr>
                <w:rFonts w:ascii="Times New Roman" w:hAnsi="Times New Roman"/>
                <w:color w:val="000000" w:themeColor="text1"/>
                <w:sz w:val="18"/>
                <w:lang w:val="ru-RU"/>
              </w:rPr>
              <w:t xml:space="preserve"> с</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выращиванием</w:t>
            </w:r>
            <w:r w:rsidRPr="00B9325D">
              <w:rPr>
                <w:rFonts w:ascii="Times New Roman" w:hAnsi="Times New Roman"/>
                <w:color w:val="000000" w:themeColor="text1"/>
                <w:spacing w:val="31"/>
                <w:sz w:val="18"/>
                <w:lang w:val="ru-RU"/>
              </w:rPr>
              <w:t xml:space="preserve"> </w:t>
            </w:r>
            <w:r w:rsidRPr="00B9325D">
              <w:rPr>
                <w:rFonts w:ascii="Times New Roman" w:hAnsi="Times New Roman"/>
                <w:color w:val="000000" w:themeColor="text1"/>
                <w:spacing w:val="-1"/>
                <w:sz w:val="18"/>
                <w:lang w:val="ru-RU"/>
              </w:rPr>
              <w:t>многолетних</w:t>
            </w:r>
            <w:r w:rsidRPr="00B9325D">
              <w:rPr>
                <w:rFonts w:ascii="Times New Roman" w:hAnsi="Times New Roman"/>
                <w:color w:val="000000" w:themeColor="text1"/>
                <w:spacing w:val="33"/>
                <w:sz w:val="18"/>
                <w:lang w:val="ru-RU"/>
              </w:rPr>
              <w:t xml:space="preserve"> </w:t>
            </w:r>
            <w:r w:rsidRPr="00B9325D">
              <w:rPr>
                <w:rFonts w:ascii="Times New Roman" w:hAnsi="Times New Roman"/>
                <w:color w:val="000000" w:themeColor="text1"/>
                <w:spacing w:val="-1"/>
                <w:sz w:val="18"/>
                <w:lang w:val="ru-RU"/>
              </w:rPr>
              <w:t>плодовых</w:t>
            </w:r>
            <w:r w:rsidRPr="00B9325D">
              <w:rPr>
                <w:rFonts w:ascii="Times New Roman" w:hAnsi="Times New Roman"/>
                <w:color w:val="000000" w:themeColor="text1"/>
                <w:spacing w:val="31"/>
                <w:sz w:val="18"/>
                <w:lang w:val="ru-RU"/>
              </w:rPr>
              <w:t xml:space="preserve">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32"/>
                <w:sz w:val="18"/>
                <w:lang w:val="ru-RU"/>
              </w:rPr>
              <w:t xml:space="preserve"> </w:t>
            </w:r>
            <w:r w:rsidRPr="00B9325D">
              <w:rPr>
                <w:rFonts w:ascii="Times New Roman" w:hAnsi="Times New Roman"/>
                <w:color w:val="000000" w:themeColor="text1"/>
                <w:sz w:val="18"/>
                <w:lang w:val="ru-RU"/>
              </w:rPr>
              <w:t>ягодных</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культур,</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винограда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иных многолетних культур</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z w:val="18"/>
              </w:rPr>
              <w:t>1.5</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4046D3">
            <w:pPr>
              <w:pStyle w:val="a5"/>
              <w:widowControl w:val="0"/>
              <w:numPr>
                <w:ilvl w:val="0"/>
                <w:numId w:val="127"/>
              </w:numPr>
              <w:tabs>
                <w:tab w:val="left" w:pos="285"/>
              </w:tabs>
              <w:spacing w:after="0" w:line="240" w:lineRule="auto"/>
              <w:ind w:right="505"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для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данного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вида</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разрешенного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использования</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не</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устанавливаются.</w:t>
            </w:r>
          </w:p>
          <w:p w:rsidR="0087121A" w:rsidRPr="00B9325D" w:rsidRDefault="0087121A" w:rsidP="004046D3">
            <w:pPr>
              <w:pStyle w:val="a5"/>
              <w:widowControl w:val="0"/>
              <w:numPr>
                <w:ilvl w:val="0"/>
                <w:numId w:val="127"/>
              </w:numPr>
              <w:tabs>
                <w:tab w:val="left" w:pos="284"/>
              </w:tabs>
              <w:spacing w:before="2" w:after="0" w:line="207" w:lineRule="exact"/>
              <w:ind w:left="284"/>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линии </w:t>
            </w:r>
            <w:r w:rsidRPr="00B9325D">
              <w:rPr>
                <w:rFonts w:ascii="Times New Roman" w:hAnsi="Times New Roman"/>
                <w:color w:val="000000" w:themeColor="text1"/>
                <w:spacing w:val="-1"/>
                <w:sz w:val="18"/>
              </w:rPr>
              <w:t>составляет:</w:t>
            </w:r>
          </w:p>
          <w:p w:rsidR="0087121A" w:rsidRPr="00B9325D" w:rsidRDefault="0087121A" w:rsidP="004046D3">
            <w:pPr>
              <w:pStyle w:val="a5"/>
              <w:widowControl w:val="0"/>
              <w:numPr>
                <w:ilvl w:val="0"/>
                <w:numId w:val="126"/>
              </w:numPr>
              <w:tabs>
                <w:tab w:val="left" w:pos="208"/>
              </w:tabs>
              <w:spacing w:after="0" w:line="240" w:lineRule="auto"/>
              <w:ind w:right="382"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87121A" w:rsidRPr="00B9325D" w:rsidRDefault="0087121A" w:rsidP="004046D3">
            <w:pPr>
              <w:pStyle w:val="a5"/>
              <w:widowControl w:val="0"/>
              <w:numPr>
                <w:ilvl w:val="0"/>
                <w:numId w:val="126"/>
              </w:numPr>
              <w:tabs>
                <w:tab w:val="left" w:pos="208"/>
              </w:tabs>
              <w:spacing w:after="0" w:line="206" w:lineRule="exact"/>
              <w:ind w:left="207" w:hanging="105"/>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87121A" w:rsidRPr="00B9325D" w:rsidRDefault="0087121A" w:rsidP="004046D3">
            <w:pPr>
              <w:pStyle w:val="a5"/>
              <w:widowControl w:val="0"/>
              <w:numPr>
                <w:ilvl w:val="0"/>
                <w:numId w:val="125"/>
              </w:numPr>
              <w:tabs>
                <w:tab w:val="left" w:pos="328"/>
              </w:tabs>
              <w:spacing w:before="2" w:after="0" w:line="207" w:lineRule="exact"/>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87121A" w:rsidRPr="00B9325D" w:rsidRDefault="0087121A" w:rsidP="004046D3">
            <w:pPr>
              <w:pStyle w:val="a5"/>
              <w:widowControl w:val="0"/>
              <w:numPr>
                <w:ilvl w:val="0"/>
                <w:numId w:val="125"/>
              </w:numPr>
              <w:tabs>
                <w:tab w:val="left" w:pos="284"/>
              </w:tabs>
              <w:spacing w:after="0" w:line="207" w:lineRule="exact"/>
              <w:ind w:left="284"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4"/>
                <w:sz w:val="18"/>
              </w:rPr>
              <w:t xml:space="preserve"> </w:t>
            </w:r>
            <w:r w:rsidRPr="00B9325D">
              <w:rPr>
                <w:rFonts w:ascii="Times New Roman" w:hAnsi="Times New Roman"/>
                <w:color w:val="000000" w:themeColor="text1"/>
                <w:spacing w:val="-1"/>
                <w:sz w:val="18"/>
              </w:rPr>
              <w:t>75%.</w:t>
            </w:r>
          </w:p>
        </w:tc>
      </w:tr>
      <w:tr w:rsidR="0087121A" w:rsidRPr="00B9325D" w:rsidTr="0087121A">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4" w:lineRule="exact"/>
              <w:ind w:left="147"/>
              <w:rPr>
                <w:rFonts w:ascii="Times New Roman" w:eastAsia="Times New Roman" w:hAnsi="Times New Roman"/>
                <w:color w:val="000000" w:themeColor="text1"/>
                <w:sz w:val="18"/>
                <w:szCs w:val="18"/>
              </w:rPr>
            </w:pPr>
            <w:r w:rsidRPr="00B9325D">
              <w:rPr>
                <w:rFonts w:ascii="Times New Roman"/>
                <w:color w:val="000000" w:themeColor="text1"/>
                <w:spacing w:val="1"/>
                <w:sz w:val="18"/>
                <w:lang w:val="ru-RU"/>
              </w:rPr>
              <w:t>7</w:t>
            </w:r>
            <w:r w:rsidRPr="00B9325D">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B9325D">
              <w:rPr>
                <w:rFonts w:ascii="Times New Roman" w:hAnsi="Times New Roman"/>
                <w:color w:val="000000" w:themeColor="text1"/>
                <w:sz w:val="20"/>
                <w:lang w:val="ru-RU"/>
              </w:rPr>
              <w:t>Хранение</w:t>
            </w:r>
            <w:r w:rsidRPr="00B9325D">
              <w:rPr>
                <w:rFonts w:ascii="Times New Roman" w:hAnsi="Times New Roman"/>
                <w:color w:val="000000" w:themeColor="text1"/>
                <w:spacing w:val="-11"/>
                <w:sz w:val="20"/>
                <w:lang w:val="ru-RU"/>
              </w:rPr>
              <w:t xml:space="preserve"> </w:t>
            </w:r>
            <w:r w:rsidRPr="00B9325D">
              <w:rPr>
                <w:rFonts w:ascii="Times New Roman" w:hAnsi="Times New Roman"/>
                <w:color w:val="000000" w:themeColor="text1"/>
                <w:sz w:val="20"/>
                <w:lang w:val="ru-RU"/>
              </w:rPr>
              <w:t>и</w:t>
            </w:r>
            <w:r w:rsidRPr="00B9325D">
              <w:rPr>
                <w:rFonts w:ascii="Times New Roman" w:hAnsi="Times New Roman"/>
                <w:color w:val="000000" w:themeColor="text1"/>
                <w:spacing w:val="-10"/>
                <w:sz w:val="20"/>
                <w:lang w:val="ru-RU"/>
              </w:rPr>
              <w:t xml:space="preserve"> </w:t>
            </w:r>
            <w:r w:rsidRPr="00B9325D">
              <w:rPr>
                <w:rFonts w:ascii="Times New Roman" w:hAnsi="Times New Roman"/>
                <w:color w:val="000000" w:themeColor="text1"/>
                <w:sz w:val="20"/>
                <w:lang w:val="ru-RU"/>
              </w:rPr>
              <w:t>переработка</w:t>
            </w:r>
            <w:r w:rsidRPr="00B9325D">
              <w:rPr>
                <w:rFonts w:ascii="Times New Roman" w:hAnsi="Times New Roman"/>
                <w:color w:val="000000" w:themeColor="text1"/>
                <w:spacing w:val="21"/>
                <w:w w:val="99"/>
                <w:sz w:val="20"/>
                <w:lang w:val="ru-RU"/>
              </w:rPr>
              <w:t xml:space="preserve"> </w:t>
            </w:r>
            <w:r w:rsidRPr="00B9325D">
              <w:rPr>
                <w:rFonts w:ascii="Times New Roman" w:hAnsi="Times New Roman"/>
                <w:color w:val="000000" w:themeColor="text1"/>
                <w:sz w:val="20"/>
                <w:lang w:val="ru-RU"/>
              </w:rPr>
              <w:t>сельскохозяйственной</w:t>
            </w:r>
            <w:r w:rsidRPr="00B9325D">
              <w:rPr>
                <w:rFonts w:ascii="Times New Roman" w:hAnsi="Times New Roman"/>
                <w:color w:val="000000" w:themeColor="text1"/>
                <w:spacing w:val="-28"/>
                <w:sz w:val="20"/>
                <w:lang w:val="ru-RU"/>
              </w:rPr>
              <w:t xml:space="preserve"> </w:t>
            </w:r>
            <w:r w:rsidRPr="00B9325D">
              <w:rPr>
                <w:rFonts w:ascii="Times New Roman" w:hAnsi="Times New Roman"/>
                <w:color w:val="000000" w:themeColor="text1"/>
                <w:sz w:val="20"/>
                <w:lang w:val="ru-RU"/>
              </w:rPr>
              <w:t>продукции</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4"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СХ-</w:t>
            </w:r>
            <w:r w:rsidRPr="00B9325D">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39" w:lineRule="auto"/>
              <w:ind w:left="104" w:right="389"/>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зданий,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используемых для</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производства,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хранения,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первичной</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глубокой</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переработки сельскохозяйственной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продукции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4" w:lineRule="exact"/>
              <w:ind w:left="193"/>
              <w:rPr>
                <w:rFonts w:ascii="Times New Roman" w:eastAsia="Times New Roman" w:hAnsi="Times New Roman"/>
                <w:color w:val="000000" w:themeColor="text1"/>
                <w:sz w:val="18"/>
                <w:szCs w:val="18"/>
              </w:rPr>
            </w:pPr>
            <w:r w:rsidRPr="00B9325D">
              <w:rPr>
                <w:rFonts w:ascii="Times New Roman"/>
                <w:color w:val="000000" w:themeColor="text1"/>
                <w:spacing w:val="-1"/>
                <w:sz w:val="18"/>
              </w:rPr>
              <w:t>1.15</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4046D3">
            <w:pPr>
              <w:pStyle w:val="a5"/>
              <w:widowControl w:val="0"/>
              <w:numPr>
                <w:ilvl w:val="0"/>
                <w:numId w:val="133"/>
              </w:numPr>
              <w:tabs>
                <w:tab w:val="left" w:pos="285"/>
              </w:tabs>
              <w:spacing w:after="0" w:line="239" w:lineRule="auto"/>
              <w:ind w:right="380"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9"/>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z w:val="18"/>
              </w:rPr>
              <w:t xml:space="preserve"> 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основных объектов,</w:t>
            </w:r>
            <w:r w:rsidRPr="00B9325D">
              <w:rPr>
                <w:rFonts w:ascii="Times New Roman" w:hAnsi="Times New Roman"/>
                <w:color w:val="000000" w:themeColor="text1"/>
                <w:sz w:val="18"/>
              </w:rPr>
              <w:t xml:space="preserve"> и с</w:t>
            </w:r>
            <w:r w:rsidRPr="00B9325D">
              <w:rPr>
                <w:rFonts w:ascii="Times New Roman" w:hAnsi="Times New Roman"/>
                <w:color w:val="000000" w:themeColor="text1"/>
                <w:spacing w:val="69"/>
                <w:sz w:val="18"/>
              </w:rPr>
              <w:t xml:space="preserve">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1"/>
                <w:sz w:val="18"/>
              </w:rPr>
              <w:t xml:space="preserve"> размещению</w:t>
            </w:r>
            <w:r w:rsidRPr="00B9325D">
              <w:rPr>
                <w:rFonts w:ascii="Times New Roman" w:hAnsi="Times New Roman"/>
                <w:color w:val="000000" w:themeColor="text1"/>
                <w:sz w:val="18"/>
              </w:rPr>
              <w:t xml:space="preserve"> 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объектов СНиП,</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67"/>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87121A" w:rsidRPr="00B9325D" w:rsidRDefault="0087121A" w:rsidP="004046D3">
            <w:pPr>
              <w:pStyle w:val="a5"/>
              <w:widowControl w:val="0"/>
              <w:numPr>
                <w:ilvl w:val="0"/>
                <w:numId w:val="133"/>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линии </w:t>
            </w:r>
            <w:r w:rsidRPr="00B9325D">
              <w:rPr>
                <w:rFonts w:ascii="Times New Roman" w:hAnsi="Times New Roman"/>
                <w:color w:val="000000" w:themeColor="text1"/>
                <w:spacing w:val="-1"/>
                <w:sz w:val="18"/>
              </w:rPr>
              <w:t>составляет:</w:t>
            </w:r>
          </w:p>
          <w:p w:rsidR="0087121A" w:rsidRPr="00B9325D" w:rsidRDefault="0087121A" w:rsidP="004046D3">
            <w:pPr>
              <w:pStyle w:val="a5"/>
              <w:widowControl w:val="0"/>
              <w:numPr>
                <w:ilvl w:val="0"/>
                <w:numId w:val="132"/>
              </w:numPr>
              <w:tabs>
                <w:tab w:val="left" w:pos="208"/>
              </w:tabs>
              <w:spacing w:after="0" w:line="240" w:lineRule="auto"/>
              <w:ind w:right="382"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87121A" w:rsidRPr="00B9325D" w:rsidRDefault="0087121A" w:rsidP="004046D3">
            <w:pPr>
              <w:pStyle w:val="a5"/>
              <w:widowControl w:val="0"/>
              <w:numPr>
                <w:ilvl w:val="0"/>
                <w:numId w:val="132"/>
              </w:numPr>
              <w:tabs>
                <w:tab w:val="left" w:pos="208"/>
              </w:tabs>
              <w:spacing w:after="0" w:line="206" w:lineRule="exact"/>
              <w:ind w:left="207" w:hanging="105"/>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87121A" w:rsidRPr="00B9325D" w:rsidRDefault="0087121A" w:rsidP="004046D3">
            <w:pPr>
              <w:pStyle w:val="a5"/>
              <w:widowControl w:val="0"/>
              <w:numPr>
                <w:ilvl w:val="0"/>
                <w:numId w:val="131"/>
              </w:numPr>
              <w:tabs>
                <w:tab w:val="left" w:pos="328"/>
              </w:tabs>
              <w:spacing w:before="2" w:after="0" w:line="207" w:lineRule="exact"/>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87121A" w:rsidRPr="00B9325D" w:rsidRDefault="0087121A" w:rsidP="004046D3">
            <w:pPr>
              <w:pStyle w:val="a5"/>
              <w:widowControl w:val="0"/>
              <w:numPr>
                <w:ilvl w:val="0"/>
                <w:numId w:val="131"/>
              </w:numPr>
              <w:tabs>
                <w:tab w:val="left" w:pos="284"/>
              </w:tabs>
              <w:spacing w:after="0" w:line="207" w:lineRule="exact"/>
              <w:ind w:left="284"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4"/>
                <w:sz w:val="18"/>
              </w:rPr>
              <w:t xml:space="preserve"> </w:t>
            </w:r>
            <w:r w:rsidRPr="00B9325D">
              <w:rPr>
                <w:rFonts w:ascii="Times New Roman" w:hAnsi="Times New Roman"/>
                <w:color w:val="000000" w:themeColor="text1"/>
                <w:spacing w:val="-1"/>
                <w:sz w:val="18"/>
              </w:rPr>
              <w:t>25%.</w:t>
            </w:r>
          </w:p>
        </w:tc>
      </w:tr>
      <w:tr w:rsidR="0087121A" w:rsidRPr="00B9325D" w:rsidTr="0087121A">
        <w:tblPrEx>
          <w:tblLook w:val="04A0" w:firstRow="1" w:lastRow="0" w:firstColumn="1" w:lastColumn="0" w:noHBand="0" w:noVBand="1"/>
        </w:tblPrEx>
        <w:trPr>
          <w:trHeight w:hRule="exact" w:val="2546"/>
        </w:trPr>
        <w:tc>
          <w:tcPr>
            <w:tcW w:w="535"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1" w:lineRule="exact"/>
              <w:ind w:left="147"/>
              <w:rPr>
                <w:rFonts w:ascii="Times New Roman" w:eastAsia="Times New Roman" w:hAnsi="Times New Roman"/>
                <w:color w:val="000000" w:themeColor="text1"/>
                <w:sz w:val="18"/>
                <w:szCs w:val="18"/>
              </w:rPr>
            </w:pPr>
            <w:r w:rsidRPr="00B9325D">
              <w:rPr>
                <w:rFonts w:ascii="Times New Roman"/>
                <w:color w:val="000000" w:themeColor="text1"/>
                <w:spacing w:val="1"/>
                <w:sz w:val="18"/>
                <w:lang w:val="ru-RU"/>
              </w:rPr>
              <w:t>8</w:t>
            </w:r>
            <w:r w:rsidRPr="00B9325D">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39" w:lineRule="auto"/>
              <w:ind w:left="102" w:right="61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Ведение</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личного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подсобного</w:t>
            </w:r>
            <w:r w:rsidRPr="00B9325D">
              <w:rPr>
                <w:rFonts w:ascii="Times New Roman" w:hAnsi="Times New Roman"/>
                <w:color w:val="000000" w:themeColor="text1"/>
                <w:spacing w:val="31"/>
                <w:sz w:val="18"/>
                <w:lang w:val="ru-RU"/>
              </w:rPr>
              <w:t xml:space="preserve"> </w:t>
            </w:r>
            <w:r w:rsidRPr="00B9325D">
              <w:rPr>
                <w:rFonts w:ascii="Times New Roman" w:hAnsi="Times New Roman"/>
                <w:color w:val="000000" w:themeColor="text1"/>
                <w:spacing w:val="-1"/>
                <w:sz w:val="18"/>
                <w:lang w:val="ru-RU"/>
              </w:rPr>
              <w:t xml:space="preserve">хозяйства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1"/>
                <w:sz w:val="18"/>
                <w:lang w:val="ru-RU"/>
              </w:rPr>
              <w:t xml:space="preserve"> полевых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участках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1" w:lineRule="exact"/>
              <w:ind w:left="147"/>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СХ-</w:t>
            </w:r>
            <w:r w:rsidRPr="00B9325D">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39" w:lineRule="auto"/>
              <w:ind w:left="104" w:right="125"/>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Производство</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сельскохозяйственной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продукции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без</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права возведения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1" w:lineRule="exact"/>
              <w:ind w:left="193"/>
              <w:rPr>
                <w:rFonts w:ascii="Times New Roman" w:eastAsia="Times New Roman" w:hAnsi="Times New Roman"/>
                <w:color w:val="000000" w:themeColor="text1"/>
                <w:sz w:val="18"/>
                <w:szCs w:val="18"/>
              </w:rPr>
            </w:pPr>
            <w:r w:rsidRPr="00B9325D">
              <w:rPr>
                <w:rFonts w:ascii="Times New Roman"/>
                <w:color w:val="000000" w:themeColor="text1"/>
                <w:spacing w:val="-1"/>
                <w:sz w:val="18"/>
              </w:rPr>
              <w:t>1.16</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39" w:lineRule="auto"/>
              <w:ind w:left="102" w:right="631"/>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1. </w:t>
            </w:r>
            <w:r w:rsidRPr="00B9325D">
              <w:rPr>
                <w:rFonts w:ascii="Times New Roman" w:hAnsi="Times New Roman"/>
                <w:color w:val="000000" w:themeColor="text1"/>
                <w:spacing w:val="-1"/>
                <w:sz w:val="18"/>
                <w:lang w:val="ru-RU"/>
              </w:rPr>
              <w:t>Минимальные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максимальные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размеры</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участка:</w:t>
            </w:r>
          </w:p>
          <w:p w:rsidR="0087121A" w:rsidRPr="00B9325D" w:rsidRDefault="0087121A" w:rsidP="004046D3">
            <w:pPr>
              <w:pStyle w:val="a5"/>
              <w:widowControl w:val="0"/>
              <w:numPr>
                <w:ilvl w:val="0"/>
                <w:numId w:val="130"/>
              </w:numPr>
              <w:tabs>
                <w:tab w:val="left" w:pos="254"/>
              </w:tabs>
              <w:spacing w:before="2" w:after="0" w:line="240" w:lineRule="auto"/>
              <w:ind w:right="883"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szCs w:val="18"/>
              </w:rPr>
              <w:t>минимальный</w:t>
            </w:r>
            <w:r w:rsidRPr="00B9325D">
              <w:rPr>
                <w:rFonts w:ascii="Times New Roman" w:hAnsi="Times New Roman"/>
                <w:color w:val="000000" w:themeColor="text1"/>
                <w:sz w:val="18"/>
                <w:szCs w:val="18"/>
              </w:rPr>
              <w:t xml:space="preserve">  </w:t>
            </w:r>
            <w:r w:rsidRPr="00B9325D">
              <w:rPr>
                <w:rFonts w:ascii="Times New Roman" w:hAnsi="Times New Roman"/>
                <w:color w:val="000000" w:themeColor="text1"/>
                <w:spacing w:val="-1"/>
                <w:sz w:val="18"/>
                <w:szCs w:val="18"/>
              </w:rPr>
              <w:t>размер</w:t>
            </w:r>
            <w:r w:rsidRPr="00B9325D">
              <w:rPr>
                <w:rFonts w:ascii="Times New Roman" w:hAnsi="Times New Roman"/>
                <w:color w:val="000000" w:themeColor="text1"/>
                <w:sz w:val="18"/>
                <w:szCs w:val="18"/>
              </w:rPr>
              <w:t xml:space="preserve"> </w:t>
            </w:r>
            <w:r w:rsidRPr="00B9325D">
              <w:rPr>
                <w:rFonts w:ascii="Times New Roman" w:hAnsi="Times New Roman"/>
                <w:color w:val="000000" w:themeColor="text1"/>
                <w:spacing w:val="1"/>
                <w:sz w:val="18"/>
                <w:szCs w:val="18"/>
              </w:rPr>
              <w:t xml:space="preserve"> </w:t>
            </w:r>
            <w:r w:rsidRPr="00B9325D">
              <w:rPr>
                <w:rFonts w:ascii="Times New Roman" w:hAnsi="Times New Roman"/>
                <w:color w:val="000000" w:themeColor="text1"/>
                <w:spacing w:val="-1"/>
                <w:sz w:val="18"/>
                <w:szCs w:val="18"/>
              </w:rPr>
              <w:t>земельного</w:t>
            </w:r>
            <w:r w:rsidRPr="00B9325D">
              <w:rPr>
                <w:rFonts w:ascii="Times New Roman" w:hAnsi="Times New Roman"/>
                <w:color w:val="000000" w:themeColor="text1"/>
                <w:spacing w:val="44"/>
                <w:sz w:val="18"/>
                <w:szCs w:val="18"/>
              </w:rPr>
              <w:t xml:space="preserve"> </w:t>
            </w:r>
            <w:r w:rsidRPr="00B9325D">
              <w:rPr>
                <w:rFonts w:ascii="Times New Roman" w:hAnsi="Times New Roman"/>
                <w:color w:val="000000" w:themeColor="text1"/>
                <w:spacing w:val="-1"/>
                <w:sz w:val="18"/>
                <w:szCs w:val="18"/>
              </w:rPr>
              <w:t>участка</w:t>
            </w:r>
            <w:r w:rsidRPr="00B9325D">
              <w:rPr>
                <w:rFonts w:ascii="Times New Roman" w:hAnsi="Times New Roman"/>
                <w:color w:val="000000" w:themeColor="text1"/>
                <w:sz w:val="18"/>
                <w:szCs w:val="18"/>
              </w:rPr>
              <w:t xml:space="preserve">  </w:t>
            </w:r>
            <w:r w:rsidRPr="00B9325D">
              <w:rPr>
                <w:rFonts w:ascii="Times New Roman" w:hAnsi="Times New Roman"/>
                <w:color w:val="000000" w:themeColor="text1"/>
                <w:spacing w:val="-1"/>
                <w:sz w:val="18"/>
                <w:szCs w:val="18"/>
              </w:rPr>
              <w:t>для</w:t>
            </w:r>
            <w:r w:rsidRPr="00B9325D">
              <w:rPr>
                <w:rFonts w:ascii="Times New Roman" w:hAnsi="Times New Roman"/>
                <w:color w:val="000000" w:themeColor="text1"/>
                <w:sz w:val="18"/>
                <w:szCs w:val="18"/>
              </w:rPr>
              <w:t xml:space="preserve"> </w:t>
            </w:r>
            <w:r w:rsidRPr="00B9325D">
              <w:rPr>
                <w:rFonts w:ascii="Times New Roman" w:hAnsi="Times New Roman"/>
                <w:color w:val="000000" w:themeColor="text1"/>
                <w:spacing w:val="1"/>
                <w:sz w:val="18"/>
                <w:szCs w:val="18"/>
              </w:rPr>
              <w:t xml:space="preserve"> </w:t>
            </w:r>
            <w:r w:rsidRPr="00B9325D">
              <w:rPr>
                <w:rFonts w:ascii="Times New Roman" w:hAnsi="Times New Roman"/>
                <w:color w:val="000000" w:themeColor="text1"/>
                <w:spacing w:val="-1"/>
                <w:sz w:val="18"/>
                <w:szCs w:val="18"/>
              </w:rPr>
              <w:t>ведения</w:t>
            </w:r>
            <w:r w:rsidRPr="00B9325D">
              <w:rPr>
                <w:rFonts w:ascii="Times New Roman" w:hAnsi="Times New Roman"/>
                <w:color w:val="000000" w:themeColor="text1"/>
                <w:spacing w:val="33"/>
                <w:sz w:val="18"/>
                <w:szCs w:val="18"/>
              </w:rPr>
              <w:t xml:space="preserve"> </w:t>
            </w:r>
            <w:r w:rsidRPr="00B9325D">
              <w:rPr>
                <w:rFonts w:ascii="Times New Roman" w:hAnsi="Times New Roman"/>
                <w:color w:val="000000" w:themeColor="text1"/>
                <w:spacing w:val="-1"/>
                <w:sz w:val="18"/>
                <w:szCs w:val="18"/>
              </w:rPr>
              <w:t>огородничества–</w:t>
            </w:r>
            <w:r w:rsidRPr="00B9325D">
              <w:rPr>
                <w:rFonts w:ascii="Times New Roman" w:hAnsi="Times New Roman"/>
                <w:color w:val="000000" w:themeColor="text1"/>
                <w:spacing w:val="1"/>
                <w:sz w:val="18"/>
                <w:szCs w:val="18"/>
              </w:rPr>
              <w:t xml:space="preserve"> </w:t>
            </w:r>
            <w:r w:rsidRPr="00B9325D">
              <w:rPr>
                <w:rFonts w:ascii="Times New Roman" w:hAnsi="Times New Roman"/>
                <w:color w:val="000000" w:themeColor="text1"/>
                <w:sz w:val="18"/>
                <w:szCs w:val="18"/>
              </w:rPr>
              <w:t>0,15</w:t>
            </w:r>
            <w:r w:rsidRPr="00B9325D">
              <w:rPr>
                <w:rFonts w:ascii="Times New Roman" w:hAnsi="Times New Roman"/>
                <w:color w:val="000000" w:themeColor="text1"/>
                <w:spacing w:val="-1"/>
                <w:sz w:val="18"/>
                <w:szCs w:val="18"/>
              </w:rPr>
              <w:t xml:space="preserve"> га;</w:t>
            </w:r>
          </w:p>
          <w:p w:rsidR="0087121A" w:rsidRPr="00B9325D" w:rsidRDefault="0087121A" w:rsidP="004046D3">
            <w:pPr>
              <w:pStyle w:val="a5"/>
              <w:widowControl w:val="0"/>
              <w:numPr>
                <w:ilvl w:val="0"/>
                <w:numId w:val="130"/>
              </w:numPr>
              <w:tabs>
                <w:tab w:val="left" w:pos="254"/>
              </w:tabs>
              <w:spacing w:after="0" w:line="240" w:lineRule="auto"/>
              <w:ind w:right="827"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szCs w:val="18"/>
              </w:rPr>
              <w:t>максимальный</w:t>
            </w:r>
            <w:r w:rsidRPr="00B9325D">
              <w:rPr>
                <w:rFonts w:ascii="Times New Roman" w:hAnsi="Times New Roman"/>
                <w:color w:val="000000" w:themeColor="text1"/>
                <w:sz w:val="18"/>
                <w:szCs w:val="18"/>
              </w:rPr>
              <w:t xml:space="preserve">  </w:t>
            </w:r>
            <w:r w:rsidRPr="00B9325D">
              <w:rPr>
                <w:rFonts w:ascii="Times New Roman" w:hAnsi="Times New Roman"/>
                <w:color w:val="000000" w:themeColor="text1"/>
                <w:spacing w:val="-1"/>
                <w:sz w:val="18"/>
                <w:szCs w:val="18"/>
              </w:rPr>
              <w:t>размер</w:t>
            </w:r>
            <w:r w:rsidRPr="00B9325D">
              <w:rPr>
                <w:rFonts w:ascii="Times New Roman" w:hAnsi="Times New Roman"/>
                <w:color w:val="000000" w:themeColor="text1"/>
                <w:sz w:val="18"/>
                <w:szCs w:val="18"/>
              </w:rPr>
              <w:t xml:space="preserve"> </w:t>
            </w:r>
            <w:r w:rsidRPr="00B9325D">
              <w:rPr>
                <w:rFonts w:ascii="Times New Roman" w:hAnsi="Times New Roman"/>
                <w:color w:val="000000" w:themeColor="text1"/>
                <w:spacing w:val="1"/>
                <w:sz w:val="18"/>
                <w:szCs w:val="18"/>
              </w:rPr>
              <w:t xml:space="preserve"> </w:t>
            </w:r>
            <w:r w:rsidRPr="00B9325D">
              <w:rPr>
                <w:rFonts w:ascii="Times New Roman" w:hAnsi="Times New Roman"/>
                <w:color w:val="000000" w:themeColor="text1"/>
                <w:spacing w:val="-1"/>
                <w:sz w:val="18"/>
                <w:szCs w:val="18"/>
              </w:rPr>
              <w:t>земельного</w:t>
            </w:r>
            <w:r w:rsidRPr="00B9325D">
              <w:rPr>
                <w:rFonts w:ascii="Times New Roman" w:hAnsi="Times New Roman"/>
                <w:color w:val="000000" w:themeColor="text1"/>
                <w:sz w:val="18"/>
                <w:szCs w:val="18"/>
              </w:rPr>
              <w:t xml:space="preserve"> </w:t>
            </w:r>
            <w:r w:rsidRPr="00B9325D">
              <w:rPr>
                <w:rFonts w:ascii="Times New Roman" w:hAnsi="Times New Roman"/>
                <w:color w:val="000000" w:themeColor="text1"/>
                <w:spacing w:val="1"/>
                <w:sz w:val="18"/>
                <w:szCs w:val="18"/>
              </w:rPr>
              <w:t xml:space="preserve"> </w:t>
            </w:r>
            <w:r w:rsidRPr="00B9325D">
              <w:rPr>
                <w:rFonts w:ascii="Times New Roman" w:hAnsi="Times New Roman"/>
                <w:color w:val="000000" w:themeColor="text1"/>
                <w:spacing w:val="-1"/>
                <w:sz w:val="18"/>
                <w:szCs w:val="18"/>
              </w:rPr>
              <w:t>участка</w:t>
            </w:r>
            <w:r w:rsidRPr="00B9325D">
              <w:rPr>
                <w:rFonts w:ascii="Times New Roman" w:hAnsi="Times New Roman"/>
                <w:color w:val="000000" w:themeColor="text1"/>
                <w:spacing w:val="44"/>
                <w:sz w:val="18"/>
                <w:szCs w:val="18"/>
              </w:rPr>
              <w:t xml:space="preserve"> </w:t>
            </w:r>
            <w:r w:rsidRPr="00B9325D">
              <w:rPr>
                <w:rFonts w:ascii="Times New Roman" w:hAnsi="Times New Roman"/>
                <w:color w:val="000000" w:themeColor="text1"/>
                <w:spacing w:val="-1"/>
                <w:sz w:val="18"/>
                <w:szCs w:val="18"/>
              </w:rPr>
              <w:t>для</w:t>
            </w:r>
            <w:r w:rsidRPr="00B9325D">
              <w:rPr>
                <w:rFonts w:ascii="Times New Roman" w:hAnsi="Times New Roman"/>
                <w:color w:val="000000" w:themeColor="text1"/>
                <w:sz w:val="18"/>
                <w:szCs w:val="18"/>
              </w:rPr>
              <w:t xml:space="preserve"> </w:t>
            </w:r>
            <w:r w:rsidRPr="00B9325D">
              <w:rPr>
                <w:rFonts w:ascii="Times New Roman" w:hAnsi="Times New Roman"/>
                <w:color w:val="000000" w:themeColor="text1"/>
                <w:spacing w:val="1"/>
                <w:sz w:val="18"/>
                <w:szCs w:val="18"/>
              </w:rPr>
              <w:t xml:space="preserve"> </w:t>
            </w:r>
            <w:r w:rsidRPr="00B9325D">
              <w:rPr>
                <w:rFonts w:ascii="Times New Roman" w:hAnsi="Times New Roman"/>
                <w:color w:val="000000" w:themeColor="text1"/>
                <w:spacing w:val="-1"/>
                <w:sz w:val="18"/>
                <w:szCs w:val="18"/>
              </w:rPr>
              <w:t>ведения</w:t>
            </w:r>
            <w:r w:rsidRPr="00B9325D">
              <w:rPr>
                <w:rFonts w:ascii="Times New Roman" w:hAnsi="Times New Roman"/>
                <w:color w:val="000000" w:themeColor="text1"/>
                <w:spacing w:val="37"/>
                <w:sz w:val="18"/>
                <w:szCs w:val="18"/>
              </w:rPr>
              <w:t xml:space="preserve"> </w:t>
            </w:r>
            <w:r w:rsidRPr="00B9325D">
              <w:rPr>
                <w:rFonts w:ascii="Times New Roman" w:hAnsi="Times New Roman"/>
                <w:color w:val="000000" w:themeColor="text1"/>
                <w:spacing w:val="-1"/>
                <w:sz w:val="18"/>
                <w:szCs w:val="18"/>
              </w:rPr>
              <w:t>огородничества–</w:t>
            </w:r>
            <w:r w:rsidRPr="00B9325D">
              <w:rPr>
                <w:rFonts w:ascii="Times New Roman" w:hAnsi="Times New Roman"/>
                <w:color w:val="000000" w:themeColor="text1"/>
                <w:spacing w:val="1"/>
                <w:sz w:val="18"/>
                <w:szCs w:val="18"/>
              </w:rPr>
              <w:t xml:space="preserve"> </w:t>
            </w:r>
            <w:r w:rsidRPr="00B9325D">
              <w:rPr>
                <w:rFonts w:ascii="Times New Roman" w:hAnsi="Times New Roman"/>
                <w:color w:val="000000" w:themeColor="text1"/>
                <w:spacing w:val="-1"/>
                <w:sz w:val="18"/>
                <w:szCs w:val="18"/>
              </w:rPr>
              <w:t>1,0</w:t>
            </w:r>
            <w:r w:rsidRPr="00B9325D">
              <w:rPr>
                <w:rFonts w:ascii="Times New Roman" w:hAnsi="Times New Roman"/>
                <w:color w:val="000000" w:themeColor="text1"/>
                <w:spacing w:val="1"/>
                <w:sz w:val="18"/>
                <w:szCs w:val="18"/>
              </w:rPr>
              <w:t xml:space="preserve"> </w:t>
            </w:r>
            <w:r w:rsidRPr="00B9325D">
              <w:rPr>
                <w:rFonts w:ascii="Times New Roman" w:hAnsi="Times New Roman"/>
                <w:color w:val="000000" w:themeColor="text1"/>
                <w:spacing w:val="-1"/>
                <w:sz w:val="18"/>
                <w:szCs w:val="18"/>
              </w:rPr>
              <w:t>га.</w:t>
            </w:r>
          </w:p>
          <w:p w:rsidR="0087121A" w:rsidRPr="00B9325D" w:rsidRDefault="0087121A" w:rsidP="00A503BF">
            <w:pPr>
              <w:pStyle w:val="TableParagraph"/>
              <w:spacing w:before="2"/>
              <w:ind w:left="102" w:right="273"/>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2.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Не</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допускается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возведение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капитальных</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зданий,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строений</w:t>
            </w:r>
            <w:r w:rsidRPr="00B9325D">
              <w:rPr>
                <w:rFonts w:ascii="Times New Roman" w:hAnsi="Times New Roman"/>
                <w:color w:val="000000" w:themeColor="text1"/>
                <w:sz w:val="18"/>
                <w:lang w:val="ru-RU"/>
              </w:rPr>
              <w:t xml:space="preserve">  и</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сооружений.</w:t>
            </w:r>
          </w:p>
        </w:tc>
      </w:tr>
      <w:tr w:rsidR="0087121A" w:rsidRPr="00B9325D" w:rsidTr="0087121A">
        <w:tblPrEx>
          <w:tblLook w:val="04A0" w:firstRow="1" w:lastRow="0" w:firstColumn="1" w:lastColumn="0" w:noHBand="0" w:noVBand="1"/>
        </w:tblPrEx>
        <w:trPr>
          <w:trHeight w:hRule="exact" w:val="2142"/>
        </w:trPr>
        <w:tc>
          <w:tcPr>
            <w:tcW w:w="535"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1" w:lineRule="exact"/>
              <w:ind w:left="147"/>
              <w:rPr>
                <w:rFonts w:ascii="Times New Roman" w:eastAsia="Times New Roman" w:hAnsi="Times New Roman"/>
                <w:color w:val="000000" w:themeColor="text1"/>
                <w:sz w:val="18"/>
                <w:szCs w:val="18"/>
              </w:rPr>
            </w:pPr>
            <w:r w:rsidRPr="00B9325D">
              <w:rPr>
                <w:rFonts w:ascii="Times New Roman"/>
                <w:color w:val="000000" w:themeColor="text1"/>
                <w:spacing w:val="1"/>
                <w:sz w:val="18"/>
                <w:lang w:val="ru-RU"/>
              </w:rPr>
              <w:t>9</w:t>
            </w:r>
            <w:r w:rsidRPr="00B9325D">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Питомники</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СХ-</w:t>
            </w:r>
            <w:r w:rsidRPr="00B9325D">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ind w:left="104" w:right="421"/>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Выращивание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реализация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подроста </w:t>
            </w:r>
            <w:r w:rsidRPr="00B9325D">
              <w:rPr>
                <w:rFonts w:ascii="Times New Roman" w:hAnsi="Times New Roman"/>
                <w:color w:val="000000" w:themeColor="text1"/>
                <w:spacing w:val="-1"/>
                <w:sz w:val="18"/>
                <w:lang w:val="ru-RU"/>
              </w:rPr>
              <w:t xml:space="preserve">деревьев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33"/>
                <w:sz w:val="18"/>
                <w:lang w:val="ru-RU"/>
              </w:rPr>
              <w:t xml:space="preserve"> </w:t>
            </w:r>
            <w:r w:rsidRPr="00B9325D">
              <w:rPr>
                <w:rFonts w:ascii="Times New Roman" w:hAnsi="Times New Roman"/>
                <w:color w:val="000000" w:themeColor="text1"/>
                <w:spacing w:val="-1"/>
                <w:sz w:val="18"/>
                <w:lang w:val="ru-RU"/>
              </w:rPr>
              <w:t>кустарников,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используемых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сельском хозяйстве,</w:t>
            </w:r>
            <w:r w:rsidRPr="00B9325D">
              <w:rPr>
                <w:rFonts w:ascii="Times New Roman" w:hAnsi="Times New Roman"/>
                <w:color w:val="000000" w:themeColor="text1"/>
                <w:sz w:val="18"/>
                <w:lang w:val="ru-RU"/>
              </w:rPr>
              <w:t xml:space="preserve"> а</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также</w:t>
            </w:r>
            <w:r w:rsidRPr="00B9325D">
              <w:rPr>
                <w:rFonts w:ascii="Times New Roman" w:hAnsi="Times New Roman"/>
                <w:color w:val="000000" w:themeColor="text1"/>
                <w:sz w:val="18"/>
                <w:lang w:val="ru-RU"/>
              </w:rPr>
              <w:t xml:space="preserve"> иных</w:t>
            </w:r>
            <w:r w:rsidRPr="00B9325D">
              <w:rPr>
                <w:rFonts w:ascii="Times New Roman" w:hAnsi="Times New Roman"/>
                <w:color w:val="000000" w:themeColor="text1"/>
                <w:spacing w:val="-1"/>
                <w:sz w:val="18"/>
                <w:lang w:val="ru-RU"/>
              </w:rPr>
              <w:t xml:space="preserve"> сельскохозяйственных культур</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35"/>
                <w:sz w:val="18"/>
                <w:lang w:val="ru-RU"/>
              </w:rPr>
              <w:t xml:space="preserve"> </w:t>
            </w:r>
            <w:r w:rsidRPr="00B9325D">
              <w:rPr>
                <w:rFonts w:ascii="Times New Roman" w:hAnsi="Times New Roman"/>
                <w:color w:val="000000" w:themeColor="text1"/>
                <w:spacing w:val="-1"/>
                <w:sz w:val="18"/>
                <w:lang w:val="ru-RU"/>
              </w:rPr>
              <w:t>получения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рассады</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семян; размещение 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необходимых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указанных</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видов сельскохозяйственного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производства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1" w:lineRule="exact"/>
              <w:ind w:left="193"/>
              <w:rPr>
                <w:rFonts w:ascii="Times New Roman" w:eastAsia="Times New Roman" w:hAnsi="Times New Roman"/>
                <w:color w:val="000000" w:themeColor="text1"/>
                <w:sz w:val="18"/>
                <w:szCs w:val="18"/>
              </w:rPr>
            </w:pPr>
            <w:r w:rsidRPr="00B9325D">
              <w:rPr>
                <w:rFonts w:ascii="Times New Roman"/>
                <w:color w:val="000000" w:themeColor="text1"/>
                <w:spacing w:val="-1"/>
                <w:sz w:val="18"/>
              </w:rPr>
              <w:t>1.17</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4046D3">
            <w:pPr>
              <w:pStyle w:val="a5"/>
              <w:widowControl w:val="0"/>
              <w:numPr>
                <w:ilvl w:val="0"/>
                <w:numId w:val="134"/>
              </w:numPr>
              <w:tabs>
                <w:tab w:val="left" w:pos="285"/>
              </w:tabs>
              <w:spacing w:after="0" w:line="201" w:lineRule="exact"/>
              <w:ind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3"/>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z w:val="18"/>
              </w:rPr>
              <w:t xml:space="preserve"> не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устанавливаются.</w:t>
            </w:r>
          </w:p>
          <w:p w:rsidR="0087121A" w:rsidRPr="00B9325D" w:rsidRDefault="0087121A" w:rsidP="004046D3">
            <w:pPr>
              <w:pStyle w:val="a5"/>
              <w:widowControl w:val="0"/>
              <w:numPr>
                <w:ilvl w:val="0"/>
                <w:numId w:val="134"/>
              </w:numPr>
              <w:tabs>
                <w:tab w:val="left" w:pos="284"/>
              </w:tabs>
              <w:spacing w:before="1" w:after="0" w:line="207" w:lineRule="exact"/>
              <w:ind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линии </w:t>
            </w:r>
            <w:r w:rsidRPr="00B9325D">
              <w:rPr>
                <w:rFonts w:ascii="Times New Roman" w:hAnsi="Times New Roman"/>
                <w:color w:val="000000" w:themeColor="text1"/>
                <w:spacing w:val="-1"/>
                <w:sz w:val="18"/>
              </w:rPr>
              <w:t>составляет:</w:t>
            </w:r>
          </w:p>
          <w:p w:rsidR="0087121A" w:rsidRPr="00B9325D" w:rsidRDefault="0087121A" w:rsidP="00A503BF">
            <w:pPr>
              <w:pStyle w:val="TableParagraph"/>
              <w:ind w:left="102" w:right="382"/>
              <w:rPr>
                <w:rFonts w:ascii="Times New Roman" w:hAnsi="Times New Roman"/>
                <w:color w:val="000000" w:themeColor="text1"/>
                <w:spacing w:val="-1"/>
                <w:sz w:val="18"/>
                <w:lang w:val="ru-RU"/>
              </w:rPr>
            </w:pPr>
            <w:r w:rsidRPr="00B9325D">
              <w:rPr>
                <w:rFonts w:ascii="Times New Roman" w:hAnsi="Times New Roman"/>
                <w:color w:val="000000" w:themeColor="text1"/>
                <w:sz w:val="18"/>
                <w:lang w:val="ru-RU"/>
              </w:rPr>
              <w:t>- в</w:t>
            </w:r>
            <w:r w:rsidRPr="00B9325D">
              <w:rPr>
                <w:rFonts w:ascii="Times New Roman" w:hAnsi="Times New Roman"/>
                <w:color w:val="000000" w:themeColor="text1"/>
                <w:spacing w:val="-1"/>
                <w:sz w:val="18"/>
                <w:lang w:val="ru-RU"/>
              </w:rPr>
              <w:t xml:space="preserve"> существующей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застройке</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соответствии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со</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сложившейся</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линией</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каждой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улице;</w:t>
            </w:r>
          </w:p>
          <w:p w:rsidR="0087121A" w:rsidRPr="00B9325D" w:rsidRDefault="0087121A" w:rsidP="00A503BF">
            <w:pPr>
              <w:pStyle w:val="TableParagraph"/>
              <w:spacing w:line="201"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в</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новой</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застройке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006626E8">
              <w:rPr>
                <w:rFonts w:ascii="Times New Roman" w:hAnsi="Times New Roman"/>
                <w:color w:val="000000" w:themeColor="text1"/>
                <w:sz w:val="18"/>
                <w:lang w:val="ru-RU"/>
              </w:rPr>
              <w:t>не менее 6м</w:t>
            </w:r>
            <w:r w:rsidRPr="00B9325D">
              <w:rPr>
                <w:rFonts w:ascii="Times New Roman" w:hAnsi="Times New Roman"/>
                <w:color w:val="000000" w:themeColor="text1"/>
                <w:spacing w:val="-1"/>
                <w:sz w:val="18"/>
                <w:lang w:val="ru-RU"/>
              </w:rPr>
              <w:t>.</w:t>
            </w:r>
          </w:p>
          <w:p w:rsidR="0087121A" w:rsidRPr="00B9325D" w:rsidRDefault="0087121A" w:rsidP="004046D3">
            <w:pPr>
              <w:pStyle w:val="a5"/>
              <w:widowControl w:val="0"/>
              <w:numPr>
                <w:ilvl w:val="0"/>
                <w:numId w:val="135"/>
              </w:numPr>
              <w:tabs>
                <w:tab w:val="left" w:pos="328"/>
              </w:tabs>
              <w:spacing w:after="0" w:line="207" w:lineRule="exact"/>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87121A" w:rsidRPr="00B9325D" w:rsidRDefault="0087121A" w:rsidP="004046D3">
            <w:pPr>
              <w:pStyle w:val="a5"/>
              <w:widowControl w:val="0"/>
              <w:numPr>
                <w:ilvl w:val="0"/>
                <w:numId w:val="135"/>
              </w:numPr>
              <w:tabs>
                <w:tab w:val="left" w:pos="328"/>
              </w:tabs>
              <w:spacing w:after="0" w:line="207" w:lineRule="exact"/>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3"/>
                <w:sz w:val="18"/>
              </w:rPr>
              <w:t xml:space="preserve"> </w:t>
            </w:r>
            <w:r w:rsidRPr="00B9325D">
              <w:rPr>
                <w:rFonts w:ascii="Times New Roman" w:hAnsi="Times New Roman"/>
                <w:color w:val="000000" w:themeColor="text1"/>
                <w:sz w:val="18"/>
              </w:rPr>
              <w:t>80%.</w:t>
            </w:r>
          </w:p>
        </w:tc>
      </w:tr>
      <w:tr w:rsidR="0087121A" w:rsidRPr="00B9325D" w:rsidTr="0087121A">
        <w:tblPrEx>
          <w:tblLook w:val="04A0" w:firstRow="1" w:lastRow="0" w:firstColumn="1" w:lastColumn="0" w:noHBand="0" w:noVBand="1"/>
        </w:tblPrEx>
        <w:trPr>
          <w:trHeight w:hRule="exact" w:val="2079"/>
        </w:trPr>
        <w:tc>
          <w:tcPr>
            <w:tcW w:w="535"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87121A">
            <w:pPr>
              <w:pStyle w:val="TableParagraph"/>
              <w:spacing w:line="201" w:lineRule="exact"/>
              <w:ind w:left="147"/>
              <w:rPr>
                <w:rFonts w:ascii="Times New Roman" w:eastAsia="Times New Roman" w:hAnsi="Times New Roman"/>
                <w:color w:val="000000" w:themeColor="text1"/>
                <w:sz w:val="18"/>
                <w:szCs w:val="18"/>
              </w:rPr>
            </w:pPr>
            <w:r w:rsidRPr="00B9325D">
              <w:rPr>
                <w:rFonts w:ascii="Times New Roman"/>
                <w:color w:val="000000" w:themeColor="text1"/>
                <w:spacing w:val="1"/>
                <w:sz w:val="18"/>
              </w:rPr>
              <w:t>1</w:t>
            </w:r>
            <w:r w:rsidRPr="00B9325D">
              <w:rPr>
                <w:rFonts w:ascii="Times New Roman"/>
                <w:color w:val="000000" w:themeColor="text1"/>
                <w:spacing w:val="1"/>
                <w:sz w:val="18"/>
                <w:lang w:val="ru-RU"/>
              </w:rPr>
              <w:t>0</w:t>
            </w:r>
            <w:r w:rsidRPr="00B9325D">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39" w:lineRule="auto"/>
              <w:ind w:left="102" w:right="8"/>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Обеспечение</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сельскохозяйственного</w:t>
            </w:r>
            <w:r w:rsidRPr="00B9325D">
              <w:rPr>
                <w:rFonts w:ascii="Times New Roman" w:hAnsi="Times New Roman"/>
                <w:color w:val="000000" w:themeColor="text1"/>
                <w:spacing w:val="47"/>
                <w:sz w:val="18"/>
              </w:rPr>
              <w:t xml:space="preserve"> </w:t>
            </w:r>
            <w:r w:rsidRPr="00B9325D">
              <w:rPr>
                <w:rFonts w:ascii="Times New Roman" w:hAnsi="Times New Roman"/>
                <w:color w:val="000000" w:themeColor="text1"/>
                <w:spacing w:val="-1"/>
                <w:sz w:val="18"/>
              </w:rPr>
              <w:t>производства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1" w:lineRule="exact"/>
              <w:ind w:left="228"/>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СХ-</w:t>
            </w:r>
            <w:r w:rsidRPr="00B9325D">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ind w:left="104" w:right="225"/>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Размещение машинно-транспортных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ремонтных</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станций,</w:t>
            </w:r>
            <w:r w:rsidRPr="00B9325D">
              <w:rPr>
                <w:rFonts w:ascii="Times New Roman" w:hAnsi="Times New Roman"/>
                <w:color w:val="000000" w:themeColor="text1"/>
                <w:sz w:val="18"/>
                <w:lang w:val="ru-RU"/>
              </w:rPr>
              <w:t xml:space="preserve"> ангаров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гаражей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сельскохозяйственной</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техники,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амбаров,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водонапорных башен,</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 xml:space="preserve">трансформаторных станций </w:t>
            </w:r>
            <w:r w:rsidRPr="00B9325D">
              <w:rPr>
                <w:rFonts w:ascii="Times New Roman" w:hAnsi="Times New Roman"/>
                <w:color w:val="000000" w:themeColor="text1"/>
                <w:sz w:val="18"/>
                <w:lang w:val="ru-RU"/>
              </w:rPr>
              <w:t>и иного</w:t>
            </w:r>
            <w:r w:rsidRPr="00B9325D">
              <w:rPr>
                <w:rFonts w:ascii="Times New Roman" w:hAnsi="Times New Roman"/>
                <w:color w:val="000000" w:themeColor="text1"/>
                <w:spacing w:val="-1"/>
                <w:sz w:val="18"/>
                <w:lang w:val="ru-RU"/>
              </w:rPr>
              <w:t xml:space="preserve"> технического</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оборудования,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используемого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ведения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сельского</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хозяйства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1" w:lineRule="exact"/>
              <w:ind w:left="193"/>
              <w:rPr>
                <w:rFonts w:ascii="Times New Roman" w:eastAsia="Times New Roman" w:hAnsi="Times New Roman"/>
                <w:color w:val="000000" w:themeColor="text1"/>
                <w:sz w:val="18"/>
                <w:szCs w:val="18"/>
              </w:rPr>
            </w:pPr>
            <w:r w:rsidRPr="00B9325D">
              <w:rPr>
                <w:rFonts w:ascii="Times New Roman"/>
                <w:color w:val="000000" w:themeColor="text1"/>
                <w:spacing w:val="-1"/>
                <w:sz w:val="18"/>
              </w:rPr>
              <w:t>1.18</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4046D3">
            <w:pPr>
              <w:pStyle w:val="a5"/>
              <w:widowControl w:val="0"/>
              <w:numPr>
                <w:ilvl w:val="0"/>
                <w:numId w:val="140"/>
              </w:numPr>
              <w:tabs>
                <w:tab w:val="left" w:pos="285"/>
              </w:tabs>
              <w:spacing w:after="0" w:line="240" w:lineRule="auto"/>
              <w:ind w:right="197"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7"/>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pacing w:val="42"/>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объектов,</w:t>
            </w:r>
            <w:r w:rsidRPr="00B9325D">
              <w:rPr>
                <w:rFonts w:ascii="Times New Roman" w:hAnsi="Times New Roman"/>
                <w:color w:val="000000" w:themeColor="text1"/>
                <w:sz w:val="18"/>
              </w:rPr>
              <w:t xml:space="preserve"> и с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pacing w:val="75"/>
                <w:sz w:val="18"/>
              </w:rPr>
              <w:t xml:space="preserve"> </w:t>
            </w:r>
            <w:r w:rsidRPr="00B9325D">
              <w:rPr>
                <w:rFonts w:ascii="Times New Roman" w:hAnsi="Times New Roman"/>
                <w:color w:val="000000" w:themeColor="text1"/>
                <w:sz w:val="18"/>
              </w:rPr>
              <w:t>к</w:t>
            </w:r>
            <w:r w:rsidRPr="00B9325D">
              <w:rPr>
                <w:rFonts w:ascii="Times New Roman" w:hAnsi="Times New Roman"/>
                <w:color w:val="000000" w:themeColor="text1"/>
                <w:spacing w:val="-1"/>
                <w:sz w:val="18"/>
              </w:rPr>
              <w:t xml:space="preserve"> размещению</w:t>
            </w:r>
            <w:r w:rsidRPr="00B9325D">
              <w:rPr>
                <w:rFonts w:ascii="Times New Roman" w:hAnsi="Times New Roman"/>
                <w:color w:val="000000" w:themeColor="text1"/>
                <w:sz w:val="18"/>
              </w:rPr>
              <w:t xml:space="preserve"> таких </w:t>
            </w:r>
            <w:r w:rsidRPr="00B9325D">
              <w:rPr>
                <w:rFonts w:ascii="Times New Roman" w:hAnsi="Times New Roman"/>
                <w:color w:val="000000" w:themeColor="text1"/>
                <w:spacing w:val="-1"/>
                <w:sz w:val="18"/>
              </w:rPr>
              <w:t>объектов СНиП,</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pacing w:val="61"/>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87121A" w:rsidRPr="00B9325D" w:rsidRDefault="0087121A" w:rsidP="004046D3">
            <w:pPr>
              <w:pStyle w:val="a5"/>
              <w:widowControl w:val="0"/>
              <w:numPr>
                <w:ilvl w:val="0"/>
                <w:numId w:val="140"/>
              </w:numPr>
              <w:tabs>
                <w:tab w:val="left" w:pos="285"/>
              </w:tabs>
              <w:spacing w:after="0" w:line="206" w:lineRule="exact"/>
              <w:ind w:left="284"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линии составляет:</w:t>
            </w:r>
          </w:p>
          <w:p w:rsidR="0087121A" w:rsidRPr="00B9325D" w:rsidRDefault="0087121A" w:rsidP="004046D3">
            <w:pPr>
              <w:pStyle w:val="a5"/>
              <w:widowControl w:val="0"/>
              <w:numPr>
                <w:ilvl w:val="0"/>
                <w:numId w:val="139"/>
              </w:numPr>
              <w:tabs>
                <w:tab w:val="left" w:pos="208"/>
              </w:tabs>
              <w:spacing w:after="0" w:line="240" w:lineRule="auto"/>
              <w:ind w:right="382"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87121A" w:rsidRPr="00B9325D" w:rsidRDefault="0087121A" w:rsidP="004046D3">
            <w:pPr>
              <w:pStyle w:val="a5"/>
              <w:widowControl w:val="0"/>
              <w:numPr>
                <w:ilvl w:val="0"/>
                <w:numId w:val="139"/>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87121A" w:rsidRPr="00B9325D" w:rsidRDefault="0087121A" w:rsidP="00A503BF">
            <w:pPr>
              <w:pStyle w:val="TableParagraph"/>
              <w:spacing w:line="207"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3.</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Максимальный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коэффициент</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застройки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участка </w:t>
            </w:r>
            <w:r w:rsidRPr="00B9325D">
              <w:rPr>
                <w:rFonts w:ascii="Times New Roman" w:hAnsi="Times New Roman"/>
                <w:color w:val="000000" w:themeColor="text1"/>
                <w:sz w:val="18"/>
                <w:lang w:val="ru-RU"/>
              </w:rPr>
              <w:t>75%.</w:t>
            </w:r>
          </w:p>
        </w:tc>
      </w:tr>
      <w:tr w:rsidR="0087121A" w:rsidRPr="00B9325D" w:rsidTr="0087121A">
        <w:tblPrEx>
          <w:tblLook w:val="04A0" w:firstRow="1" w:lastRow="0" w:firstColumn="1" w:lastColumn="0" w:noHBand="0" w:noVBand="1"/>
        </w:tblPrEx>
        <w:trPr>
          <w:trHeight w:hRule="exact" w:val="2703"/>
        </w:trPr>
        <w:tc>
          <w:tcPr>
            <w:tcW w:w="535"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4" w:lineRule="exact"/>
              <w:ind w:left="147"/>
              <w:rPr>
                <w:rFonts w:ascii="Times New Roman" w:eastAsia="Times New Roman" w:hAnsi="Times New Roman"/>
                <w:color w:val="000000" w:themeColor="text1"/>
                <w:sz w:val="18"/>
                <w:szCs w:val="18"/>
                <w:lang w:val="ru-RU"/>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4" w:lineRule="exact"/>
              <w:ind w:left="102"/>
              <w:rPr>
                <w:rFonts w:ascii="Times New Roman" w:eastAsia="Times New Roman" w:hAnsi="Times New Roman"/>
                <w:color w:val="000000" w:themeColor="text1"/>
                <w:sz w:val="18"/>
                <w:szCs w:val="18"/>
                <w:lang w:val="ru-RU"/>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4" w:lineRule="exact"/>
              <w:ind w:left="228"/>
              <w:rPr>
                <w:rFonts w:ascii="Times New Roman" w:eastAsia="Times New Roman" w:hAnsi="Times New Roman"/>
                <w:color w:val="000000" w:themeColor="text1"/>
                <w:sz w:val="18"/>
                <w:szCs w:val="18"/>
                <w:lang w:val="ru-RU"/>
              </w:rPr>
            </w:pPr>
          </w:p>
        </w:tc>
        <w:tc>
          <w:tcPr>
            <w:tcW w:w="4532"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before="2"/>
              <w:ind w:left="104" w:right="320"/>
              <w:rPr>
                <w:rFonts w:ascii="Times New Roman" w:eastAsia="Times New Roman" w:hAnsi="Times New Roman"/>
                <w:color w:val="000000" w:themeColor="text1"/>
                <w:sz w:val="18"/>
                <w:szCs w:val="18"/>
                <w:lang w:val="ru-RU"/>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4" w:lineRule="exact"/>
              <w:jc w:val="center"/>
              <w:rPr>
                <w:rFonts w:ascii="Times New Roman" w:eastAsia="Times New Roman" w:hAnsi="Times New Roman"/>
                <w:color w:val="000000" w:themeColor="text1"/>
                <w:sz w:val="18"/>
                <w:szCs w:val="18"/>
                <w:lang w:val="ru-RU"/>
              </w:rPr>
            </w:pP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4046D3">
            <w:pPr>
              <w:pStyle w:val="a5"/>
              <w:widowControl w:val="0"/>
              <w:numPr>
                <w:ilvl w:val="0"/>
                <w:numId w:val="136"/>
              </w:numPr>
              <w:tabs>
                <w:tab w:val="left" w:pos="284"/>
              </w:tabs>
              <w:spacing w:after="0" w:line="207" w:lineRule="exact"/>
              <w:ind w:left="284" w:hanging="182"/>
              <w:contextualSpacing w:val="0"/>
              <w:rPr>
                <w:rFonts w:ascii="Times New Roman" w:hAnsi="Times New Roman"/>
                <w:color w:val="000000" w:themeColor="text1"/>
                <w:sz w:val="18"/>
                <w:szCs w:val="18"/>
              </w:rPr>
            </w:pPr>
          </w:p>
        </w:tc>
      </w:tr>
      <w:tr w:rsidR="0087121A" w:rsidRPr="00B9325D" w:rsidTr="0087121A">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87121A" w:rsidRPr="00B9325D" w:rsidRDefault="0087121A" w:rsidP="00A503BF">
            <w:pPr>
              <w:pStyle w:val="TableParagraph"/>
              <w:spacing w:line="239" w:lineRule="auto"/>
              <w:ind w:left="102" w:right="176"/>
              <w:rPr>
                <w:rFonts w:ascii="Times New Roman" w:eastAsia="Times New Roman" w:hAnsi="Times New Roman"/>
                <w:color w:val="000000" w:themeColor="text1"/>
                <w:sz w:val="18"/>
                <w:szCs w:val="18"/>
              </w:rPr>
            </w:pPr>
            <w:r w:rsidRPr="00B9325D">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Виды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Классификатору</w:t>
            </w:r>
          </w:p>
        </w:tc>
        <w:tc>
          <w:tcPr>
            <w:tcW w:w="5251" w:type="dxa"/>
            <w:gridSpan w:val="2"/>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01" w:lineRule="exact"/>
              <w:ind w:left="11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Описание вида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участка</w:t>
            </w:r>
          </w:p>
        </w:tc>
        <w:tc>
          <w:tcPr>
            <w:tcW w:w="5464" w:type="dxa"/>
            <w:vMerge w:val="restart"/>
            <w:tcBorders>
              <w:top w:val="single" w:sz="5" w:space="0" w:color="000000"/>
              <w:left w:val="single" w:sz="5" w:space="0" w:color="000000"/>
              <w:right w:val="single" w:sz="5" w:space="0" w:color="000000"/>
            </w:tcBorders>
            <w:shd w:val="clear" w:color="auto" w:fill="D9D9D9"/>
          </w:tcPr>
          <w:p w:rsidR="0087121A" w:rsidRPr="00B9325D" w:rsidRDefault="0087121A" w:rsidP="00A503BF">
            <w:pPr>
              <w:pStyle w:val="TableParagraph"/>
              <w:ind w:left="438" w:right="439" w:hanging="2"/>
              <w:jc w:val="center"/>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Предельные (минимальные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максимальные)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участков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предельные параметры разрешенного</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реконструкции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объектов капитального</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строительства</w:t>
            </w:r>
          </w:p>
        </w:tc>
      </w:tr>
      <w:tr w:rsidR="0087121A" w:rsidRPr="00B9325D" w:rsidTr="0087121A">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87121A" w:rsidRPr="00B9325D" w:rsidRDefault="0087121A" w:rsidP="00A503BF">
            <w:pPr>
              <w:widowControl w:val="0"/>
              <w:spacing w:after="0" w:line="240" w:lineRule="auto"/>
              <w:rPr>
                <w:color w:val="000000" w:themeColor="text1"/>
              </w:rPr>
            </w:pP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01" w:lineRule="exact"/>
              <w:ind w:left="9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4532" w:type="dxa"/>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01" w:lineRule="exact"/>
              <w:ind w:left="2"/>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01" w:lineRule="exact"/>
              <w:ind w:left="198"/>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5464" w:type="dxa"/>
            <w:vMerge/>
            <w:tcBorders>
              <w:left w:val="single" w:sz="5" w:space="0" w:color="000000"/>
              <w:bottom w:val="single" w:sz="5" w:space="0" w:color="000000"/>
              <w:right w:val="single" w:sz="5" w:space="0" w:color="000000"/>
            </w:tcBorders>
            <w:shd w:val="clear" w:color="auto" w:fill="D9D9D9"/>
          </w:tcPr>
          <w:p w:rsidR="0087121A" w:rsidRPr="00B9325D" w:rsidRDefault="0087121A" w:rsidP="00A503BF">
            <w:pPr>
              <w:widowControl w:val="0"/>
              <w:spacing w:after="0" w:line="240" w:lineRule="auto"/>
              <w:rPr>
                <w:color w:val="000000" w:themeColor="text1"/>
                <w:lang w:val="en-US"/>
              </w:rPr>
            </w:pPr>
          </w:p>
        </w:tc>
      </w:tr>
      <w:tr w:rsidR="0087121A" w:rsidRPr="00B9325D" w:rsidTr="00A503B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27" w:lineRule="exact"/>
              <w:ind w:left="4838"/>
              <w:rPr>
                <w:rFonts w:ascii="Times New Roman" w:eastAsia="Times New Roman" w:hAnsi="Times New Roman"/>
                <w:color w:val="000000" w:themeColor="text1"/>
                <w:sz w:val="20"/>
                <w:szCs w:val="20"/>
                <w:lang w:val="ru-RU"/>
              </w:rPr>
            </w:pPr>
            <w:r w:rsidRPr="00B9325D">
              <w:rPr>
                <w:rFonts w:ascii="Times New Roman" w:hAnsi="Times New Roman"/>
                <w:b/>
                <w:color w:val="000000" w:themeColor="text1"/>
                <w:sz w:val="20"/>
                <w:lang w:val="ru-RU"/>
              </w:rPr>
              <w:t>ЗОНА</w:t>
            </w:r>
            <w:r w:rsidRPr="00B9325D">
              <w:rPr>
                <w:rFonts w:ascii="Times New Roman" w:hAnsi="Times New Roman"/>
                <w:b/>
                <w:color w:val="000000" w:themeColor="text1"/>
                <w:spacing w:val="40"/>
                <w:sz w:val="20"/>
                <w:lang w:val="ru-RU"/>
              </w:rPr>
              <w:t xml:space="preserve"> </w:t>
            </w:r>
            <w:r w:rsidRPr="00B9325D">
              <w:rPr>
                <w:rFonts w:ascii="Times New Roman" w:hAnsi="Times New Roman"/>
                <w:b/>
                <w:color w:val="000000" w:themeColor="text1"/>
                <w:sz w:val="20"/>
                <w:lang w:val="ru-RU"/>
              </w:rPr>
              <w:t>СЕЛЬСКОХОЗЯЙСТВЕННОГО ИСПОЛЬЗОВАНИЯ</w:t>
            </w:r>
          </w:p>
        </w:tc>
      </w:tr>
      <w:tr w:rsidR="0087121A" w:rsidRPr="00B9325D" w:rsidTr="00A503B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27" w:lineRule="exact"/>
              <w:ind w:left="4065"/>
              <w:rPr>
                <w:rFonts w:ascii="Times New Roman" w:eastAsia="Times New Roman" w:hAnsi="Times New Roman"/>
                <w:color w:val="000000" w:themeColor="text1"/>
                <w:sz w:val="20"/>
                <w:szCs w:val="20"/>
                <w:lang w:val="ru-RU"/>
              </w:rPr>
            </w:pPr>
            <w:r w:rsidRPr="00B9325D">
              <w:rPr>
                <w:rFonts w:ascii="Times New Roman" w:hAnsi="Times New Roman"/>
                <w:b/>
                <w:color w:val="000000" w:themeColor="text1"/>
                <w:sz w:val="20"/>
                <w:lang w:val="ru-RU"/>
              </w:rPr>
              <w:t>ВСПОМОГАТЕЛЬНЫЕ</w:t>
            </w:r>
            <w:r w:rsidRPr="00B9325D">
              <w:rPr>
                <w:rFonts w:ascii="Times New Roman" w:hAnsi="Times New Roman"/>
                <w:b/>
                <w:color w:val="000000" w:themeColor="text1"/>
                <w:spacing w:val="-15"/>
                <w:sz w:val="20"/>
                <w:lang w:val="ru-RU"/>
              </w:rPr>
              <w:t xml:space="preserve"> </w:t>
            </w:r>
            <w:r w:rsidRPr="00B9325D">
              <w:rPr>
                <w:rFonts w:ascii="Times New Roman" w:hAnsi="Times New Roman"/>
                <w:b/>
                <w:color w:val="000000" w:themeColor="text1"/>
                <w:sz w:val="20"/>
                <w:lang w:val="ru-RU"/>
              </w:rPr>
              <w:t>ВИДЫ</w:t>
            </w:r>
            <w:r w:rsidRPr="00B9325D">
              <w:rPr>
                <w:rFonts w:ascii="Times New Roman" w:hAnsi="Times New Roman"/>
                <w:b/>
                <w:color w:val="000000" w:themeColor="text1"/>
                <w:spacing w:val="-12"/>
                <w:sz w:val="20"/>
                <w:lang w:val="ru-RU"/>
              </w:rPr>
              <w:t xml:space="preserve"> </w:t>
            </w:r>
            <w:r w:rsidRPr="00B9325D">
              <w:rPr>
                <w:rFonts w:ascii="Times New Roman" w:hAnsi="Times New Roman"/>
                <w:b/>
                <w:color w:val="000000" w:themeColor="text1"/>
                <w:spacing w:val="-1"/>
                <w:sz w:val="20"/>
                <w:lang w:val="ru-RU"/>
              </w:rPr>
              <w:t>РАЗРЕШЁННОГО</w:t>
            </w:r>
            <w:r w:rsidRPr="00B9325D">
              <w:rPr>
                <w:rFonts w:ascii="Times New Roman" w:hAnsi="Times New Roman"/>
                <w:b/>
                <w:color w:val="000000" w:themeColor="text1"/>
                <w:spacing w:val="-13"/>
                <w:sz w:val="20"/>
                <w:lang w:val="ru-RU"/>
              </w:rPr>
              <w:t xml:space="preserve"> </w:t>
            </w:r>
            <w:r w:rsidRPr="00B9325D">
              <w:rPr>
                <w:rFonts w:ascii="Times New Roman" w:hAnsi="Times New Roman"/>
                <w:b/>
                <w:color w:val="000000" w:themeColor="text1"/>
                <w:sz w:val="20"/>
                <w:lang w:val="ru-RU"/>
              </w:rPr>
              <w:t>ИСПОЛЬЗОВАНИЯ</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z w:val="20"/>
                <w:lang w:val="ru-RU"/>
              </w:rPr>
              <w:t>ЗОНЫ</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pacing w:val="1"/>
                <w:sz w:val="20"/>
                <w:lang w:val="ru-RU"/>
              </w:rPr>
              <w:t>«СХ-1»</w:t>
            </w:r>
          </w:p>
        </w:tc>
      </w:tr>
      <w:tr w:rsidR="0087121A" w:rsidRPr="00B9325D" w:rsidTr="0087121A">
        <w:trPr>
          <w:trHeight w:hRule="exact" w:val="1277"/>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87121A" w:rsidRPr="00B9325D" w:rsidRDefault="0087121A" w:rsidP="00A503BF">
            <w:pPr>
              <w:pStyle w:val="TableParagraph"/>
              <w:spacing w:line="204" w:lineRule="exact"/>
              <w:ind w:left="102"/>
              <w:rPr>
                <w:rFonts w:ascii="Times New Roman" w:eastAsia="Times New Roman" w:hAnsi="Times New Roman"/>
                <w:color w:val="000000" w:themeColor="text1"/>
                <w:sz w:val="18"/>
                <w:szCs w:val="18"/>
              </w:rPr>
            </w:pPr>
            <w:r w:rsidRPr="00B9325D">
              <w:rPr>
                <w:rFonts w:ascii="Times New Roman"/>
                <w:color w:val="000000" w:themeColor="text1"/>
                <w:sz w:val="18"/>
              </w:rPr>
              <w:t>1</w:t>
            </w:r>
          </w:p>
        </w:tc>
        <w:tc>
          <w:tcPr>
            <w:tcW w:w="3116" w:type="dxa"/>
            <w:gridSpan w:val="2"/>
            <w:tcBorders>
              <w:top w:val="single" w:sz="5" w:space="0" w:color="000000"/>
              <w:left w:val="single" w:sz="5" w:space="0" w:color="000000"/>
              <w:bottom w:val="single" w:sz="4" w:space="0" w:color="auto"/>
              <w:right w:val="single" w:sz="5" w:space="0" w:color="000000"/>
            </w:tcBorders>
            <w:shd w:val="clear" w:color="auto" w:fill="auto"/>
          </w:tcPr>
          <w:p w:rsidR="0087121A" w:rsidRPr="00B9325D" w:rsidRDefault="0087121A" w:rsidP="00A503BF">
            <w:pPr>
              <w:pStyle w:val="TableParagraph"/>
              <w:spacing w:line="204"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Склады</w:t>
            </w:r>
          </w:p>
        </w:tc>
        <w:tc>
          <w:tcPr>
            <w:tcW w:w="710" w:type="dxa"/>
            <w:tcBorders>
              <w:top w:val="single" w:sz="5" w:space="0" w:color="000000"/>
              <w:left w:val="single" w:sz="5" w:space="0" w:color="000000"/>
              <w:bottom w:val="single" w:sz="4" w:space="0" w:color="auto"/>
              <w:right w:val="single" w:sz="5" w:space="0" w:color="000000"/>
            </w:tcBorders>
            <w:shd w:val="clear" w:color="auto" w:fill="auto"/>
          </w:tcPr>
          <w:p w:rsidR="0087121A" w:rsidRPr="00B9325D" w:rsidRDefault="0087121A" w:rsidP="00A503BF">
            <w:pPr>
              <w:pStyle w:val="TableParagraph"/>
              <w:spacing w:line="204"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СХ-1</w:t>
            </w:r>
          </w:p>
        </w:tc>
        <w:tc>
          <w:tcPr>
            <w:tcW w:w="4532" w:type="dxa"/>
            <w:tcBorders>
              <w:top w:val="single" w:sz="5" w:space="0" w:color="000000"/>
              <w:left w:val="single" w:sz="5" w:space="0" w:color="000000"/>
              <w:bottom w:val="single" w:sz="4" w:space="0" w:color="auto"/>
              <w:right w:val="single" w:sz="5" w:space="0" w:color="000000"/>
            </w:tcBorders>
            <w:shd w:val="clear" w:color="auto" w:fill="auto"/>
          </w:tcPr>
          <w:p w:rsidR="0087121A" w:rsidRPr="00B9325D" w:rsidRDefault="0087121A" w:rsidP="00A503BF">
            <w:pPr>
              <w:pStyle w:val="TableParagraph"/>
              <w:spacing w:line="239" w:lineRule="auto"/>
              <w:ind w:left="104" w:right="42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имеющих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 xml:space="preserve">назначение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временному хранению,</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продовольственные </w:t>
            </w:r>
            <w:r w:rsidRPr="00B9325D">
              <w:rPr>
                <w:rFonts w:ascii="Times New Roman" w:hAnsi="Times New Roman"/>
                <w:color w:val="000000" w:themeColor="text1"/>
                <w:sz w:val="18"/>
                <w:lang w:val="ru-RU"/>
              </w:rPr>
              <w:t>склады.</w:t>
            </w:r>
          </w:p>
        </w:tc>
        <w:tc>
          <w:tcPr>
            <w:tcW w:w="719" w:type="dxa"/>
            <w:tcBorders>
              <w:top w:val="single" w:sz="5" w:space="0" w:color="000000"/>
              <w:left w:val="single" w:sz="5" w:space="0" w:color="000000"/>
              <w:bottom w:val="single" w:sz="4" w:space="0" w:color="auto"/>
              <w:right w:val="single" w:sz="5" w:space="0" w:color="000000"/>
            </w:tcBorders>
            <w:shd w:val="clear" w:color="auto" w:fill="auto"/>
          </w:tcPr>
          <w:p w:rsidR="0087121A" w:rsidRPr="00B9325D" w:rsidRDefault="0087121A" w:rsidP="00A503BF">
            <w:pPr>
              <w:pStyle w:val="TableParagraph"/>
              <w:spacing w:line="204" w:lineRule="exact"/>
              <w:jc w:val="center"/>
              <w:rPr>
                <w:rFonts w:ascii="Times New Roman" w:eastAsia="Times New Roman" w:hAnsi="Times New Roman"/>
                <w:color w:val="000000" w:themeColor="text1"/>
                <w:sz w:val="18"/>
                <w:szCs w:val="18"/>
              </w:rPr>
            </w:pPr>
            <w:r w:rsidRPr="00B9325D">
              <w:rPr>
                <w:rFonts w:ascii="Times New Roman"/>
                <w:color w:val="000000" w:themeColor="text1"/>
                <w:sz w:val="18"/>
              </w:rPr>
              <w:t>6.9</w:t>
            </w:r>
          </w:p>
        </w:tc>
        <w:tc>
          <w:tcPr>
            <w:tcW w:w="5464" w:type="dxa"/>
            <w:tcBorders>
              <w:top w:val="single" w:sz="5" w:space="0" w:color="000000"/>
              <w:left w:val="single" w:sz="5" w:space="0" w:color="000000"/>
              <w:bottom w:val="single" w:sz="4" w:space="0" w:color="auto"/>
              <w:right w:val="single" w:sz="5" w:space="0" w:color="000000"/>
            </w:tcBorders>
            <w:shd w:val="clear" w:color="auto" w:fill="auto"/>
          </w:tcPr>
          <w:p w:rsidR="0087121A" w:rsidRPr="00B9325D" w:rsidRDefault="0087121A" w:rsidP="004046D3">
            <w:pPr>
              <w:pStyle w:val="a5"/>
              <w:widowControl w:val="0"/>
              <w:numPr>
                <w:ilvl w:val="0"/>
                <w:numId w:val="141"/>
              </w:numPr>
              <w:tabs>
                <w:tab w:val="left" w:pos="285"/>
              </w:tabs>
              <w:spacing w:after="0" w:line="239" w:lineRule="auto"/>
              <w:ind w:right="194"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7"/>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pacing w:val="42"/>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3"/>
                <w:sz w:val="18"/>
              </w:rPr>
              <w:t xml:space="preserve"> </w:t>
            </w:r>
            <w:r w:rsidRPr="00B9325D">
              <w:rPr>
                <w:rFonts w:ascii="Times New Roman" w:hAnsi="Times New Roman"/>
                <w:color w:val="000000" w:themeColor="text1"/>
                <w:spacing w:val="-1"/>
                <w:sz w:val="18"/>
              </w:rPr>
              <w:t>объектов,</w:t>
            </w:r>
            <w:r w:rsidRPr="00B9325D">
              <w:rPr>
                <w:rFonts w:ascii="Times New Roman" w:hAnsi="Times New Roman"/>
                <w:color w:val="000000" w:themeColor="text1"/>
                <w:sz w:val="18"/>
              </w:rPr>
              <w:t xml:space="preserve"> и с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pacing w:val="75"/>
                <w:sz w:val="18"/>
              </w:rPr>
              <w:t xml:space="preserve"> </w:t>
            </w:r>
            <w:r w:rsidRPr="00B9325D">
              <w:rPr>
                <w:rFonts w:ascii="Times New Roman" w:hAnsi="Times New Roman"/>
                <w:color w:val="000000" w:themeColor="text1"/>
                <w:sz w:val="18"/>
              </w:rPr>
              <w:t>к</w:t>
            </w:r>
            <w:r w:rsidRPr="00B9325D">
              <w:rPr>
                <w:rFonts w:ascii="Times New Roman" w:hAnsi="Times New Roman"/>
                <w:color w:val="000000" w:themeColor="text1"/>
                <w:spacing w:val="-1"/>
                <w:sz w:val="18"/>
              </w:rPr>
              <w:t xml:space="preserve"> размещению</w:t>
            </w:r>
            <w:r w:rsidRPr="00B9325D">
              <w:rPr>
                <w:rFonts w:ascii="Times New Roman" w:hAnsi="Times New Roman"/>
                <w:color w:val="000000" w:themeColor="text1"/>
                <w:sz w:val="18"/>
              </w:rPr>
              <w:t xml:space="preserve"> таких</w:t>
            </w:r>
            <w:r w:rsidRPr="00B9325D">
              <w:rPr>
                <w:rFonts w:ascii="Times New Roman" w:hAnsi="Times New Roman"/>
                <w:color w:val="000000" w:themeColor="text1"/>
                <w:spacing w:val="-1"/>
                <w:sz w:val="18"/>
              </w:rPr>
              <w:t xml:space="preserve"> объектов СНиП,</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pacing w:val="61"/>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87121A" w:rsidRPr="00B9325D" w:rsidRDefault="0087121A" w:rsidP="004046D3">
            <w:pPr>
              <w:pStyle w:val="a5"/>
              <w:widowControl w:val="0"/>
              <w:numPr>
                <w:ilvl w:val="0"/>
                <w:numId w:val="141"/>
              </w:numPr>
              <w:tabs>
                <w:tab w:val="left" w:pos="284"/>
              </w:tabs>
              <w:spacing w:after="0" w:line="240" w:lineRule="auto"/>
              <w:ind w:left="284"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4"/>
                <w:sz w:val="18"/>
              </w:rPr>
              <w:t xml:space="preserve"> </w:t>
            </w:r>
            <w:r w:rsidRPr="00B9325D">
              <w:rPr>
                <w:rFonts w:ascii="Times New Roman" w:hAnsi="Times New Roman"/>
                <w:color w:val="000000" w:themeColor="text1"/>
                <w:spacing w:val="-1"/>
                <w:sz w:val="18"/>
              </w:rPr>
              <w:t>50%.</w:t>
            </w:r>
          </w:p>
        </w:tc>
      </w:tr>
      <w:tr w:rsidR="0087121A" w:rsidRPr="00B9325D" w:rsidTr="0087121A">
        <w:tblPrEx>
          <w:tblLook w:val="04A0" w:firstRow="1" w:lastRow="0" w:firstColumn="1" w:lastColumn="0" w:noHBand="0" w:noVBand="1"/>
        </w:tblPrEx>
        <w:trPr>
          <w:trHeight w:hRule="exact" w:val="3315"/>
        </w:trPr>
        <w:tc>
          <w:tcPr>
            <w:tcW w:w="535"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87121A">
            <w:pPr>
              <w:pStyle w:val="TableParagraph"/>
              <w:spacing w:line="204" w:lineRule="exact"/>
              <w:ind w:left="147"/>
              <w:rPr>
                <w:rFonts w:ascii="Times New Roman" w:eastAsia="Times New Roman" w:hAnsi="Times New Roman"/>
                <w:color w:val="000000" w:themeColor="text1"/>
                <w:sz w:val="18"/>
                <w:szCs w:val="18"/>
              </w:rPr>
            </w:pPr>
            <w:r w:rsidRPr="00B9325D">
              <w:rPr>
                <w:rFonts w:ascii="Times New Roman"/>
                <w:color w:val="000000" w:themeColor="text1"/>
                <w:sz w:val="18"/>
                <w:lang w:val="ru-RU"/>
              </w:rPr>
              <w:t>2</w:t>
            </w:r>
            <w:r w:rsidRPr="00B9325D">
              <w:rPr>
                <w:rFonts w:ascii="Times New Roman"/>
                <w:color w:val="000000" w:themeColor="text1"/>
                <w:sz w:val="18"/>
              </w:rPr>
              <w:t>.</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87121A">
            <w:pPr>
              <w:pStyle w:val="TableParagraph"/>
              <w:spacing w:line="204"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Автомобильный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транспорт</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87121A">
            <w:pPr>
              <w:pStyle w:val="TableParagraph"/>
              <w:spacing w:line="204" w:lineRule="exact"/>
              <w:ind w:left="228"/>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СХ-</w:t>
            </w:r>
            <w:r w:rsidRPr="00B9325D">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87121A">
            <w:pPr>
              <w:pStyle w:val="TableParagraph"/>
              <w:spacing w:line="239" w:lineRule="auto"/>
              <w:ind w:left="104" w:right="330"/>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Размещение автомобильных </w:t>
            </w:r>
            <w:r w:rsidRPr="00B9325D">
              <w:rPr>
                <w:rFonts w:ascii="Times New Roman" w:hAnsi="Times New Roman"/>
                <w:color w:val="000000" w:themeColor="text1"/>
                <w:sz w:val="18"/>
                <w:lang w:val="ru-RU"/>
              </w:rPr>
              <w:t>дорог и</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технически</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 xml:space="preserve">связанных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ними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размещение зданий</w:t>
            </w:r>
            <w:r w:rsidRPr="00B9325D">
              <w:rPr>
                <w:rFonts w:ascii="Times New Roman" w:hAnsi="Times New Roman"/>
                <w:color w:val="000000" w:themeColor="text1"/>
                <w:sz w:val="18"/>
                <w:lang w:val="ru-RU"/>
              </w:rPr>
              <w:t xml:space="preserve"> и</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предназначенных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обслуживания</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пассажиров,</w:t>
            </w:r>
            <w:r w:rsidRPr="00B9325D">
              <w:rPr>
                <w:rFonts w:ascii="Times New Roman" w:hAnsi="Times New Roman"/>
                <w:color w:val="000000" w:themeColor="text1"/>
                <w:sz w:val="18"/>
                <w:lang w:val="ru-RU"/>
              </w:rPr>
              <w:t xml:space="preserve"> а</w:t>
            </w:r>
            <w:r w:rsidRPr="00B9325D">
              <w:rPr>
                <w:rFonts w:ascii="Times New Roman" w:hAnsi="Times New Roman"/>
                <w:color w:val="000000" w:themeColor="text1"/>
                <w:spacing w:val="-1"/>
                <w:sz w:val="18"/>
                <w:lang w:val="ru-RU"/>
              </w:rPr>
              <w:t xml:space="preserve"> также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обеспечивающие </w:t>
            </w:r>
            <w:r w:rsidRPr="00B9325D">
              <w:rPr>
                <w:rFonts w:ascii="Times New Roman" w:hAnsi="Times New Roman"/>
                <w:color w:val="000000" w:themeColor="text1"/>
                <w:sz w:val="18"/>
                <w:lang w:val="ru-RU"/>
              </w:rPr>
              <w:t>работу</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транспортных средств,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размещение объектов,</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размещения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постов</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z w:val="18"/>
                <w:lang w:val="ru-RU"/>
              </w:rPr>
              <w:t>органов</w:t>
            </w:r>
            <w:r w:rsidRPr="00B9325D">
              <w:rPr>
                <w:rFonts w:ascii="Times New Roman" w:hAnsi="Times New Roman"/>
                <w:color w:val="000000" w:themeColor="text1"/>
                <w:spacing w:val="37"/>
                <w:sz w:val="18"/>
                <w:lang w:val="ru-RU"/>
              </w:rPr>
              <w:t xml:space="preserve"> </w:t>
            </w:r>
            <w:r w:rsidRPr="00B9325D">
              <w:rPr>
                <w:rFonts w:ascii="Times New Roman" w:hAnsi="Times New Roman"/>
                <w:color w:val="000000" w:themeColor="text1"/>
                <w:spacing w:val="-1"/>
                <w:sz w:val="18"/>
                <w:lang w:val="ru-RU"/>
              </w:rPr>
              <w:t>внутренних дел,</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ответственных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за</w:t>
            </w:r>
            <w:r w:rsidRPr="00B9325D">
              <w:rPr>
                <w:rFonts w:ascii="Times New Roman" w:hAnsi="Times New Roman"/>
                <w:color w:val="000000" w:themeColor="text1"/>
                <w:spacing w:val="-1"/>
                <w:sz w:val="18"/>
                <w:lang w:val="ru-RU"/>
              </w:rPr>
              <w:t xml:space="preserve"> безопасность</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дорожного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движения;</w:t>
            </w:r>
          </w:p>
          <w:p w:rsidR="0087121A" w:rsidRPr="00B9325D" w:rsidRDefault="0087121A" w:rsidP="0087121A">
            <w:pPr>
              <w:pStyle w:val="TableParagraph"/>
              <w:spacing w:before="2"/>
              <w:ind w:left="104" w:right="320"/>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оборудование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стоянок</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автомобильного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транспорта,</w:t>
            </w:r>
            <w:r w:rsidRPr="00B9325D">
              <w:rPr>
                <w:rFonts w:ascii="Times New Roman" w:hAnsi="Times New Roman"/>
                <w:color w:val="000000" w:themeColor="text1"/>
                <w:sz w:val="18"/>
                <w:lang w:val="ru-RU"/>
              </w:rPr>
              <w:t xml:space="preserve"> а</w:t>
            </w:r>
            <w:r w:rsidRPr="00B9325D">
              <w:rPr>
                <w:rFonts w:ascii="Times New Roman" w:hAnsi="Times New Roman"/>
                <w:color w:val="000000" w:themeColor="text1"/>
                <w:spacing w:val="-1"/>
                <w:sz w:val="18"/>
                <w:lang w:val="ru-RU"/>
              </w:rPr>
              <w:t xml:space="preserve"> также</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размещения</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депо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(устройства мест</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стоянок)</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автомобильного</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транспорта,</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осуществляющего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перевозки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людей</w:t>
            </w:r>
            <w:r w:rsidRPr="00B9325D">
              <w:rPr>
                <w:rFonts w:ascii="Times New Roman" w:hAnsi="Times New Roman"/>
                <w:color w:val="000000" w:themeColor="text1"/>
                <w:sz w:val="18"/>
                <w:lang w:val="ru-RU"/>
              </w:rPr>
              <w:t xml:space="preserve"> по</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установленному маршруту</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87121A">
            <w:pPr>
              <w:pStyle w:val="TableParagraph"/>
              <w:spacing w:line="204" w:lineRule="exact"/>
              <w:jc w:val="center"/>
              <w:rPr>
                <w:rFonts w:ascii="Times New Roman" w:eastAsia="Times New Roman" w:hAnsi="Times New Roman"/>
                <w:color w:val="000000" w:themeColor="text1"/>
                <w:sz w:val="18"/>
                <w:szCs w:val="18"/>
              </w:rPr>
            </w:pPr>
            <w:r w:rsidRPr="00B9325D">
              <w:rPr>
                <w:rFonts w:ascii="Times New Roman"/>
                <w:color w:val="000000" w:themeColor="text1"/>
                <w:sz w:val="18"/>
              </w:rPr>
              <w:t>7.2</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4046D3">
            <w:pPr>
              <w:pStyle w:val="a5"/>
              <w:widowControl w:val="0"/>
              <w:numPr>
                <w:ilvl w:val="0"/>
                <w:numId w:val="138"/>
              </w:numPr>
              <w:tabs>
                <w:tab w:val="left" w:pos="285"/>
              </w:tabs>
              <w:spacing w:after="0" w:line="239" w:lineRule="auto"/>
              <w:ind w:right="380"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9"/>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основных объектов,</w:t>
            </w:r>
            <w:r w:rsidRPr="00B9325D">
              <w:rPr>
                <w:rFonts w:ascii="Times New Roman" w:hAnsi="Times New Roman"/>
                <w:color w:val="000000" w:themeColor="text1"/>
                <w:sz w:val="18"/>
              </w:rPr>
              <w:t xml:space="preserve"> и с</w:t>
            </w:r>
            <w:r w:rsidRPr="00B9325D">
              <w:rPr>
                <w:rFonts w:ascii="Times New Roman" w:hAnsi="Times New Roman"/>
                <w:color w:val="000000" w:themeColor="text1"/>
                <w:spacing w:val="73"/>
                <w:sz w:val="18"/>
              </w:rPr>
              <w:t xml:space="preserve">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1"/>
                <w:sz w:val="18"/>
              </w:rPr>
              <w:t xml:space="preserve"> размещению</w:t>
            </w:r>
            <w:r w:rsidRPr="00B9325D">
              <w:rPr>
                <w:rFonts w:ascii="Times New Roman" w:hAnsi="Times New Roman"/>
                <w:color w:val="000000" w:themeColor="text1"/>
                <w:sz w:val="18"/>
              </w:rPr>
              <w:t xml:space="preserve"> 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объектов СНиП,</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67"/>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87121A" w:rsidRPr="00B9325D" w:rsidRDefault="0087121A" w:rsidP="004046D3">
            <w:pPr>
              <w:pStyle w:val="a5"/>
              <w:widowControl w:val="0"/>
              <w:numPr>
                <w:ilvl w:val="0"/>
                <w:numId w:val="138"/>
              </w:numPr>
              <w:tabs>
                <w:tab w:val="left" w:pos="284"/>
              </w:tabs>
              <w:spacing w:before="2" w:after="0" w:line="240" w:lineRule="auto"/>
              <w:ind w:left="284"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линии </w:t>
            </w:r>
            <w:r w:rsidRPr="00B9325D">
              <w:rPr>
                <w:rFonts w:ascii="Times New Roman" w:hAnsi="Times New Roman"/>
                <w:color w:val="000000" w:themeColor="text1"/>
                <w:spacing w:val="-1"/>
                <w:sz w:val="18"/>
              </w:rPr>
              <w:t>составляет:</w:t>
            </w:r>
          </w:p>
          <w:p w:rsidR="0087121A" w:rsidRPr="00B9325D" w:rsidRDefault="0087121A" w:rsidP="004046D3">
            <w:pPr>
              <w:pStyle w:val="a5"/>
              <w:widowControl w:val="0"/>
              <w:numPr>
                <w:ilvl w:val="0"/>
                <w:numId w:val="137"/>
              </w:numPr>
              <w:tabs>
                <w:tab w:val="left" w:pos="208"/>
              </w:tabs>
              <w:spacing w:after="0" w:line="240" w:lineRule="auto"/>
              <w:ind w:right="382"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87121A" w:rsidRPr="00B9325D" w:rsidRDefault="0087121A" w:rsidP="004046D3">
            <w:pPr>
              <w:pStyle w:val="a5"/>
              <w:widowControl w:val="0"/>
              <w:numPr>
                <w:ilvl w:val="0"/>
                <w:numId w:val="137"/>
              </w:numPr>
              <w:tabs>
                <w:tab w:val="left" w:pos="208"/>
              </w:tabs>
              <w:spacing w:after="0" w:line="206" w:lineRule="exact"/>
              <w:ind w:left="207" w:hanging="105"/>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87121A" w:rsidRPr="00B9325D" w:rsidRDefault="0087121A" w:rsidP="004046D3">
            <w:pPr>
              <w:pStyle w:val="a5"/>
              <w:widowControl w:val="0"/>
              <w:numPr>
                <w:ilvl w:val="0"/>
                <w:numId w:val="136"/>
              </w:numPr>
              <w:tabs>
                <w:tab w:val="left" w:pos="328"/>
              </w:tabs>
              <w:spacing w:before="2" w:after="0" w:line="207" w:lineRule="exact"/>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87121A" w:rsidRPr="00B9325D" w:rsidRDefault="0087121A" w:rsidP="004046D3">
            <w:pPr>
              <w:pStyle w:val="a5"/>
              <w:widowControl w:val="0"/>
              <w:numPr>
                <w:ilvl w:val="0"/>
                <w:numId w:val="136"/>
              </w:numPr>
              <w:tabs>
                <w:tab w:val="left" w:pos="284"/>
              </w:tabs>
              <w:spacing w:after="0" w:line="207" w:lineRule="exact"/>
              <w:ind w:left="284"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4"/>
                <w:sz w:val="18"/>
              </w:rPr>
              <w:t xml:space="preserve"> </w:t>
            </w:r>
            <w:r w:rsidRPr="00B9325D">
              <w:rPr>
                <w:rFonts w:ascii="Times New Roman" w:hAnsi="Times New Roman"/>
                <w:color w:val="000000" w:themeColor="text1"/>
                <w:sz w:val="18"/>
              </w:rPr>
              <w:t>80%.</w:t>
            </w:r>
          </w:p>
        </w:tc>
      </w:tr>
      <w:tr w:rsidR="0087121A" w:rsidRPr="00B9325D" w:rsidTr="0087121A">
        <w:tblPrEx>
          <w:tblLook w:val="04A0" w:firstRow="1" w:lastRow="0" w:firstColumn="1" w:lastColumn="0" w:noHBand="0" w:noVBand="1"/>
        </w:tblPrEx>
        <w:trPr>
          <w:trHeight w:hRule="exact" w:val="2595"/>
        </w:trPr>
        <w:tc>
          <w:tcPr>
            <w:tcW w:w="535"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87121A">
            <w:pPr>
              <w:pStyle w:val="TableParagraph"/>
              <w:spacing w:line="201" w:lineRule="exact"/>
              <w:ind w:left="102"/>
              <w:rPr>
                <w:rFonts w:ascii="Times New Roman" w:eastAsia="Times New Roman" w:hAnsi="Times New Roman"/>
                <w:color w:val="000000" w:themeColor="text1"/>
                <w:sz w:val="18"/>
                <w:szCs w:val="18"/>
                <w:lang w:val="ru-RU"/>
              </w:rPr>
            </w:pPr>
            <w:r w:rsidRPr="00B9325D">
              <w:rPr>
                <w:rFonts w:ascii="Times New Roman"/>
                <w:color w:val="000000" w:themeColor="text1"/>
                <w:spacing w:val="1"/>
                <w:sz w:val="18"/>
                <w:lang w:val="ru-RU"/>
              </w:rPr>
              <w:t>3.</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87121A">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Обслуживание автотранспорта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87121A">
            <w:pPr>
              <w:pStyle w:val="TableParagraph"/>
              <w:spacing w:line="201"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rPr>
              <w:t>СХ-</w:t>
            </w:r>
            <w:r w:rsidRPr="00B9325D">
              <w:rPr>
                <w:rFonts w:ascii="Times New Roman" w:hAnsi="Times New Roman"/>
                <w:color w:val="000000" w:themeColor="text1"/>
                <w:sz w:val="18"/>
                <w:lang w:val="ru-RU"/>
              </w:rPr>
              <w:t xml:space="preserve">1 </w:t>
            </w:r>
          </w:p>
        </w:tc>
        <w:tc>
          <w:tcPr>
            <w:tcW w:w="4532"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87121A">
            <w:pPr>
              <w:pStyle w:val="TableParagraph"/>
              <w:ind w:left="104" w:right="47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постоянных 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временных гаражей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несколькими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стояночными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местами,</w:t>
            </w:r>
            <w:r w:rsidRPr="00B9325D">
              <w:rPr>
                <w:rFonts w:ascii="Times New Roman" w:hAnsi="Times New Roman"/>
                <w:color w:val="000000" w:themeColor="text1"/>
                <w:sz w:val="18"/>
                <w:lang w:val="ru-RU"/>
              </w:rPr>
              <w:t xml:space="preserve"> стоянок</w:t>
            </w:r>
            <w:r w:rsidRPr="00B9325D">
              <w:rPr>
                <w:rFonts w:ascii="Times New Roman" w:hAnsi="Times New Roman"/>
                <w:color w:val="000000" w:themeColor="text1"/>
                <w:spacing w:val="33"/>
                <w:sz w:val="18"/>
                <w:lang w:val="ru-RU"/>
              </w:rPr>
              <w:t xml:space="preserve"> </w:t>
            </w:r>
            <w:r w:rsidRPr="00B9325D">
              <w:rPr>
                <w:rFonts w:ascii="Times New Roman" w:hAnsi="Times New Roman"/>
                <w:color w:val="000000" w:themeColor="text1"/>
                <w:spacing w:val="-1"/>
                <w:sz w:val="18"/>
                <w:lang w:val="ru-RU"/>
              </w:rPr>
              <w:t>(парковок),</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гаражей,</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том</w:t>
            </w:r>
            <w:r w:rsidRPr="00B9325D">
              <w:rPr>
                <w:rFonts w:ascii="Times New Roman" w:hAnsi="Times New Roman"/>
                <w:color w:val="000000" w:themeColor="text1"/>
                <w:spacing w:val="-1"/>
                <w:sz w:val="18"/>
                <w:lang w:val="ru-RU"/>
              </w:rPr>
              <w:t xml:space="preserve"> числе многоярусных,</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 xml:space="preserve">указанных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 xml:space="preserve">коде </w:t>
            </w:r>
            <w:r w:rsidRPr="00B9325D">
              <w:rPr>
                <w:rFonts w:ascii="Times New Roman" w:hAnsi="Times New Roman"/>
                <w:color w:val="000000" w:themeColor="text1"/>
                <w:sz w:val="18"/>
                <w:lang w:val="ru-RU"/>
              </w:rPr>
              <w:t>2.7.1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87121A">
            <w:pPr>
              <w:pStyle w:val="TableParagraph"/>
              <w:spacing w:line="201" w:lineRule="exact"/>
              <w:ind w:left="104"/>
              <w:rPr>
                <w:rFonts w:ascii="Times New Roman" w:eastAsia="Times New Roman" w:hAnsi="Times New Roman"/>
                <w:color w:val="000000" w:themeColor="text1"/>
                <w:sz w:val="18"/>
                <w:szCs w:val="18"/>
              </w:rPr>
            </w:pPr>
            <w:r w:rsidRPr="00B9325D">
              <w:rPr>
                <w:rFonts w:ascii="Times New Roman"/>
                <w:color w:val="000000" w:themeColor="text1"/>
                <w:sz w:val="18"/>
                <w:lang w:val="ru-RU"/>
              </w:rPr>
              <w:t xml:space="preserve">  </w:t>
            </w:r>
            <w:r w:rsidRPr="00B9325D">
              <w:rPr>
                <w:rFonts w:ascii="Times New Roman"/>
                <w:color w:val="000000" w:themeColor="text1"/>
                <w:sz w:val="18"/>
              </w:rPr>
              <w:t>4.9</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4046D3">
            <w:pPr>
              <w:pStyle w:val="a5"/>
              <w:widowControl w:val="0"/>
              <w:numPr>
                <w:ilvl w:val="0"/>
                <w:numId w:val="144"/>
              </w:numPr>
              <w:tabs>
                <w:tab w:val="left" w:pos="356"/>
              </w:tabs>
              <w:spacing w:after="0" w:line="239" w:lineRule="auto"/>
              <w:ind w:right="99" w:firstLine="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Площадь</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8"/>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8"/>
                <w:sz w:val="18"/>
              </w:rPr>
              <w:t xml:space="preserve"> </w:t>
            </w:r>
            <w:r w:rsidRPr="00B9325D">
              <w:rPr>
                <w:rFonts w:ascii="Times New Roman" w:hAnsi="Times New Roman"/>
                <w:color w:val="000000" w:themeColor="text1"/>
                <w:spacing w:val="-1"/>
                <w:sz w:val="18"/>
              </w:rPr>
              <w:t>для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30"/>
                <w:sz w:val="18"/>
              </w:rPr>
              <w:t xml:space="preserve"> </w:t>
            </w:r>
            <w:r w:rsidRPr="00B9325D">
              <w:rPr>
                <w:rFonts w:ascii="Times New Roman" w:hAnsi="Times New Roman"/>
                <w:color w:val="000000" w:themeColor="text1"/>
                <w:spacing w:val="-1"/>
                <w:sz w:val="18"/>
              </w:rPr>
              <w:t>стоянки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9"/>
                <w:sz w:val="18"/>
              </w:rPr>
              <w:t xml:space="preserve"> </w:t>
            </w:r>
            <w:r w:rsidRPr="00B9325D">
              <w:rPr>
                <w:rFonts w:ascii="Times New Roman" w:hAnsi="Times New Roman"/>
                <w:color w:val="000000" w:themeColor="text1"/>
                <w:spacing w:val="-1"/>
                <w:sz w:val="18"/>
              </w:rPr>
              <w:t>одного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8"/>
                <w:sz w:val="18"/>
              </w:rPr>
              <w:t xml:space="preserve"> </w:t>
            </w:r>
            <w:r w:rsidRPr="00B9325D">
              <w:rPr>
                <w:rFonts w:ascii="Times New Roman" w:hAnsi="Times New Roman"/>
                <w:color w:val="000000" w:themeColor="text1"/>
                <w:spacing w:val="-1"/>
                <w:sz w:val="18"/>
              </w:rPr>
              <w:t>легкового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34"/>
                <w:sz w:val="18"/>
              </w:rPr>
              <w:t xml:space="preserve"> </w:t>
            </w:r>
            <w:r w:rsidRPr="00B9325D">
              <w:rPr>
                <w:rFonts w:ascii="Times New Roman" w:hAnsi="Times New Roman"/>
                <w:color w:val="000000" w:themeColor="text1"/>
                <w:spacing w:val="-1"/>
                <w:sz w:val="18"/>
              </w:rPr>
              <w:t>автомобиля</w:t>
            </w:r>
            <w:r w:rsidRPr="00B9325D">
              <w:rPr>
                <w:rFonts w:ascii="Times New Roman" w:hAnsi="Times New Roman"/>
                <w:color w:val="000000" w:themeColor="text1"/>
                <w:spacing w:val="47"/>
                <w:sz w:val="18"/>
              </w:rPr>
              <w:t xml:space="preserve"> </w:t>
            </w:r>
            <w:r w:rsidRPr="00B9325D">
              <w:rPr>
                <w:rFonts w:ascii="Times New Roman" w:hAnsi="Times New Roman"/>
                <w:color w:val="000000" w:themeColor="text1"/>
                <w:spacing w:val="-1"/>
                <w:sz w:val="18"/>
              </w:rPr>
              <w:t>следует</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принимать</w:t>
            </w:r>
            <w:r w:rsidRPr="00B9325D">
              <w:rPr>
                <w:rFonts w:ascii="Times New Roman" w:hAnsi="Times New Roman"/>
                <w:color w:val="000000" w:themeColor="text1"/>
                <w:sz w:val="18"/>
              </w:rPr>
              <w:t xml:space="preserve"> 25</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м2</w:t>
            </w:r>
          </w:p>
          <w:p w:rsidR="0087121A" w:rsidRPr="00B9325D" w:rsidRDefault="0087121A" w:rsidP="004046D3">
            <w:pPr>
              <w:pStyle w:val="a5"/>
              <w:widowControl w:val="0"/>
              <w:numPr>
                <w:ilvl w:val="0"/>
                <w:numId w:val="144"/>
              </w:numPr>
              <w:tabs>
                <w:tab w:val="left" w:pos="284"/>
              </w:tabs>
              <w:spacing w:after="0" w:line="207" w:lineRule="exact"/>
              <w:ind w:left="284" w:hanging="18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линии составляет:</w:t>
            </w:r>
          </w:p>
          <w:p w:rsidR="0087121A" w:rsidRPr="00B9325D" w:rsidRDefault="0087121A" w:rsidP="004046D3">
            <w:pPr>
              <w:pStyle w:val="a5"/>
              <w:widowControl w:val="0"/>
              <w:numPr>
                <w:ilvl w:val="0"/>
                <w:numId w:val="143"/>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87121A" w:rsidRPr="00B9325D" w:rsidRDefault="0087121A" w:rsidP="004046D3">
            <w:pPr>
              <w:pStyle w:val="a5"/>
              <w:widowControl w:val="0"/>
              <w:numPr>
                <w:ilvl w:val="0"/>
                <w:numId w:val="143"/>
              </w:numPr>
              <w:tabs>
                <w:tab w:val="left" w:pos="208"/>
              </w:tabs>
              <w:spacing w:after="0" w:line="206" w:lineRule="exact"/>
              <w:ind w:left="207" w:hanging="105"/>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87121A" w:rsidRPr="00B9325D" w:rsidRDefault="0087121A" w:rsidP="004046D3">
            <w:pPr>
              <w:pStyle w:val="a5"/>
              <w:widowControl w:val="0"/>
              <w:numPr>
                <w:ilvl w:val="0"/>
                <w:numId w:val="142"/>
              </w:numPr>
              <w:tabs>
                <w:tab w:val="left" w:pos="284"/>
              </w:tabs>
              <w:spacing w:after="0" w:line="206" w:lineRule="exact"/>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этажей –</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87121A" w:rsidRPr="00B9325D" w:rsidRDefault="0087121A" w:rsidP="004046D3">
            <w:pPr>
              <w:pStyle w:val="a5"/>
              <w:widowControl w:val="0"/>
              <w:numPr>
                <w:ilvl w:val="0"/>
                <w:numId w:val="142"/>
              </w:numPr>
              <w:tabs>
                <w:tab w:val="left" w:pos="284"/>
              </w:tabs>
              <w:spacing w:after="0" w:line="207" w:lineRule="exact"/>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 xml:space="preserve">участка </w:t>
            </w:r>
            <w:r w:rsidRPr="00B9325D">
              <w:rPr>
                <w:rFonts w:ascii="Times New Roman" w:hAnsi="Times New Roman"/>
                <w:color w:val="000000" w:themeColor="text1"/>
                <w:sz w:val="18"/>
              </w:rPr>
              <w:t>80%.</w:t>
            </w:r>
          </w:p>
        </w:tc>
      </w:tr>
      <w:tr w:rsidR="0087121A" w:rsidRPr="00B9325D" w:rsidTr="0087121A">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87121A" w:rsidRPr="00B9325D" w:rsidRDefault="0087121A" w:rsidP="00A503BF">
            <w:pPr>
              <w:pStyle w:val="TableParagraph"/>
              <w:spacing w:line="239" w:lineRule="auto"/>
              <w:ind w:left="102" w:right="176"/>
              <w:rPr>
                <w:rFonts w:ascii="Times New Roman" w:eastAsia="Times New Roman" w:hAnsi="Times New Roman"/>
                <w:color w:val="000000" w:themeColor="text1"/>
                <w:sz w:val="18"/>
                <w:szCs w:val="18"/>
              </w:rPr>
            </w:pPr>
            <w:r w:rsidRPr="00B9325D">
              <w:rPr>
                <w:rFonts w:ascii="Times New Roman" w:eastAsia="Times New Roman" w:hAnsi="Times New Roman"/>
                <w:color w:val="000000" w:themeColor="text1"/>
                <w:sz w:val="18"/>
                <w:szCs w:val="18"/>
                <w:lang w:val="ru-RU"/>
              </w:rPr>
              <w:t xml:space="preserve"> </w:t>
            </w:r>
            <w:r w:rsidRPr="00B9325D">
              <w:rPr>
                <w:rFonts w:ascii="Times New Roman" w:eastAsia="Times New Roman" w:hAnsi="Times New Roman"/>
                <w:color w:val="000000" w:themeColor="text1"/>
                <w:sz w:val="18"/>
                <w:szCs w:val="18"/>
              </w:rPr>
              <w:t>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Виды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Классификатору</w:t>
            </w:r>
          </w:p>
        </w:tc>
        <w:tc>
          <w:tcPr>
            <w:tcW w:w="5251" w:type="dxa"/>
            <w:gridSpan w:val="2"/>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01" w:lineRule="exact"/>
              <w:ind w:left="11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Описание вида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участка</w:t>
            </w:r>
          </w:p>
        </w:tc>
        <w:tc>
          <w:tcPr>
            <w:tcW w:w="5464" w:type="dxa"/>
            <w:vMerge w:val="restart"/>
            <w:tcBorders>
              <w:top w:val="single" w:sz="5" w:space="0" w:color="000000"/>
              <w:left w:val="single" w:sz="5" w:space="0" w:color="000000"/>
              <w:right w:val="single" w:sz="5" w:space="0" w:color="000000"/>
            </w:tcBorders>
            <w:shd w:val="clear" w:color="auto" w:fill="D9D9D9"/>
          </w:tcPr>
          <w:p w:rsidR="0087121A" w:rsidRPr="00B9325D" w:rsidRDefault="0087121A" w:rsidP="00A503BF">
            <w:pPr>
              <w:pStyle w:val="TableParagraph"/>
              <w:ind w:left="438" w:right="439" w:hanging="2"/>
              <w:jc w:val="center"/>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Предельные (минимальные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максимальные)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участков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предельные параметры разрешенного</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реконструкции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объектов капитального</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строительства</w:t>
            </w:r>
          </w:p>
        </w:tc>
      </w:tr>
      <w:tr w:rsidR="0087121A" w:rsidRPr="00B9325D" w:rsidTr="0087121A">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87121A" w:rsidRPr="00B9325D" w:rsidRDefault="0087121A" w:rsidP="00A503BF">
            <w:pPr>
              <w:widowControl w:val="0"/>
              <w:spacing w:after="0" w:line="240" w:lineRule="auto"/>
              <w:rPr>
                <w:color w:val="000000" w:themeColor="text1"/>
              </w:rPr>
            </w:pP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01" w:lineRule="exact"/>
              <w:ind w:left="9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4532" w:type="dxa"/>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01" w:lineRule="exact"/>
              <w:ind w:left="2"/>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D9D9D9"/>
          </w:tcPr>
          <w:p w:rsidR="0087121A" w:rsidRPr="00B9325D" w:rsidRDefault="0087121A" w:rsidP="00A503BF">
            <w:pPr>
              <w:pStyle w:val="TableParagraph"/>
              <w:spacing w:line="201" w:lineRule="exact"/>
              <w:ind w:left="198"/>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5464" w:type="dxa"/>
            <w:vMerge/>
            <w:tcBorders>
              <w:left w:val="single" w:sz="5" w:space="0" w:color="000000"/>
              <w:bottom w:val="single" w:sz="5" w:space="0" w:color="000000"/>
              <w:right w:val="single" w:sz="5" w:space="0" w:color="000000"/>
            </w:tcBorders>
            <w:shd w:val="clear" w:color="auto" w:fill="D9D9D9"/>
          </w:tcPr>
          <w:p w:rsidR="0087121A" w:rsidRPr="00B9325D" w:rsidRDefault="0087121A" w:rsidP="00A503BF">
            <w:pPr>
              <w:widowControl w:val="0"/>
              <w:spacing w:after="0" w:line="240" w:lineRule="auto"/>
              <w:rPr>
                <w:color w:val="000000" w:themeColor="text1"/>
                <w:lang w:val="en-US"/>
              </w:rPr>
            </w:pPr>
          </w:p>
        </w:tc>
      </w:tr>
      <w:tr w:rsidR="0087121A" w:rsidRPr="00B9325D" w:rsidTr="00A503B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27" w:lineRule="exact"/>
              <w:ind w:left="4838"/>
              <w:rPr>
                <w:rFonts w:ascii="Times New Roman" w:eastAsia="Times New Roman" w:hAnsi="Times New Roman"/>
                <w:color w:val="000000" w:themeColor="text1"/>
                <w:sz w:val="20"/>
                <w:szCs w:val="20"/>
                <w:lang w:val="ru-RU"/>
              </w:rPr>
            </w:pPr>
            <w:r w:rsidRPr="00B9325D">
              <w:rPr>
                <w:rFonts w:ascii="Times New Roman" w:hAnsi="Times New Roman"/>
                <w:b/>
                <w:color w:val="000000" w:themeColor="text1"/>
                <w:sz w:val="20"/>
                <w:lang w:val="ru-RU"/>
              </w:rPr>
              <w:t>ЗОНА</w:t>
            </w:r>
            <w:r w:rsidRPr="00B9325D">
              <w:rPr>
                <w:rFonts w:ascii="Times New Roman" w:hAnsi="Times New Roman"/>
                <w:b/>
                <w:color w:val="000000" w:themeColor="text1"/>
                <w:spacing w:val="40"/>
                <w:sz w:val="20"/>
                <w:lang w:val="ru-RU"/>
              </w:rPr>
              <w:t xml:space="preserve"> </w:t>
            </w:r>
            <w:r w:rsidRPr="00B9325D">
              <w:rPr>
                <w:rFonts w:ascii="Times New Roman" w:hAnsi="Times New Roman"/>
                <w:b/>
                <w:color w:val="000000" w:themeColor="text1"/>
                <w:sz w:val="20"/>
                <w:lang w:val="ru-RU"/>
              </w:rPr>
              <w:t>СЕЛЬСКОХОЗЯЙСТВЕННОГО ИСПОЛЬЗОВАНИЯ</w:t>
            </w:r>
          </w:p>
        </w:tc>
      </w:tr>
      <w:tr w:rsidR="0087121A" w:rsidRPr="00B9325D" w:rsidTr="00A503B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87121A" w:rsidRPr="00B9325D" w:rsidRDefault="0087121A" w:rsidP="00A503BF">
            <w:pPr>
              <w:pStyle w:val="TableParagraph"/>
              <w:spacing w:line="227" w:lineRule="exact"/>
              <w:ind w:left="4065"/>
              <w:rPr>
                <w:rFonts w:ascii="Times New Roman" w:eastAsia="Times New Roman" w:hAnsi="Times New Roman"/>
                <w:color w:val="000000" w:themeColor="text1"/>
                <w:sz w:val="20"/>
                <w:szCs w:val="20"/>
                <w:lang w:val="ru-RU"/>
              </w:rPr>
            </w:pPr>
            <w:r w:rsidRPr="00B9325D">
              <w:rPr>
                <w:rFonts w:ascii="Times New Roman" w:hAnsi="Times New Roman"/>
                <w:b/>
                <w:color w:val="000000" w:themeColor="text1"/>
                <w:sz w:val="20"/>
                <w:lang w:val="ru-RU"/>
              </w:rPr>
              <w:t>УСЛОВНО РАЗРЕШЕННЫЕ ВИДЫ</w:t>
            </w:r>
            <w:r w:rsidRPr="00B9325D">
              <w:rPr>
                <w:rFonts w:ascii="Times New Roman" w:hAnsi="Times New Roman"/>
                <w:b/>
                <w:color w:val="000000" w:themeColor="text1"/>
                <w:spacing w:val="-13"/>
                <w:sz w:val="20"/>
                <w:lang w:val="ru-RU"/>
              </w:rPr>
              <w:t xml:space="preserve"> </w:t>
            </w:r>
            <w:r w:rsidRPr="00B9325D">
              <w:rPr>
                <w:rFonts w:ascii="Times New Roman" w:hAnsi="Times New Roman"/>
                <w:b/>
                <w:color w:val="000000" w:themeColor="text1"/>
                <w:sz w:val="20"/>
                <w:lang w:val="ru-RU"/>
              </w:rPr>
              <w:t>ИСПОЛЬЗОВАНИЯ</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z w:val="20"/>
                <w:lang w:val="ru-RU"/>
              </w:rPr>
              <w:t>ЗОНЫ</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pacing w:val="1"/>
                <w:sz w:val="20"/>
                <w:lang w:val="ru-RU"/>
              </w:rPr>
              <w:t>«СХ-1»</w:t>
            </w:r>
          </w:p>
        </w:tc>
      </w:tr>
      <w:tr w:rsidR="0087121A" w:rsidRPr="00B9325D" w:rsidTr="0087121A">
        <w:trPr>
          <w:trHeight w:hRule="exact" w:val="3369"/>
        </w:trPr>
        <w:tc>
          <w:tcPr>
            <w:tcW w:w="535"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87121A">
            <w:pPr>
              <w:pStyle w:val="TableParagraph"/>
              <w:spacing w:line="201" w:lineRule="exact"/>
              <w:ind w:left="102"/>
              <w:rPr>
                <w:rFonts w:ascii="Times New Roman" w:eastAsia="Times New Roman" w:hAnsi="Times New Roman"/>
                <w:color w:val="000000" w:themeColor="text1"/>
                <w:sz w:val="18"/>
                <w:szCs w:val="18"/>
                <w:lang w:val="ru-RU"/>
              </w:rPr>
            </w:pPr>
            <w:r w:rsidRPr="00B9325D">
              <w:rPr>
                <w:rFonts w:ascii="Times New Roman"/>
                <w:color w:val="000000" w:themeColor="text1"/>
                <w:sz w:val="18"/>
                <w:lang w:val="ru-RU"/>
              </w:rPr>
              <w:t>1.</w:t>
            </w:r>
          </w:p>
        </w:tc>
        <w:tc>
          <w:tcPr>
            <w:tcW w:w="3051"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87121A">
            <w:pPr>
              <w:pStyle w:val="TableParagraph"/>
              <w:spacing w:line="239" w:lineRule="auto"/>
              <w:ind w:left="102" w:right="808"/>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Амбулаторно-</w:t>
            </w:r>
            <w:r w:rsidRPr="00B9325D">
              <w:rPr>
                <w:rFonts w:ascii="Times New Roman" w:hAnsi="Times New Roman"/>
                <w:color w:val="000000" w:themeColor="text1"/>
                <w:spacing w:val="29"/>
                <w:sz w:val="18"/>
              </w:rPr>
              <w:t xml:space="preserve"> </w:t>
            </w:r>
            <w:r w:rsidRPr="00B9325D">
              <w:rPr>
                <w:rFonts w:ascii="Times New Roman" w:hAnsi="Times New Roman"/>
                <w:color w:val="000000" w:themeColor="text1"/>
                <w:spacing w:val="-1"/>
                <w:sz w:val="18"/>
              </w:rPr>
              <w:t>поликлиническое</w:t>
            </w:r>
            <w:r w:rsidRPr="00B9325D">
              <w:rPr>
                <w:rFonts w:ascii="Times New Roman" w:hAnsi="Times New Roman"/>
                <w:color w:val="000000" w:themeColor="text1"/>
                <w:spacing w:val="28"/>
                <w:sz w:val="18"/>
              </w:rPr>
              <w:t xml:space="preserve"> </w:t>
            </w:r>
            <w:r w:rsidRPr="00B9325D">
              <w:rPr>
                <w:rFonts w:ascii="Times New Roman" w:hAnsi="Times New Roman"/>
                <w:color w:val="000000" w:themeColor="text1"/>
                <w:spacing w:val="-1"/>
                <w:sz w:val="18"/>
              </w:rPr>
              <w:t>обслуживание</w:t>
            </w:r>
          </w:p>
        </w:tc>
        <w:tc>
          <w:tcPr>
            <w:tcW w:w="775" w:type="dxa"/>
            <w:gridSpan w:val="2"/>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87121A">
            <w:pPr>
              <w:pStyle w:val="TableParagraph"/>
              <w:spacing w:line="201" w:lineRule="exact"/>
              <w:ind w:left="190"/>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СХ-1</w:t>
            </w:r>
          </w:p>
        </w:tc>
        <w:tc>
          <w:tcPr>
            <w:tcW w:w="4532"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87121A">
            <w:pPr>
              <w:pStyle w:val="TableParagraph"/>
              <w:ind w:left="102" w:right="15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оказания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гражданам </w:t>
            </w:r>
            <w:r w:rsidRPr="00B9325D">
              <w:rPr>
                <w:rFonts w:ascii="Times New Roman" w:hAnsi="Times New Roman"/>
                <w:color w:val="000000" w:themeColor="text1"/>
                <w:sz w:val="18"/>
                <w:lang w:val="ru-RU"/>
              </w:rPr>
              <w:t>амбулаторно-</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поликлинической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медицинской</w:t>
            </w:r>
            <w:r w:rsidRPr="00B9325D">
              <w:rPr>
                <w:rFonts w:ascii="Times New Roman" w:hAnsi="Times New Roman"/>
                <w:color w:val="000000" w:themeColor="text1"/>
                <w:sz w:val="18"/>
                <w:lang w:val="ru-RU"/>
              </w:rPr>
              <w:t xml:space="preserve"> помощи </w:t>
            </w:r>
            <w:r w:rsidRPr="00B9325D">
              <w:rPr>
                <w:rFonts w:ascii="Times New Roman" w:hAnsi="Times New Roman"/>
                <w:color w:val="000000" w:themeColor="text1"/>
                <w:spacing w:val="-1"/>
                <w:sz w:val="18"/>
                <w:lang w:val="ru-RU"/>
              </w:rPr>
              <w:t>(поликлиники,</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фельдшерские пункты,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пункты</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здравоохранения,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центры матери</w:t>
            </w:r>
            <w:r w:rsidRPr="00B9325D">
              <w:rPr>
                <w:rFonts w:ascii="Times New Roman" w:hAnsi="Times New Roman"/>
                <w:color w:val="000000" w:themeColor="text1"/>
                <w:sz w:val="18"/>
                <w:lang w:val="ru-RU"/>
              </w:rPr>
              <w:t xml:space="preserve"> и</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ребенка,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диагностические </w:t>
            </w:r>
            <w:r w:rsidRPr="00B9325D">
              <w:rPr>
                <w:rFonts w:ascii="Times New Roman" w:hAnsi="Times New Roman"/>
                <w:color w:val="000000" w:themeColor="text1"/>
                <w:sz w:val="18"/>
                <w:lang w:val="ru-RU"/>
              </w:rPr>
              <w:t xml:space="preserve">центры, </w:t>
            </w:r>
            <w:r w:rsidRPr="00B9325D">
              <w:rPr>
                <w:rFonts w:ascii="Times New Roman" w:hAnsi="Times New Roman"/>
                <w:color w:val="000000" w:themeColor="text1"/>
                <w:spacing w:val="-1"/>
                <w:sz w:val="18"/>
                <w:lang w:val="ru-RU"/>
              </w:rPr>
              <w:t>молочные кухни,</w:t>
            </w:r>
            <w:r w:rsidRPr="00B9325D">
              <w:rPr>
                <w:rFonts w:ascii="Times New Roman" w:hAnsi="Times New Roman"/>
                <w:color w:val="000000" w:themeColor="text1"/>
                <w:sz w:val="18"/>
                <w:lang w:val="ru-RU"/>
              </w:rPr>
              <w:t xml:space="preserve"> станции</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z w:val="18"/>
                <w:lang w:val="ru-RU"/>
              </w:rPr>
              <w:t>донорства</w:t>
            </w:r>
            <w:r w:rsidRPr="00B9325D">
              <w:rPr>
                <w:rFonts w:ascii="Times New Roman" w:hAnsi="Times New Roman"/>
                <w:color w:val="000000" w:themeColor="text1"/>
                <w:spacing w:val="-1"/>
                <w:sz w:val="18"/>
                <w:lang w:val="ru-RU"/>
              </w:rPr>
              <w:t xml:space="preserve"> крови,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клинические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лаборатории)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87121A">
            <w:pPr>
              <w:pStyle w:val="TableParagraph"/>
              <w:spacing w:line="201" w:lineRule="exact"/>
              <w:ind w:left="169"/>
              <w:rPr>
                <w:rFonts w:ascii="Times New Roman" w:eastAsia="Times New Roman" w:hAnsi="Times New Roman"/>
                <w:color w:val="000000" w:themeColor="text1"/>
                <w:sz w:val="18"/>
                <w:szCs w:val="18"/>
              </w:rPr>
            </w:pPr>
            <w:r w:rsidRPr="00B9325D">
              <w:rPr>
                <w:rFonts w:ascii="Times New Roman"/>
                <w:color w:val="000000" w:themeColor="text1"/>
                <w:sz w:val="18"/>
              </w:rPr>
              <w:t>3.4.1</w:t>
            </w: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87121A">
            <w:pPr>
              <w:pStyle w:val="TableParagraph"/>
              <w:spacing w:line="239" w:lineRule="auto"/>
              <w:ind w:left="102" w:right="788"/>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1.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Предельные</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размеры</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предельные</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параметры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p>
          <w:p w:rsidR="0087121A" w:rsidRPr="00B9325D" w:rsidRDefault="0087121A" w:rsidP="0087121A">
            <w:pPr>
              <w:pStyle w:val="TableParagraph"/>
              <w:spacing w:before="4" w:line="238" w:lineRule="auto"/>
              <w:ind w:left="102" w:right="208"/>
              <w:rPr>
                <w:rFonts w:ascii="Times New Roman" w:eastAsia="Times New Roman" w:hAnsi="Times New Roman"/>
                <w:color w:val="000000" w:themeColor="text1"/>
                <w:sz w:val="18"/>
                <w:szCs w:val="18"/>
                <w:lang w:val="ru-RU"/>
              </w:rPr>
            </w:pPr>
            <w:r w:rsidRPr="00B9325D">
              <w:rPr>
                <w:color w:val="000000" w:themeColor="text1"/>
                <w:sz w:val="18"/>
                <w:lang w:val="ru-RU"/>
              </w:rPr>
              <w:t xml:space="preserve">1.1 </w:t>
            </w:r>
            <w:r w:rsidRPr="00B9325D">
              <w:rPr>
                <w:rFonts w:ascii="Times New Roman" w:hAnsi="Times New Roman"/>
                <w:color w:val="000000" w:themeColor="text1"/>
                <w:spacing w:val="-1"/>
                <w:sz w:val="18"/>
                <w:lang w:val="ru-RU"/>
              </w:rPr>
              <w:t>Размер</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минимального</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участка для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поликлиник,</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амбулаторий,</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диспансеров принимается:</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0,1</w:t>
            </w:r>
            <w:r w:rsidRPr="00B9325D">
              <w:rPr>
                <w:rFonts w:ascii="Times New Roman" w:hAnsi="Times New Roman"/>
                <w:color w:val="000000" w:themeColor="text1"/>
                <w:spacing w:val="-1"/>
                <w:sz w:val="18"/>
                <w:lang w:val="ru-RU"/>
              </w:rPr>
              <w:t xml:space="preserve"> га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100</w:t>
            </w:r>
            <w:r w:rsidRPr="00B9325D">
              <w:rPr>
                <w:rFonts w:ascii="Times New Roman" w:hAnsi="Times New Roman"/>
                <w:color w:val="000000" w:themeColor="text1"/>
                <w:spacing w:val="-1"/>
                <w:sz w:val="18"/>
                <w:lang w:val="ru-RU"/>
              </w:rPr>
              <w:t xml:space="preserve"> посещений</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смену,</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менее</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z w:val="18"/>
                <w:lang w:val="ru-RU"/>
              </w:rPr>
              <w:t>0,3</w:t>
            </w:r>
            <w:r w:rsidRPr="00B9325D">
              <w:rPr>
                <w:rFonts w:ascii="Times New Roman" w:hAnsi="Times New Roman"/>
                <w:color w:val="000000" w:themeColor="text1"/>
                <w:spacing w:val="-1"/>
                <w:sz w:val="18"/>
                <w:lang w:val="ru-RU"/>
              </w:rPr>
              <w:t xml:space="preserve"> га;</w:t>
            </w:r>
          </w:p>
          <w:p w:rsidR="0087121A" w:rsidRPr="00B9325D" w:rsidRDefault="0087121A" w:rsidP="0087121A">
            <w:pPr>
              <w:pStyle w:val="TableParagraph"/>
              <w:ind w:left="102" w:right="271"/>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фельдшерских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пунктов</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z w:val="18"/>
                <w:lang w:val="ru-RU"/>
              </w:rPr>
              <w:t>не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менее </w:t>
            </w:r>
            <w:r w:rsidRPr="00B9325D">
              <w:rPr>
                <w:rFonts w:ascii="Times New Roman" w:hAnsi="Times New Roman"/>
                <w:color w:val="000000" w:themeColor="text1"/>
                <w:sz w:val="18"/>
                <w:lang w:val="ru-RU"/>
              </w:rPr>
              <w:t>0,2</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га;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остальных</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объектов амбулаторно-поликлинической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медицинской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помощи</w:t>
            </w:r>
            <w:r w:rsidRPr="00B9325D">
              <w:rPr>
                <w:rFonts w:ascii="Times New Roman" w:hAnsi="Times New Roman"/>
                <w:color w:val="000000" w:themeColor="text1"/>
                <w:spacing w:val="71"/>
                <w:sz w:val="18"/>
                <w:lang w:val="ru-RU"/>
              </w:rPr>
              <w:t xml:space="preserve"> </w:t>
            </w:r>
            <w:r w:rsidRPr="00B9325D">
              <w:rPr>
                <w:rFonts w:ascii="Times New Roman" w:hAnsi="Times New Roman"/>
                <w:color w:val="000000" w:themeColor="text1"/>
                <w:spacing w:val="-1"/>
                <w:sz w:val="18"/>
                <w:lang w:val="ru-RU"/>
              </w:rPr>
              <w:t>предельные размеры</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принимаются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44"/>
                <w:sz w:val="18"/>
                <w:lang w:val="ru-RU"/>
              </w:rPr>
              <w:t xml:space="preserve"> </w:t>
            </w:r>
            <w:r w:rsidRPr="00B9325D">
              <w:rPr>
                <w:rFonts w:ascii="Times New Roman" w:hAnsi="Times New Roman"/>
                <w:color w:val="000000" w:themeColor="text1"/>
                <w:spacing w:val="-1"/>
                <w:sz w:val="18"/>
                <w:lang w:val="ru-RU"/>
              </w:rPr>
              <w:t>расчету</w:t>
            </w:r>
          </w:p>
          <w:p w:rsidR="0087121A" w:rsidRPr="00B9325D" w:rsidRDefault="0087121A" w:rsidP="0087121A">
            <w:pPr>
              <w:pStyle w:val="TableParagraph"/>
              <w:ind w:left="102" w:right="13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1"/>
                <w:sz w:val="18"/>
                <w:lang w:val="ru-RU"/>
              </w:rPr>
              <w:t xml:space="preserve"> соответствии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параметрами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основных объектов,</w:t>
            </w:r>
            <w:r w:rsidRPr="00B9325D">
              <w:rPr>
                <w:rFonts w:ascii="Times New Roman" w:hAnsi="Times New Roman"/>
                <w:color w:val="000000" w:themeColor="text1"/>
                <w:sz w:val="18"/>
                <w:lang w:val="ru-RU"/>
              </w:rPr>
              <w:t xml:space="preserve"> и с </w:t>
            </w:r>
            <w:r w:rsidRPr="00B9325D">
              <w:rPr>
                <w:rFonts w:ascii="Times New Roman" w:hAnsi="Times New Roman"/>
                <w:color w:val="000000" w:themeColor="text1"/>
                <w:spacing w:val="-1"/>
                <w:sz w:val="18"/>
                <w:lang w:val="ru-RU"/>
              </w:rPr>
              <w:t>требованиями</w:t>
            </w:r>
            <w:r w:rsidRPr="00B9325D">
              <w:rPr>
                <w:rFonts w:ascii="Times New Roman" w:hAnsi="Times New Roman"/>
                <w:color w:val="000000" w:themeColor="text1"/>
                <w:sz w:val="18"/>
                <w:lang w:val="ru-RU"/>
              </w:rPr>
              <w:t xml:space="preserve"> к</w:t>
            </w:r>
            <w:r w:rsidRPr="00B9325D">
              <w:rPr>
                <w:rFonts w:ascii="Times New Roman" w:hAnsi="Times New Roman"/>
                <w:color w:val="000000" w:themeColor="text1"/>
                <w:spacing w:val="79"/>
                <w:sz w:val="18"/>
                <w:lang w:val="ru-RU"/>
              </w:rPr>
              <w:t xml:space="preserve"> </w:t>
            </w:r>
            <w:r w:rsidRPr="00B9325D">
              <w:rPr>
                <w:rFonts w:ascii="Times New Roman" w:hAnsi="Times New Roman"/>
                <w:color w:val="000000" w:themeColor="text1"/>
                <w:spacing w:val="-1"/>
                <w:sz w:val="18"/>
                <w:lang w:val="ru-RU"/>
              </w:rPr>
              <w:t>размещению</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таких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 xml:space="preserve">объектов </w:t>
            </w:r>
            <w:r w:rsidRPr="00B9325D">
              <w:rPr>
                <w:rFonts w:ascii="Times New Roman" w:hAnsi="Times New Roman"/>
                <w:color w:val="000000" w:themeColor="text1"/>
                <w:sz w:val="18"/>
                <w:lang w:val="ru-RU"/>
              </w:rPr>
              <w:t xml:space="preserve">СНиП, </w:t>
            </w:r>
            <w:r w:rsidRPr="00B9325D">
              <w:rPr>
                <w:rFonts w:ascii="Times New Roman" w:hAnsi="Times New Roman"/>
                <w:color w:val="000000" w:themeColor="text1"/>
                <w:spacing w:val="-1"/>
                <w:sz w:val="18"/>
                <w:lang w:val="ru-RU"/>
              </w:rPr>
              <w:t>технических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регламентов,</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СанПиН,</w:t>
            </w:r>
            <w:r w:rsidRPr="00B9325D">
              <w:rPr>
                <w:rFonts w:ascii="Times New Roman" w:hAnsi="Times New Roman"/>
                <w:color w:val="000000" w:themeColor="text1"/>
                <w:sz w:val="18"/>
                <w:lang w:val="ru-RU"/>
              </w:rPr>
              <w:t xml:space="preserve"> и др.</w:t>
            </w:r>
          </w:p>
          <w:p w:rsidR="0087121A" w:rsidRPr="00B9325D" w:rsidRDefault="0087121A" w:rsidP="0087121A">
            <w:pPr>
              <w:pStyle w:val="TableParagraph"/>
              <w:spacing w:before="2" w:line="207"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2.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отступ</w:t>
            </w:r>
            <w:r w:rsidRPr="00B9325D">
              <w:rPr>
                <w:rFonts w:ascii="Times New Roman" w:hAnsi="Times New Roman"/>
                <w:color w:val="000000" w:themeColor="text1"/>
                <w:sz w:val="18"/>
                <w:lang w:val="ru-RU"/>
              </w:rPr>
              <w:t xml:space="preserve"> от </w:t>
            </w:r>
            <w:r w:rsidRPr="00B9325D">
              <w:rPr>
                <w:rFonts w:ascii="Times New Roman" w:hAnsi="Times New Roman"/>
                <w:color w:val="000000" w:themeColor="text1"/>
                <w:spacing w:val="-1"/>
                <w:sz w:val="18"/>
                <w:lang w:val="ru-RU"/>
              </w:rPr>
              <w:t>красных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линий:</w:t>
            </w:r>
          </w:p>
          <w:p w:rsidR="0087121A" w:rsidRPr="00B9325D" w:rsidRDefault="0087121A" w:rsidP="004046D3">
            <w:pPr>
              <w:pStyle w:val="a5"/>
              <w:widowControl w:val="0"/>
              <w:numPr>
                <w:ilvl w:val="0"/>
                <w:numId w:val="75"/>
              </w:numPr>
              <w:tabs>
                <w:tab w:val="left" w:pos="208"/>
              </w:tabs>
              <w:spacing w:after="0" w:line="240" w:lineRule="auto"/>
              <w:ind w:right="569"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9"/>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87121A" w:rsidRPr="00B9325D" w:rsidRDefault="0087121A" w:rsidP="004046D3">
            <w:pPr>
              <w:pStyle w:val="a5"/>
              <w:widowControl w:val="0"/>
              <w:numPr>
                <w:ilvl w:val="0"/>
                <w:numId w:val="75"/>
              </w:numPr>
              <w:tabs>
                <w:tab w:val="left" w:pos="208"/>
              </w:tabs>
              <w:spacing w:after="0" w:line="206" w:lineRule="exact"/>
              <w:ind w:left="207" w:hanging="105"/>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87121A" w:rsidRPr="00B9325D" w:rsidRDefault="0087121A" w:rsidP="0087121A">
            <w:pPr>
              <w:pStyle w:val="a5"/>
              <w:widowControl w:val="0"/>
              <w:tabs>
                <w:tab w:val="left" w:pos="285"/>
              </w:tabs>
              <w:spacing w:before="2" w:after="0" w:line="207" w:lineRule="exact"/>
              <w:ind w:left="284"/>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szCs w:val="18"/>
              </w:rPr>
              <w:t>3. Максимальное количество</w:t>
            </w:r>
            <w:r w:rsidRPr="00B9325D">
              <w:rPr>
                <w:rFonts w:ascii="Times New Roman" w:hAnsi="Times New Roman"/>
                <w:color w:val="000000" w:themeColor="text1"/>
                <w:sz w:val="18"/>
                <w:szCs w:val="18"/>
              </w:rPr>
              <w:t xml:space="preserve"> этажей–</w:t>
            </w:r>
            <w:r w:rsidRPr="00B9325D">
              <w:rPr>
                <w:rFonts w:ascii="Times New Roman" w:hAnsi="Times New Roman"/>
                <w:color w:val="000000" w:themeColor="text1"/>
                <w:spacing w:val="1"/>
                <w:sz w:val="18"/>
                <w:szCs w:val="18"/>
              </w:rPr>
              <w:t xml:space="preserve"> </w:t>
            </w:r>
            <w:r w:rsidRPr="00B9325D">
              <w:rPr>
                <w:rFonts w:ascii="Times New Roman" w:hAnsi="Times New Roman"/>
                <w:color w:val="000000" w:themeColor="text1"/>
                <w:sz w:val="18"/>
                <w:szCs w:val="18"/>
              </w:rPr>
              <w:t>2.</w:t>
            </w:r>
          </w:p>
          <w:p w:rsidR="0087121A" w:rsidRPr="00B9325D" w:rsidRDefault="0087121A" w:rsidP="0087121A">
            <w:pPr>
              <w:pStyle w:val="a5"/>
              <w:widowControl w:val="0"/>
              <w:tabs>
                <w:tab w:val="left" w:pos="285"/>
              </w:tabs>
              <w:spacing w:after="0" w:line="207" w:lineRule="exact"/>
              <w:ind w:left="284"/>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szCs w:val="18"/>
              </w:rPr>
              <w:t>4. Максимальный</w:t>
            </w:r>
            <w:r w:rsidRPr="00B9325D">
              <w:rPr>
                <w:rFonts w:ascii="Times New Roman" w:hAnsi="Times New Roman"/>
                <w:color w:val="000000" w:themeColor="text1"/>
                <w:sz w:val="18"/>
                <w:szCs w:val="18"/>
              </w:rPr>
              <w:t xml:space="preserve"> </w:t>
            </w:r>
            <w:r w:rsidRPr="00B9325D">
              <w:rPr>
                <w:rFonts w:ascii="Times New Roman" w:hAnsi="Times New Roman"/>
                <w:color w:val="000000" w:themeColor="text1"/>
                <w:spacing w:val="-1"/>
                <w:sz w:val="18"/>
                <w:szCs w:val="18"/>
              </w:rPr>
              <w:t>коэффициент</w:t>
            </w:r>
            <w:r w:rsidRPr="00B9325D">
              <w:rPr>
                <w:rFonts w:ascii="Times New Roman" w:hAnsi="Times New Roman"/>
                <w:color w:val="000000" w:themeColor="text1"/>
                <w:spacing w:val="4"/>
                <w:sz w:val="18"/>
                <w:szCs w:val="18"/>
              </w:rPr>
              <w:t xml:space="preserve"> </w:t>
            </w:r>
            <w:r w:rsidRPr="00B9325D">
              <w:rPr>
                <w:rFonts w:ascii="Times New Roman" w:hAnsi="Times New Roman"/>
                <w:color w:val="000000" w:themeColor="text1"/>
                <w:spacing w:val="-1"/>
                <w:sz w:val="18"/>
                <w:szCs w:val="18"/>
              </w:rPr>
              <w:t>застройки–50%</w:t>
            </w:r>
          </w:p>
        </w:tc>
      </w:tr>
      <w:tr w:rsidR="0087121A" w:rsidRPr="00B9325D" w:rsidTr="0087121A">
        <w:tblPrEx>
          <w:tblLook w:val="04A0" w:firstRow="1" w:lastRow="0" w:firstColumn="1" w:lastColumn="0" w:noHBand="0" w:noVBand="1"/>
        </w:tblPrEx>
        <w:trPr>
          <w:trHeight w:hRule="exact" w:val="1666"/>
        </w:trPr>
        <w:tc>
          <w:tcPr>
            <w:tcW w:w="535"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1" w:lineRule="exact"/>
              <w:ind w:left="102"/>
              <w:rPr>
                <w:rFonts w:ascii="Times New Roman" w:eastAsia="Times New Roman" w:hAnsi="Times New Roman"/>
                <w:color w:val="000000" w:themeColor="text1"/>
                <w:sz w:val="18"/>
                <w:szCs w:val="18"/>
                <w:lang w:val="ru-RU"/>
              </w:rPr>
            </w:pPr>
          </w:p>
        </w:tc>
        <w:tc>
          <w:tcPr>
            <w:tcW w:w="3051"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1" w:lineRule="exact"/>
              <w:ind w:left="102"/>
              <w:rPr>
                <w:rFonts w:ascii="Times New Roman" w:eastAsia="Times New Roman" w:hAnsi="Times New Roman"/>
                <w:color w:val="000000" w:themeColor="text1"/>
                <w:sz w:val="18"/>
                <w:szCs w:val="18"/>
                <w:lang w:val="ru-RU"/>
              </w:rPr>
            </w:pPr>
          </w:p>
        </w:tc>
        <w:tc>
          <w:tcPr>
            <w:tcW w:w="775" w:type="dxa"/>
            <w:gridSpan w:val="2"/>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1" w:lineRule="exact"/>
              <w:ind w:left="102"/>
              <w:rPr>
                <w:rFonts w:ascii="Times New Roman" w:eastAsia="Times New Roman" w:hAnsi="Times New Roman"/>
                <w:color w:val="000000" w:themeColor="text1"/>
                <w:sz w:val="18"/>
                <w:szCs w:val="18"/>
                <w:lang w:val="ru-RU"/>
              </w:rPr>
            </w:pPr>
          </w:p>
        </w:tc>
        <w:tc>
          <w:tcPr>
            <w:tcW w:w="4532"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ind w:left="104" w:right="472"/>
              <w:rPr>
                <w:rFonts w:ascii="Times New Roman" w:eastAsia="Times New Roman" w:hAnsi="Times New Roman"/>
                <w:color w:val="000000" w:themeColor="text1"/>
                <w:sz w:val="18"/>
                <w:szCs w:val="18"/>
                <w:lang w:val="ru-RU"/>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A503BF">
            <w:pPr>
              <w:pStyle w:val="TableParagraph"/>
              <w:spacing w:line="201" w:lineRule="exact"/>
              <w:ind w:left="104"/>
              <w:rPr>
                <w:rFonts w:ascii="Times New Roman" w:eastAsia="Times New Roman" w:hAnsi="Times New Roman"/>
                <w:color w:val="000000" w:themeColor="text1"/>
                <w:sz w:val="18"/>
                <w:szCs w:val="18"/>
                <w:lang w:val="ru-RU"/>
              </w:rPr>
            </w:pPr>
          </w:p>
        </w:tc>
        <w:tc>
          <w:tcPr>
            <w:tcW w:w="5464" w:type="dxa"/>
            <w:tcBorders>
              <w:top w:val="single" w:sz="4" w:space="0" w:color="auto"/>
              <w:left w:val="single" w:sz="4" w:space="0" w:color="auto"/>
              <w:bottom w:val="single" w:sz="4" w:space="0" w:color="auto"/>
              <w:right w:val="single" w:sz="4" w:space="0" w:color="auto"/>
            </w:tcBorders>
            <w:shd w:val="clear" w:color="auto" w:fill="auto"/>
          </w:tcPr>
          <w:p w:rsidR="0087121A" w:rsidRPr="00B9325D" w:rsidRDefault="0087121A" w:rsidP="004046D3">
            <w:pPr>
              <w:pStyle w:val="a5"/>
              <w:widowControl w:val="0"/>
              <w:numPr>
                <w:ilvl w:val="0"/>
                <w:numId w:val="142"/>
              </w:numPr>
              <w:tabs>
                <w:tab w:val="left" w:pos="284"/>
              </w:tabs>
              <w:spacing w:after="0" w:line="207" w:lineRule="exact"/>
              <w:contextualSpacing w:val="0"/>
              <w:rPr>
                <w:rFonts w:ascii="Times New Roman" w:hAnsi="Times New Roman"/>
                <w:color w:val="000000" w:themeColor="text1"/>
                <w:sz w:val="18"/>
                <w:szCs w:val="18"/>
              </w:rPr>
            </w:pPr>
          </w:p>
        </w:tc>
      </w:tr>
    </w:tbl>
    <w:p w:rsidR="0087121A" w:rsidRPr="00B9325D" w:rsidRDefault="0087121A" w:rsidP="0087121A">
      <w:pPr>
        <w:ind w:firstLine="567"/>
        <w:rPr>
          <w:rFonts w:ascii="Times New Roman" w:hAnsi="Times New Roman" w:cs="Times New Roman"/>
          <w:b/>
          <w:bCs/>
          <w:color w:val="000000" w:themeColor="text1"/>
          <w:sz w:val="24"/>
          <w:szCs w:val="24"/>
          <w:u w:val="single"/>
        </w:rPr>
      </w:pP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Предельные (минимальные и (или) максимальные) размеры земельных участков и</w:t>
      </w: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предельные параметры разрешенного строительства, реконструкции объектов капитального</w:t>
      </w: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строительства в пределах зоны СХ-1 включают в себя:</w:t>
      </w: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1) предельные (минимальные и (или) максимальные) размеры земельных участков, в</w:t>
      </w: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том числе их площадь: не подлежат ограничению, определяются в рамках разработки</w:t>
      </w: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проектной документации;</w:t>
      </w: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2) минимальные отступы от границ земельных участков в целях определения мест</w:t>
      </w: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допустимого размещения зданий, строений, сооружений, за пределами которых запрещено</w:t>
      </w: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строительство зданий, строений, сооружений – не подлежат ограничению, определяются в</w:t>
      </w: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рамках разработки проектной документации;</w:t>
      </w: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3) предельное количество этажей или предельную высоту зданий, строений,</w:t>
      </w: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сооружений – не подлежит ограничению, определяется в рамках разработки проектной</w:t>
      </w: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документации;</w:t>
      </w: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4) максимальный процент застройки в границах земельного участка, определяемый как</w:t>
      </w: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отношение суммарной площади земельного участка, которая может быть застроена, ко всей</w:t>
      </w: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площади земельного участка – не подлежит ограничению, определяется в рамках разработки</w:t>
      </w: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проектной документации.</w:t>
      </w: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p>
    <w:p w:rsidR="00B70B8D" w:rsidRPr="00B9325D" w:rsidRDefault="00B70B8D" w:rsidP="00B70B8D">
      <w:pPr>
        <w:autoSpaceDE w:val="0"/>
        <w:autoSpaceDN w:val="0"/>
        <w:adjustRightInd w:val="0"/>
        <w:spacing w:after="0" w:line="240" w:lineRule="auto"/>
        <w:rPr>
          <w:rFonts w:ascii="Times New Roman" w:eastAsiaTheme="minorHAnsi" w:hAnsi="Times New Roman" w:cs="Times New Roman"/>
          <w:b/>
          <w:bCs/>
          <w:i/>
          <w:iCs/>
          <w:color w:val="000000" w:themeColor="text1"/>
          <w:sz w:val="24"/>
          <w:szCs w:val="24"/>
          <w:lang w:eastAsia="en-US"/>
        </w:rPr>
      </w:pPr>
      <w:r w:rsidRPr="00B9325D">
        <w:rPr>
          <w:rFonts w:ascii="Times New Roman" w:eastAsiaTheme="minorHAnsi" w:hAnsi="Times New Roman" w:cs="Times New Roman"/>
          <w:b/>
          <w:bCs/>
          <w:i/>
          <w:iCs/>
          <w:color w:val="000000" w:themeColor="text1"/>
          <w:sz w:val="24"/>
          <w:szCs w:val="24"/>
          <w:lang w:eastAsia="en-US"/>
        </w:rPr>
        <w:t>*На земли сельскохозяйственных угодий в составе земель сельскохозяйственного</w:t>
      </w:r>
    </w:p>
    <w:p w:rsidR="00B70B8D" w:rsidRPr="00B9325D" w:rsidRDefault="00B70B8D" w:rsidP="00B70B8D">
      <w:pPr>
        <w:ind w:firstLine="567"/>
        <w:rPr>
          <w:rFonts w:ascii="Times New Roman" w:hAnsi="Times New Roman" w:cs="Times New Roman"/>
          <w:b/>
          <w:bCs/>
          <w:color w:val="000000" w:themeColor="text1"/>
          <w:sz w:val="24"/>
          <w:szCs w:val="24"/>
          <w:u w:val="single"/>
        </w:rPr>
      </w:pPr>
      <w:r w:rsidRPr="00B9325D">
        <w:rPr>
          <w:rFonts w:ascii="Times New Roman" w:eastAsiaTheme="minorHAnsi" w:hAnsi="Times New Roman" w:cs="Times New Roman"/>
          <w:b/>
          <w:bCs/>
          <w:i/>
          <w:iCs/>
          <w:color w:val="000000" w:themeColor="text1"/>
          <w:sz w:val="24"/>
          <w:szCs w:val="24"/>
          <w:lang w:eastAsia="en-US"/>
        </w:rPr>
        <w:t>назначения градостроительные регламенты не устанавливаются.</w:t>
      </w:r>
    </w:p>
    <w:p w:rsidR="00A503BF" w:rsidRPr="00B9325D" w:rsidRDefault="00D72E6B" w:rsidP="00A503BF">
      <w:pPr>
        <w:ind w:firstLine="567"/>
        <w:outlineLvl w:val="3"/>
        <w:rPr>
          <w:rFonts w:ascii="Times New Roman" w:eastAsia="Times New Roman" w:hAnsi="Times New Roman" w:cs="Times New Roman"/>
          <w:b/>
          <w:i/>
          <w:color w:val="000000" w:themeColor="text1"/>
          <w:sz w:val="24"/>
          <w:szCs w:val="24"/>
        </w:rPr>
      </w:pPr>
      <w:bookmarkStart w:id="49" w:name="_Toc531613324"/>
      <w:r w:rsidRPr="00B9325D">
        <w:rPr>
          <w:rFonts w:ascii="Times New Roman" w:eastAsia="Times New Roman" w:hAnsi="Times New Roman" w:cs="Times New Roman"/>
          <w:b/>
          <w:i/>
          <w:color w:val="000000" w:themeColor="text1"/>
          <w:sz w:val="24"/>
          <w:szCs w:val="24"/>
        </w:rPr>
        <w:t>Статья 24</w:t>
      </w:r>
      <w:r w:rsidR="00A503BF" w:rsidRPr="00B9325D">
        <w:rPr>
          <w:rFonts w:ascii="Times New Roman" w:eastAsia="Times New Roman" w:hAnsi="Times New Roman" w:cs="Times New Roman"/>
          <w:b/>
          <w:i/>
          <w:color w:val="000000" w:themeColor="text1"/>
          <w:sz w:val="24"/>
          <w:szCs w:val="24"/>
        </w:rPr>
        <w:t>.</w:t>
      </w:r>
      <w:r w:rsidR="00C74AC1" w:rsidRPr="00B9325D">
        <w:rPr>
          <w:rFonts w:ascii="Times New Roman" w:eastAsia="Times New Roman" w:hAnsi="Times New Roman" w:cs="Times New Roman"/>
          <w:b/>
          <w:i/>
          <w:color w:val="000000" w:themeColor="text1"/>
          <w:sz w:val="24"/>
          <w:szCs w:val="24"/>
        </w:rPr>
        <w:t>5</w:t>
      </w:r>
      <w:r w:rsidR="00A503BF" w:rsidRPr="00B9325D">
        <w:rPr>
          <w:rFonts w:ascii="Times New Roman" w:eastAsia="Times New Roman" w:hAnsi="Times New Roman" w:cs="Times New Roman"/>
          <w:b/>
          <w:i/>
          <w:color w:val="000000" w:themeColor="text1"/>
          <w:sz w:val="24"/>
          <w:szCs w:val="24"/>
        </w:rPr>
        <w:t>. Градостроительный регламент. Зоны специального назначения.</w:t>
      </w:r>
      <w:bookmarkEnd w:id="49"/>
    </w:p>
    <w:p w:rsidR="00A503BF" w:rsidRPr="00B9325D" w:rsidRDefault="00A503BF" w:rsidP="00A503BF">
      <w:pPr>
        <w:ind w:firstLine="567"/>
        <w:rPr>
          <w:rFonts w:ascii="Times New Roman" w:eastAsiaTheme="minorHAnsi" w:hAnsi="Times New Roman" w:cs="Times New Roman"/>
          <w:b/>
          <w:color w:val="000000" w:themeColor="text1"/>
          <w:sz w:val="24"/>
          <w:szCs w:val="24"/>
          <w:u w:val="single"/>
          <w:lang w:eastAsia="en-US"/>
        </w:rPr>
      </w:pPr>
      <w:r w:rsidRPr="00B9325D">
        <w:rPr>
          <w:rFonts w:ascii="Times New Roman" w:eastAsiaTheme="minorHAnsi" w:hAnsi="Times New Roman" w:cs="Times New Roman"/>
          <w:b/>
          <w:color w:val="000000" w:themeColor="text1"/>
          <w:sz w:val="24"/>
          <w:szCs w:val="24"/>
          <w:u w:val="single"/>
          <w:lang w:eastAsia="en-US"/>
        </w:rPr>
        <w:t xml:space="preserve">СО-1 - Зоны полигонов ТБО </w:t>
      </w:r>
    </w:p>
    <w:p w:rsidR="00A503BF" w:rsidRPr="00B9325D" w:rsidRDefault="00A503BF" w:rsidP="00A503BF">
      <w:pPr>
        <w:spacing w:after="0" w:line="240" w:lineRule="auto"/>
        <w:ind w:firstLine="567"/>
        <w:rPr>
          <w:rFonts w:ascii="Times New Roman" w:eastAsiaTheme="minorHAnsi" w:hAnsi="Times New Roman" w:cs="Times New Roman"/>
          <w:i/>
          <w:color w:val="000000" w:themeColor="text1"/>
          <w:sz w:val="24"/>
          <w:szCs w:val="24"/>
          <w:lang w:eastAsia="en-US"/>
        </w:rPr>
      </w:pPr>
      <w:r w:rsidRPr="00B9325D">
        <w:rPr>
          <w:rFonts w:ascii="Times New Roman" w:eastAsiaTheme="minorHAnsi" w:hAnsi="Times New Roman" w:cs="Times New Roman"/>
          <w:i/>
          <w:color w:val="000000" w:themeColor="text1"/>
          <w:sz w:val="24"/>
          <w:szCs w:val="24"/>
          <w:lang w:eastAsia="en-US"/>
        </w:rPr>
        <w:t>Зона выделены для обеспечения правовых условий использования скотомогильников,</w:t>
      </w:r>
    </w:p>
    <w:p w:rsidR="00A503BF" w:rsidRPr="00B9325D" w:rsidRDefault="00A503BF" w:rsidP="00A503BF">
      <w:pPr>
        <w:spacing w:after="0" w:line="240" w:lineRule="auto"/>
        <w:ind w:firstLine="567"/>
        <w:rPr>
          <w:rFonts w:ascii="Times New Roman" w:eastAsiaTheme="minorHAnsi" w:hAnsi="Times New Roman" w:cs="Times New Roman"/>
          <w:i/>
          <w:color w:val="000000" w:themeColor="text1"/>
          <w:sz w:val="24"/>
          <w:szCs w:val="24"/>
          <w:lang w:eastAsia="en-US"/>
        </w:rPr>
      </w:pPr>
      <w:r w:rsidRPr="00B9325D">
        <w:rPr>
          <w:rFonts w:ascii="Times New Roman" w:eastAsiaTheme="minorHAnsi" w:hAnsi="Times New Roman" w:cs="Times New Roman"/>
          <w:i/>
          <w:color w:val="000000" w:themeColor="text1"/>
          <w:sz w:val="24"/>
          <w:szCs w:val="24"/>
          <w:lang w:eastAsia="en-US"/>
        </w:rPr>
        <w:t>участков компостирования ТБО, свалок. Разрешается размещение зданий, сооружений и</w:t>
      </w:r>
    </w:p>
    <w:p w:rsidR="00A503BF" w:rsidRPr="00B9325D" w:rsidRDefault="00A503BF" w:rsidP="00A503BF">
      <w:pPr>
        <w:spacing w:after="0" w:line="240" w:lineRule="auto"/>
        <w:ind w:firstLine="567"/>
        <w:rPr>
          <w:rFonts w:ascii="Times New Roman" w:eastAsiaTheme="minorHAnsi" w:hAnsi="Times New Roman" w:cs="Times New Roman"/>
          <w:i/>
          <w:color w:val="000000" w:themeColor="text1"/>
          <w:sz w:val="24"/>
          <w:szCs w:val="24"/>
          <w:lang w:eastAsia="en-US"/>
        </w:rPr>
      </w:pPr>
      <w:r w:rsidRPr="00B9325D">
        <w:rPr>
          <w:rFonts w:ascii="Times New Roman" w:eastAsiaTheme="minorHAnsi" w:hAnsi="Times New Roman" w:cs="Times New Roman"/>
          <w:i/>
          <w:color w:val="000000" w:themeColor="text1"/>
          <w:sz w:val="24"/>
          <w:szCs w:val="24"/>
          <w:lang w:eastAsia="en-US"/>
        </w:rPr>
        <w:t>коммуникаций, связанных только с эксплуатацией скотомогильников, участков</w:t>
      </w:r>
    </w:p>
    <w:p w:rsidR="00A503BF" w:rsidRPr="00B9325D" w:rsidRDefault="00A503BF" w:rsidP="00A503BF">
      <w:pPr>
        <w:spacing w:after="0" w:line="240" w:lineRule="auto"/>
        <w:ind w:firstLine="567"/>
        <w:rPr>
          <w:rFonts w:ascii="Times New Roman" w:eastAsiaTheme="minorHAnsi" w:hAnsi="Times New Roman" w:cs="Times New Roman"/>
          <w:i/>
          <w:color w:val="000000" w:themeColor="text1"/>
          <w:sz w:val="24"/>
          <w:szCs w:val="24"/>
          <w:lang w:eastAsia="en-US"/>
        </w:rPr>
      </w:pPr>
      <w:r w:rsidRPr="00B9325D">
        <w:rPr>
          <w:rFonts w:ascii="Times New Roman" w:eastAsiaTheme="minorHAnsi" w:hAnsi="Times New Roman" w:cs="Times New Roman"/>
          <w:i/>
          <w:color w:val="000000" w:themeColor="text1"/>
          <w:sz w:val="24"/>
          <w:szCs w:val="24"/>
          <w:lang w:eastAsia="en-US"/>
        </w:rPr>
        <w:t>компостирования ТБО, свалок.</w:t>
      </w:r>
    </w:p>
    <w:p w:rsidR="00A503BF" w:rsidRPr="00B9325D" w:rsidRDefault="00A503BF" w:rsidP="00A503BF">
      <w:pPr>
        <w:spacing w:after="0" w:line="240" w:lineRule="auto"/>
        <w:jc w:val="both"/>
        <w:rPr>
          <w:rFonts w:ascii="Times New Roman" w:hAnsi="Times New Roman" w:cs="Times New Roman"/>
          <w:b/>
          <w:color w:val="000000" w:themeColor="text1"/>
          <w:sz w:val="24"/>
          <w:szCs w:val="24"/>
          <w:u w:val="single"/>
        </w:rPr>
      </w:pPr>
    </w:p>
    <w:p w:rsidR="00A503BF" w:rsidRPr="00B9325D" w:rsidRDefault="00A503BF" w:rsidP="00A503BF">
      <w:pPr>
        <w:widowControl w:val="0"/>
        <w:tabs>
          <w:tab w:val="left" w:pos="602"/>
        </w:tabs>
        <w:spacing w:before="163" w:after="0" w:line="240" w:lineRule="auto"/>
        <w:ind w:left="212" w:right="568"/>
        <w:jc w:val="both"/>
        <w:rPr>
          <w:rFonts w:ascii="Times New Roman" w:hAnsi="Times New Roman"/>
          <w:i/>
          <w:color w:val="000000" w:themeColor="text1"/>
          <w:sz w:val="28"/>
          <w:szCs w:val="28"/>
        </w:rPr>
      </w:pPr>
      <w:r w:rsidRPr="00B9325D">
        <w:rPr>
          <w:rFonts w:ascii="Times New Roman" w:hAnsi="Times New Roman"/>
          <w:i/>
          <w:color w:val="000000" w:themeColor="text1"/>
          <w:sz w:val="24"/>
        </w:rPr>
        <w:t xml:space="preserve">      </w:t>
      </w:r>
      <w:r w:rsidRPr="00B9325D">
        <w:rPr>
          <w:rFonts w:ascii="Times New Roman" w:hAnsi="Times New Roman"/>
          <w:i/>
          <w:color w:val="000000" w:themeColor="text1"/>
          <w:sz w:val="28"/>
          <w:szCs w:val="28"/>
        </w:rPr>
        <w:t>Виды</w:t>
      </w:r>
      <w:r w:rsidRPr="00B9325D">
        <w:rPr>
          <w:rFonts w:ascii="Times New Roman" w:hAnsi="Times New Roman"/>
          <w:i/>
          <w:color w:val="000000" w:themeColor="text1"/>
          <w:spacing w:val="19"/>
          <w:sz w:val="28"/>
          <w:szCs w:val="28"/>
        </w:rPr>
        <w:t xml:space="preserve"> </w:t>
      </w:r>
      <w:r w:rsidRPr="00B9325D">
        <w:rPr>
          <w:rFonts w:ascii="Times New Roman" w:hAnsi="Times New Roman"/>
          <w:i/>
          <w:color w:val="000000" w:themeColor="text1"/>
          <w:spacing w:val="-1"/>
          <w:sz w:val="28"/>
          <w:szCs w:val="28"/>
        </w:rPr>
        <w:t>разрешенного</w:t>
      </w:r>
      <w:r w:rsidRPr="00B9325D">
        <w:rPr>
          <w:rFonts w:ascii="Times New Roman" w:hAnsi="Times New Roman"/>
          <w:i/>
          <w:color w:val="000000" w:themeColor="text1"/>
          <w:spacing w:val="18"/>
          <w:sz w:val="28"/>
          <w:szCs w:val="28"/>
        </w:rPr>
        <w:t xml:space="preserve"> </w:t>
      </w:r>
      <w:r w:rsidRPr="00B9325D">
        <w:rPr>
          <w:rFonts w:ascii="Times New Roman" w:hAnsi="Times New Roman"/>
          <w:i/>
          <w:color w:val="000000" w:themeColor="text1"/>
          <w:spacing w:val="-1"/>
          <w:sz w:val="28"/>
          <w:szCs w:val="28"/>
        </w:rPr>
        <w:t>использования</w:t>
      </w:r>
      <w:r w:rsidRPr="00B9325D">
        <w:rPr>
          <w:rFonts w:ascii="Times New Roman" w:hAnsi="Times New Roman"/>
          <w:i/>
          <w:color w:val="000000" w:themeColor="text1"/>
          <w:spacing w:val="17"/>
          <w:sz w:val="28"/>
          <w:szCs w:val="28"/>
        </w:rPr>
        <w:t xml:space="preserve"> </w:t>
      </w:r>
      <w:r w:rsidRPr="00B9325D">
        <w:rPr>
          <w:rFonts w:ascii="Times New Roman" w:hAnsi="Times New Roman"/>
          <w:i/>
          <w:color w:val="000000" w:themeColor="text1"/>
          <w:sz w:val="28"/>
          <w:szCs w:val="28"/>
        </w:rPr>
        <w:t>земельного</w:t>
      </w:r>
      <w:r w:rsidRPr="00B9325D">
        <w:rPr>
          <w:rFonts w:ascii="Times New Roman" w:hAnsi="Times New Roman"/>
          <w:i/>
          <w:color w:val="000000" w:themeColor="text1"/>
          <w:spacing w:val="18"/>
          <w:sz w:val="28"/>
          <w:szCs w:val="28"/>
        </w:rPr>
        <w:t xml:space="preserve"> </w:t>
      </w:r>
      <w:r w:rsidRPr="00B9325D">
        <w:rPr>
          <w:rFonts w:ascii="Times New Roman" w:hAnsi="Times New Roman"/>
          <w:i/>
          <w:color w:val="000000" w:themeColor="text1"/>
          <w:spacing w:val="-1"/>
          <w:sz w:val="28"/>
          <w:szCs w:val="28"/>
        </w:rPr>
        <w:t>участка</w:t>
      </w:r>
      <w:r w:rsidRPr="00B9325D">
        <w:rPr>
          <w:rFonts w:ascii="Times New Roman" w:hAnsi="Times New Roman"/>
          <w:i/>
          <w:color w:val="000000" w:themeColor="text1"/>
          <w:spacing w:val="24"/>
          <w:sz w:val="28"/>
          <w:szCs w:val="28"/>
        </w:rPr>
        <w:t xml:space="preserve"> </w:t>
      </w:r>
      <w:r w:rsidRPr="00B9325D">
        <w:rPr>
          <w:rFonts w:ascii="Times New Roman" w:hAnsi="Times New Roman"/>
          <w:i/>
          <w:color w:val="000000" w:themeColor="text1"/>
          <w:sz w:val="28"/>
          <w:szCs w:val="28"/>
        </w:rPr>
        <w:t>зона</w:t>
      </w:r>
      <w:r w:rsidRPr="00B9325D">
        <w:rPr>
          <w:rFonts w:ascii="Times New Roman" w:hAnsi="Times New Roman"/>
          <w:i/>
          <w:color w:val="000000" w:themeColor="text1"/>
          <w:spacing w:val="9"/>
          <w:sz w:val="28"/>
          <w:szCs w:val="28"/>
        </w:rPr>
        <w:t xml:space="preserve"> </w:t>
      </w:r>
      <w:r w:rsidRPr="00B9325D">
        <w:rPr>
          <w:rFonts w:ascii="Times New Roman" w:hAnsi="Times New Roman"/>
          <w:i/>
          <w:color w:val="000000" w:themeColor="text1"/>
          <w:sz w:val="28"/>
          <w:szCs w:val="28"/>
        </w:rPr>
        <w:t>полигонов</w:t>
      </w:r>
      <w:r w:rsidRPr="00B9325D">
        <w:rPr>
          <w:rFonts w:ascii="Times New Roman" w:hAnsi="Times New Roman"/>
          <w:i/>
          <w:color w:val="000000" w:themeColor="text1"/>
          <w:spacing w:val="10"/>
          <w:sz w:val="28"/>
          <w:szCs w:val="28"/>
        </w:rPr>
        <w:t xml:space="preserve"> </w:t>
      </w:r>
      <w:r w:rsidRPr="00B9325D">
        <w:rPr>
          <w:rFonts w:ascii="Times New Roman" w:hAnsi="Times New Roman"/>
          <w:i/>
          <w:color w:val="000000" w:themeColor="text1"/>
          <w:sz w:val="28"/>
          <w:szCs w:val="28"/>
        </w:rPr>
        <w:t>ТБО,</w:t>
      </w:r>
      <w:r w:rsidRPr="00B9325D">
        <w:rPr>
          <w:rFonts w:ascii="Times New Roman" w:hAnsi="Times New Roman"/>
          <w:i/>
          <w:color w:val="000000" w:themeColor="text1"/>
          <w:spacing w:val="8"/>
          <w:sz w:val="28"/>
          <w:szCs w:val="28"/>
        </w:rPr>
        <w:t xml:space="preserve"> </w:t>
      </w:r>
      <w:r w:rsidRPr="00B9325D">
        <w:rPr>
          <w:rFonts w:ascii="Times New Roman" w:hAnsi="Times New Roman"/>
          <w:i/>
          <w:color w:val="000000" w:themeColor="text1"/>
          <w:spacing w:val="-1"/>
          <w:sz w:val="28"/>
          <w:szCs w:val="28"/>
        </w:rPr>
        <w:t>свалок</w:t>
      </w:r>
      <w:r w:rsidRPr="00B9325D">
        <w:rPr>
          <w:rFonts w:ascii="Times New Roman" w:hAnsi="Times New Roman"/>
          <w:i/>
          <w:color w:val="000000" w:themeColor="text1"/>
          <w:spacing w:val="10"/>
          <w:sz w:val="28"/>
          <w:szCs w:val="28"/>
        </w:rPr>
        <w:t xml:space="preserve"> </w:t>
      </w:r>
      <w:r w:rsidRPr="00B9325D">
        <w:rPr>
          <w:rFonts w:ascii="Times New Roman" w:hAnsi="Times New Roman"/>
          <w:i/>
          <w:color w:val="000000" w:themeColor="text1"/>
          <w:spacing w:val="-1"/>
          <w:sz w:val="28"/>
          <w:szCs w:val="28"/>
        </w:rPr>
        <w:t>выделенной</w:t>
      </w:r>
      <w:r w:rsidRPr="00B9325D">
        <w:rPr>
          <w:rFonts w:ascii="Times New Roman" w:hAnsi="Times New Roman"/>
          <w:i/>
          <w:color w:val="000000" w:themeColor="text1"/>
          <w:spacing w:val="9"/>
          <w:sz w:val="28"/>
          <w:szCs w:val="28"/>
        </w:rPr>
        <w:t xml:space="preserve"> </w:t>
      </w:r>
      <w:r w:rsidRPr="00B9325D">
        <w:rPr>
          <w:rFonts w:ascii="Times New Roman" w:hAnsi="Times New Roman"/>
          <w:i/>
          <w:color w:val="000000" w:themeColor="text1"/>
          <w:sz w:val="28"/>
          <w:szCs w:val="28"/>
        </w:rPr>
        <w:t>при</w:t>
      </w:r>
      <w:r w:rsidRPr="00B9325D">
        <w:rPr>
          <w:rFonts w:ascii="Times New Roman" w:hAnsi="Times New Roman"/>
          <w:i/>
          <w:color w:val="000000" w:themeColor="text1"/>
          <w:spacing w:val="9"/>
          <w:sz w:val="28"/>
          <w:szCs w:val="28"/>
        </w:rPr>
        <w:t xml:space="preserve"> </w:t>
      </w:r>
      <w:r w:rsidRPr="00B9325D">
        <w:rPr>
          <w:rFonts w:ascii="Times New Roman" w:hAnsi="Times New Roman"/>
          <w:i/>
          <w:color w:val="000000" w:themeColor="text1"/>
          <w:spacing w:val="-1"/>
          <w:sz w:val="28"/>
          <w:szCs w:val="28"/>
        </w:rPr>
        <w:t>градостроительном</w:t>
      </w:r>
      <w:r w:rsidRPr="00B9325D">
        <w:rPr>
          <w:rFonts w:ascii="Times New Roman" w:hAnsi="Times New Roman"/>
          <w:i/>
          <w:color w:val="000000" w:themeColor="text1"/>
          <w:spacing w:val="9"/>
          <w:sz w:val="28"/>
          <w:szCs w:val="28"/>
        </w:rPr>
        <w:t xml:space="preserve"> </w:t>
      </w:r>
      <w:r w:rsidRPr="00B9325D">
        <w:rPr>
          <w:rFonts w:ascii="Times New Roman" w:hAnsi="Times New Roman"/>
          <w:i/>
          <w:color w:val="000000" w:themeColor="text1"/>
          <w:spacing w:val="-1"/>
          <w:sz w:val="28"/>
          <w:szCs w:val="28"/>
        </w:rPr>
        <w:t>зонировании</w:t>
      </w:r>
      <w:r w:rsidRPr="00B9325D">
        <w:rPr>
          <w:rFonts w:ascii="Times New Roman" w:hAnsi="Times New Roman"/>
          <w:i/>
          <w:color w:val="000000" w:themeColor="text1"/>
          <w:spacing w:val="125"/>
          <w:sz w:val="28"/>
          <w:szCs w:val="28"/>
        </w:rPr>
        <w:t xml:space="preserve"> </w:t>
      </w:r>
      <w:r w:rsidR="0085632F" w:rsidRPr="00B9325D">
        <w:rPr>
          <w:rFonts w:ascii="Times New Roman" w:hAnsi="Times New Roman"/>
          <w:i/>
          <w:color w:val="000000" w:themeColor="text1"/>
          <w:spacing w:val="-1"/>
          <w:sz w:val="28"/>
          <w:szCs w:val="28"/>
        </w:rPr>
        <w:t>Каировского</w:t>
      </w:r>
      <w:r w:rsidRPr="00B9325D">
        <w:rPr>
          <w:rFonts w:ascii="Times New Roman" w:hAnsi="Times New Roman"/>
          <w:i/>
          <w:color w:val="000000" w:themeColor="text1"/>
          <w:spacing w:val="43"/>
          <w:sz w:val="28"/>
          <w:szCs w:val="28"/>
        </w:rPr>
        <w:t xml:space="preserve"> </w:t>
      </w:r>
      <w:r w:rsidRPr="00B9325D">
        <w:rPr>
          <w:rFonts w:ascii="Times New Roman" w:hAnsi="Times New Roman"/>
          <w:i/>
          <w:color w:val="000000" w:themeColor="text1"/>
          <w:spacing w:val="-1"/>
          <w:sz w:val="28"/>
          <w:szCs w:val="28"/>
        </w:rPr>
        <w:t>сельского</w:t>
      </w:r>
      <w:r w:rsidRPr="00B9325D">
        <w:rPr>
          <w:rFonts w:ascii="Times New Roman" w:hAnsi="Times New Roman"/>
          <w:i/>
          <w:color w:val="000000" w:themeColor="text1"/>
          <w:spacing w:val="43"/>
          <w:sz w:val="28"/>
          <w:szCs w:val="28"/>
        </w:rPr>
        <w:t xml:space="preserve"> </w:t>
      </w:r>
      <w:r w:rsidRPr="00B9325D">
        <w:rPr>
          <w:rFonts w:ascii="Times New Roman" w:hAnsi="Times New Roman"/>
          <w:i/>
          <w:color w:val="000000" w:themeColor="text1"/>
          <w:spacing w:val="-1"/>
          <w:sz w:val="28"/>
          <w:szCs w:val="28"/>
        </w:rPr>
        <w:t>поселения,</w:t>
      </w:r>
      <w:r w:rsidRPr="00B9325D">
        <w:rPr>
          <w:rFonts w:ascii="Times New Roman" w:hAnsi="Times New Roman"/>
          <w:i/>
          <w:color w:val="000000" w:themeColor="text1"/>
          <w:spacing w:val="42"/>
          <w:sz w:val="28"/>
          <w:szCs w:val="28"/>
        </w:rPr>
        <w:t xml:space="preserve"> </w:t>
      </w:r>
      <w:r w:rsidRPr="00B9325D">
        <w:rPr>
          <w:rFonts w:ascii="Times New Roman" w:hAnsi="Times New Roman"/>
          <w:i/>
          <w:color w:val="000000" w:themeColor="text1"/>
          <w:spacing w:val="-1"/>
          <w:sz w:val="28"/>
          <w:szCs w:val="28"/>
        </w:rPr>
        <w:t>наиболее</w:t>
      </w:r>
      <w:r w:rsidRPr="00B9325D">
        <w:rPr>
          <w:rFonts w:ascii="Times New Roman" w:hAnsi="Times New Roman"/>
          <w:i/>
          <w:color w:val="000000" w:themeColor="text1"/>
          <w:spacing w:val="28"/>
          <w:sz w:val="28"/>
          <w:szCs w:val="28"/>
        </w:rPr>
        <w:t xml:space="preserve"> </w:t>
      </w:r>
      <w:r w:rsidRPr="00B9325D">
        <w:rPr>
          <w:rFonts w:ascii="Times New Roman" w:hAnsi="Times New Roman"/>
          <w:i/>
          <w:color w:val="000000" w:themeColor="text1"/>
          <w:spacing w:val="-1"/>
          <w:sz w:val="28"/>
          <w:szCs w:val="28"/>
        </w:rPr>
        <w:t>соответствуют</w:t>
      </w:r>
      <w:r w:rsidRPr="00B9325D">
        <w:rPr>
          <w:rFonts w:ascii="Times New Roman" w:hAnsi="Times New Roman"/>
          <w:i/>
          <w:color w:val="000000" w:themeColor="text1"/>
          <w:spacing w:val="25"/>
          <w:sz w:val="28"/>
          <w:szCs w:val="28"/>
        </w:rPr>
        <w:t xml:space="preserve"> </w:t>
      </w:r>
      <w:r w:rsidRPr="00B9325D">
        <w:rPr>
          <w:rFonts w:ascii="Times New Roman" w:hAnsi="Times New Roman"/>
          <w:i/>
          <w:color w:val="000000" w:themeColor="text1"/>
          <w:spacing w:val="-1"/>
          <w:sz w:val="28"/>
          <w:szCs w:val="28"/>
        </w:rPr>
        <w:t>виду</w:t>
      </w:r>
      <w:r w:rsidRPr="00B9325D">
        <w:rPr>
          <w:rFonts w:ascii="Times New Roman" w:hAnsi="Times New Roman"/>
          <w:i/>
          <w:color w:val="000000" w:themeColor="text1"/>
          <w:spacing w:val="27"/>
          <w:sz w:val="28"/>
          <w:szCs w:val="28"/>
        </w:rPr>
        <w:t xml:space="preserve"> </w:t>
      </w:r>
      <w:r w:rsidRPr="00B9325D">
        <w:rPr>
          <w:rFonts w:ascii="Times New Roman" w:hAnsi="Times New Roman"/>
          <w:i/>
          <w:color w:val="000000" w:themeColor="text1"/>
          <w:spacing w:val="-1"/>
          <w:sz w:val="28"/>
          <w:szCs w:val="28"/>
        </w:rPr>
        <w:t>разрешенного</w:t>
      </w:r>
      <w:r w:rsidRPr="00B9325D">
        <w:rPr>
          <w:rFonts w:ascii="Times New Roman" w:hAnsi="Times New Roman"/>
          <w:i/>
          <w:color w:val="000000" w:themeColor="text1"/>
          <w:spacing w:val="25"/>
          <w:sz w:val="28"/>
          <w:szCs w:val="28"/>
        </w:rPr>
        <w:t xml:space="preserve"> </w:t>
      </w:r>
      <w:r w:rsidRPr="00B9325D">
        <w:rPr>
          <w:rFonts w:ascii="Times New Roman" w:hAnsi="Times New Roman"/>
          <w:i/>
          <w:color w:val="000000" w:themeColor="text1"/>
          <w:spacing w:val="-1"/>
          <w:sz w:val="28"/>
          <w:szCs w:val="28"/>
        </w:rPr>
        <w:t>использования</w:t>
      </w:r>
      <w:r w:rsidRPr="00B9325D">
        <w:rPr>
          <w:rFonts w:ascii="Times New Roman" w:hAnsi="Times New Roman"/>
          <w:i/>
          <w:color w:val="000000" w:themeColor="text1"/>
          <w:spacing w:val="30"/>
          <w:sz w:val="28"/>
          <w:szCs w:val="28"/>
        </w:rPr>
        <w:t xml:space="preserve"> </w:t>
      </w:r>
      <w:r w:rsidRPr="00B9325D">
        <w:rPr>
          <w:rFonts w:ascii="Times New Roman" w:hAnsi="Times New Roman"/>
          <w:i/>
          <w:color w:val="000000" w:themeColor="text1"/>
          <w:sz w:val="28"/>
          <w:szCs w:val="28"/>
        </w:rPr>
        <w:t>земельного</w:t>
      </w:r>
      <w:r w:rsidRPr="00B9325D">
        <w:rPr>
          <w:rFonts w:ascii="Times New Roman" w:hAnsi="Times New Roman"/>
          <w:i/>
          <w:color w:val="000000" w:themeColor="text1"/>
          <w:spacing w:val="23"/>
          <w:sz w:val="28"/>
          <w:szCs w:val="28"/>
        </w:rPr>
        <w:t xml:space="preserve"> </w:t>
      </w:r>
      <w:r w:rsidRPr="00B9325D">
        <w:rPr>
          <w:rFonts w:ascii="Times New Roman" w:hAnsi="Times New Roman"/>
          <w:i/>
          <w:color w:val="000000" w:themeColor="text1"/>
          <w:spacing w:val="-1"/>
          <w:sz w:val="28"/>
          <w:szCs w:val="28"/>
        </w:rPr>
        <w:t>участка</w:t>
      </w:r>
      <w:r w:rsidRPr="00B9325D">
        <w:rPr>
          <w:rFonts w:ascii="Times New Roman" w:hAnsi="Times New Roman"/>
          <w:i/>
          <w:color w:val="000000" w:themeColor="text1"/>
          <w:spacing w:val="25"/>
          <w:sz w:val="28"/>
          <w:szCs w:val="28"/>
        </w:rPr>
        <w:t xml:space="preserve"> </w:t>
      </w:r>
      <w:r w:rsidRPr="00B9325D">
        <w:rPr>
          <w:rFonts w:ascii="Times New Roman" w:hAnsi="Times New Roman"/>
          <w:i/>
          <w:color w:val="000000" w:themeColor="text1"/>
          <w:spacing w:val="-1"/>
          <w:sz w:val="28"/>
          <w:szCs w:val="28"/>
        </w:rPr>
        <w:t>«Специальная</w:t>
      </w:r>
      <w:r w:rsidRPr="00B9325D">
        <w:rPr>
          <w:rFonts w:ascii="Times New Roman" w:hAnsi="Times New Roman"/>
          <w:i/>
          <w:color w:val="000000" w:themeColor="text1"/>
          <w:spacing w:val="145"/>
          <w:sz w:val="28"/>
          <w:szCs w:val="28"/>
        </w:rPr>
        <w:t xml:space="preserve"> </w:t>
      </w:r>
      <w:r w:rsidRPr="00B9325D">
        <w:rPr>
          <w:rFonts w:ascii="Times New Roman" w:hAnsi="Times New Roman"/>
          <w:i/>
          <w:color w:val="000000" w:themeColor="text1"/>
          <w:spacing w:val="-1"/>
          <w:sz w:val="28"/>
          <w:szCs w:val="28"/>
        </w:rPr>
        <w:t>деятельность»</w:t>
      </w:r>
      <w:r w:rsidRPr="00B9325D">
        <w:rPr>
          <w:rFonts w:ascii="Times New Roman" w:hAnsi="Times New Roman"/>
          <w:i/>
          <w:color w:val="000000" w:themeColor="text1"/>
          <w:sz w:val="28"/>
          <w:szCs w:val="28"/>
        </w:rPr>
        <w:t xml:space="preserve"> </w:t>
      </w:r>
      <w:r w:rsidRPr="00B9325D">
        <w:rPr>
          <w:rFonts w:ascii="Times New Roman" w:hAnsi="Times New Roman"/>
          <w:i/>
          <w:color w:val="000000" w:themeColor="text1"/>
          <w:spacing w:val="1"/>
          <w:sz w:val="28"/>
          <w:szCs w:val="28"/>
        </w:rPr>
        <w:t xml:space="preserve"> </w:t>
      </w:r>
      <w:r w:rsidRPr="00B9325D">
        <w:rPr>
          <w:rFonts w:ascii="Times New Roman" w:hAnsi="Times New Roman"/>
          <w:i/>
          <w:color w:val="000000" w:themeColor="text1"/>
          <w:spacing w:val="-1"/>
          <w:sz w:val="28"/>
          <w:szCs w:val="28"/>
        </w:rPr>
        <w:t>Классификатора</w:t>
      </w:r>
      <w:r w:rsidRPr="00B9325D">
        <w:rPr>
          <w:rFonts w:ascii="Times New Roman" w:hAnsi="Times New Roman"/>
          <w:i/>
          <w:color w:val="000000" w:themeColor="text1"/>
          <w:sz w:val="28"/>
          <w:szCs w:val="28"/>
        </w:rPr>
        <w:t xml:space="preserve"> с</w:t>
      </w:r>
      <w:r w:rsidRPr="00B9325D">
        <w:rPr>
          <w:rFonts w:ascii="Times New Roman" w:hAnsi="Times New Roman"/>
          <w:i/>
          <w:color w:val="000000" w:themeColor="text1"/>
          <w:spacing w:val="-1"/>
          <w:sz w:val="28"/>
          <w:szCs w:val="28"/>
        </w:rPr>
        <w:t xml:space="preserve"> </w:t>
      </w:r>
      <w:r w:rsidRPr="00B9325D">
        <w:rPr>
          <w:rFonts w:ascii="Times New Roman" w:hAnsi="Times New Roman"/>
          <w:i/>
          <w:color w:val="000000" w:themeColor="text1"/>
          <w:sz w:val="28"/>
          <w:szCs w:val="28"/>
        </w:rPr>
        <w:t>кодом  12.2</w:t>
      </w:r>
    </w:p>
    <w:p w:rsidR="00A503BF" w:rsidRPr="00B9325D" w:rsidRDefault="00A503BF" w:rsidP="00A503BF">
      <w:pPr>
        <w:widowControl w:val="0"/>
        <w:tabs>
          <w:tab w:val="left" w:pos="602"/>
        </w:tabs>
        <w:spacing w:before="163" w:after="0" w:line="240" w:lineRule="auto"/>
        <w:ind w:left="212" w:right="568"/>
        <w:jc w:val="both"/>
        <w:rPr>
          <w:rFonts w:ascii="Times New Roman" w:hAnsi="Times New Roman"/>
          <w:color w:val="000000" w:themeColor="text1"/>
          <w:sz w:val="28"/>
          <w:szCs w:val="28"/>
        </w:rPr>
      </w:pPr>
    </w:p>
    <w:tbl>
      <w:tblPr>
        <w:tblW w:w="15076" w:type="dxa"/>
        <w:tblInd w:w="98" w:type="dxa"/>
        <w:tblLayout w:type="fixed"/>
        <w:tblCellMar>
          <w:left w:w="0" w:type="dxa"/>
          <w:right w:w="0" w:type="dxa"/>
        </w:tblCellMar>
        <w:tblLook w:val="01E0" w:firstRow="1" w:lastRow="1" w:firstColumn="1" w:lastColumn="1" w:noHBand="0" w:noVBand="0"/>
      </w:tblPr>
      <w:tblGrid>
        <w:gridCol w:w="535"/>
        <w:gridCol w:w="3053"/>
        <w:gridCol w:w="65"/>
        <w:gridCol w:w="709"/>
        <w:gridCol w:w="4395"/>
        <w:gridCol w:w="708"/>
        <w:gridCol w:w="5611"/>
      </w:tblGrid>
      <w:tr w:rsidR="00A503BF" w:rsidRPr="00B9325D" w:rsidTr="00A503BF">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A503BF" w:rsidRPr="00B9325D" w:rsidRDefault="00A503BF" w:rsidP="00A503BF">
            <w:pPr>
              <w:pStyle w:val="TableParagraph"/>
              <w:spacing w:line="239" w:lineRule="auto"/>
              <w:ind w:left="102" w:right="176"/>
              <w:rPr>
                <w:rFonts w:ascii="Times New Roman" w:eastAsia="Times New Roman" w:hAnsi="Times New Roman"/>
                <w:color w:val="000000" w:themeColor="text1"/>
                <w:sz w:val="18"/>
                <w:szCs w:val="18"/>
              </w:rPr>
            </w:pPr>
            <w:r w:rsidRPr="00B9325D">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Виды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Описание вида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A503BF" w:rsidRPr="00B9325D" w:rsidRDefault="00A503BF" w:rsidP="00A503BF">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Предельные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(минимальные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максимальные)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участков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предельные параметры разрешенного</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реконструкции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объектов капитального</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строительства</w:t>
            </w:r>
          </w:p>
        </w:tc>
      </w:tr>
      <w:tr w:rsidR="00A503BF" w:rsidRPr="00B9325D" w:rsidTr="00A503B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A503BF" w:rsidRPr="00B9325D" w:rsidRDefault="00A503BF" w:rsidP="00A503BF">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01" w:lineRule="exact"/>
              <w:ind w:left="9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A503BF" w:rsidRPr="00B9325D" w:rsidRDefault="00A503BF" w:rsidP="00A503BF">
            <w:pPr>
              <w:widowControl w:val="0"/>
              <w:spacing w:after="0" w:line="240" w:lineRule="auto"/>
              <w:rPr>
                <w:color w:val="000000" w:themeColor="text1"/>
                <w:lang w:val="en-US"/>
              </w:rPr>
            </w:pPr>
          </w:p>
        </w:tc>
      </w:tr>
      <w:tr w:rsidR="00A503BF" w:rsidRPr="00B9325D" w:rsidTr="00A503B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A503BF" w:rsidRPr="00B9325D" w:rsidRDefault="00A503BF" w:rsidP="00A503BF">
            <w:pPr>
              <w:pStyle w:val="TableParagraph"/>
              <w:spacing w:line="227" w:lineRule="exact"/>
              <w:ind w:left="-1" w:right="2"/>
              <w:jc w:val="center"/>
              <w:rPr>
                <w:rFonts w:ascii="Times New Roman" w:eastAsia="Times New Roman" w:hAnsi="Times New Roman"/>
                <w:color w:val="000000" w:themeColor="text1"/>
                <w:sz w:val="20"/>
                <w:szCs w:val="20"/>
              </w:rPr>
            </w:pPr>
            <w:r w:rsidRPr="00B9325D">
              <w:rPr>
                <w:rFonts w:ascii="Times New Roman" w:hAnsi="Times New Roman"/>
                <w:b/>
                <w:color w:val="000000" w:themeColor="text1"/>
                <w:sz w:val="20"/>
              </w:rPr>
              <w:t>ЗОНЫ</w:t>
            </w:r>
            <w:r w:rsidRPr="00B9325D">
              <w:rPr>
                <w:rFonts w:ascii="Times New Roman" w:hAnsi="Times New Roman"/>
                <w:b/>
                <w:color w:val="000000" w:themeColor="text1"/>
                <w:spacing w:val="31"/>
                <w:sz w:val="20"/>
              </w:rPr>
              <w:t xml:space="preserve"> </w:t>
            </w:r>
            <w:r w:rsidRPr="00B9325D">
              <w:rPr>
                <w:rFonts w:ascii="Times New Roman" w:hAnsi="Times New Roman"/>
                <w:b/>
                <w:color w:val="000000" w:themeColor="text1"/>
                <w:spacing w:val="-1"/>
                <w:sz w:val="20"/>
              </w:rPr>
              <w:t>СПЕЦИАЛЬНОГО</w:t>
            </w:r>
            <w:r w:rsidRPr="00B9325D">
              <w:rPr>
                <w:rFonts w:ascii="Times New Roman" w:hAnsi="Times New Roman"/>
                <w:b/>
                <w:color w:val="000000" w:themeColor="text1"/>
                <w:spacing w:val="32"/>
                <w:sz w:val="20"/>
              </w:rPr>
              <w:t xml:space="preserve"> </w:t>
            </w:r>
            <w:r w:rsidRPr="00B9325D">
              <w:rPr>
                <w:rFonts w:ascii="Times New Roman" w:hAnsi="Times New Roman"/>
                <w:b/>
                <w:color w:val="000000" w:themeColor="text1"/>
                <w:sz w:val="20"/>
              </w:rPr>
              <w:t>НАЗНАЧЕНИЯ</w:t>
            </w:r>
          </w:p>
        </w:tc>
      </w:tr>
      <w:tr w:rsidR="00A503BF" w:rsidRPr="00B9325D" w:rsidTr="00A503BF">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A503BF" w:rsidRPr="00B9325D" w:rsidRDefault="00A503BF" w:rsidP="00A503BF">
            <w:pPr>
              <w:pStyle w:val="TableParagraph"/>
              <w:spacing w:line="228" w:lineRule="exact"/>
              <w:ind w:left="4060"/>
              <w:rPr>
                <w:rFonts w:ascii="Times New Roman" w:eastAsia="Times New Roman" w:hAnsi="Times New Roman"/>
                <w:color w:val="000000" w:themeColor="text1"/>
                <w:sz w:val="20"/>
                <w:szCs w:val="20"/>
                <w:lang w:val="ru-RU"/>
              </w:rPr>
            </w:pPr>
            <w:r w:rsidRPr="00B9325D">
              <w:rPr>
                <w:rFonts w:ascii="Times New Roman" w:hAnsi="Times New Roman"/>
                <w:b/>
                <w:color w:val="000000" w:themeColor="text1"/>
                <w:sz w:val="20"/>
                <w:lang w:val="ru-RU"/>
              </w:rPr>
              <w:t>ОСНОВНЫЕ</w:t>
            </w:r>
            <w:r w:rsidRPr="00B9325D">
              <w:rPr>
                <w:rFonts w:ascii="Times New Roman" w:hAnsi="Times New Roman"/>
                <w:b/>
                <w:color w:val="000000" w:themeColor="text1"/>
                <w:spacing w:val="-15"/>
                <w:sz w:val="20"/>
                <w:lang w:val="ru-RU"/>
              </w:rPr>
              <w:t xml:space="preserve"> </w:t>
            </w:r>
            <w:r w:rsidRPr="00B9325D">
              <w:rPr>
                <w:rFonts w:ascii="Times New Roman" w:hAnsi="Times New Roman"/>
                <w:b/>
                <w:color w:val="000000" w:themeColor="text1"/>
                <w:sz w:val="20"/>
                <w:lang w:val="ru-RU"/>
              </w:rPr>
              <w:t>ВИДЫ</w:t>
            </w:r>
            <w:r w:rsidRPr="00B9325D">
              <w:rPr>
                <w:rFonts w:ascii="Times New Roman" w:hAnsi="Times New Roman"/>
                <w:b/>
                <w:color w:val="000000" w:themeColor="text1"/>
                <w:spacing w:val="-11"/>
                <w:sz w:val="20"/>
                <w:lang w:val="ru-RU"/>
              </w:rPr>
              <w:t xml:space="preserve"> </w:t>
            </w:r>
            <w:r w:rsidRPr="00B9325D">
              <w:rPr>
                <w:rFonts w:ascii="Times New Roman" w:hAnsi="Times New Roman"/>
                <w:b/>
                <w:color w:val="000000" w:themeColor="text1"/>
                <w:spacing w:val="-1"/>
                <w:sz w:val="20"/>
                <w:lang w:val="ru-RU"/>
              </w:rPr>
              <w:t>РАЗРЕШЁННОГО</w:t>
            </w:r>
            <w:r w:rsidRPr="00B9325D">
              <w:rPr>
                <w:rFonts w:ascii="Times New Roman" w:hAnsi="Times New Roman"/>
                <w:b/>
                <w:color w:val="000000" w:themeColor="text1"/>
                <w:spacing w:val="-12"/>
                <w:sz w:val="20"/>
                <w:lang w:val="ru-RU"/>
              </w:rPr>
              <w:t xml:space="preserve"> </w:t>
            </w:r>
            <w:r w:rsidRPr="00B9325D">
              <w:rPr>
                <w:rFonts w:ascii="Times New Roman" w:hAnsi="Times New Roman"/>
                <w:b/>
                <w:color w:val="000000" w:themeColor="text1"/>
                <w:sz w:val="20"/>
                <w:lang w:val="ru-RU"/>
              </w:rPr>
              <w:t>ИСПОЛЬЗОВАНИЯ</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z w:val="20"/>
                <w:lang w:val="ru-RU"/>
              </w:rPr>
              <w:t>ЗОНЫ</w:t>
            </w:r>
            <w:r w:rsidRPr="00B9325D">
              <w:rPr>
                <w:rFonts w:ascii="Times New Roman" w:hAnsi="Times New Roman"/>
                <w:b/>
                <w:color w:val="000000" w:themeColor="text1"/>
                <w:spacing w:val="-14"/>
                <w:sz w:val="20"/>
                <w:lang w:val="ru-RU"/>
              </w:rPr>
              <w:t xml:space="preserve"> </w:t>
            </w:r>
            <w:r w:rsidR="00EA4452" w:rsidRPr="00B9325D">
              <w:rPr>
                <w:rFonts w:ascii="Times New Roman" w:hAnsi="Times New Roman"/>
                <w:b/>
                <w:color w:val="000000" w:themeColor="text1"/>
                <w:spacing w:val="1"/>
                <w:sz w:val="20"/>
                <w:lang w:val="ru-RU"/>
              </w:rPr>
              <w:t>«СП</w:t>
            </w:r>
            <w:r w:rsidRPr="00B9325D">
              <w:rPr>
                <w:rFonts w:ascii="Times New Roman" w:hAnsi="Times New Roman"/>
                <w:b/>
                <w:color w:val="000000" w:themeColor="text1"/>
                <w:spacing w:val="1"/>
                <w:sz w:val="20"/>
                <w:lang w:val="ru-RU"/>
              </w:rPr>
              <w:t>-1»</w:t>
            </w:r>
          </w:p>
        </w:tc>
      </w:tr>
      <w:tr w:rsidR="00A503BF" w:rsidRPr="00B9325D" w:rsidTr="00A503BF">
        <w:trPr>
          <w:trHeight w:hRule="exact" w:val="2494"/>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A503BF" w:rsidRPr="00B9325D" w:rsidRDefault="00A503BF" w:rsidP="00A503BF">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4" w:space="0" w:color="auto"/>
              <w:right w:val="single" w:sz="5" w:space="0" w:color="000000"/>
            </w:tcBorders>
            <w:shd w:val="clear" w:color="auto" w:fill="auto"/>
          </w:tcPr>
          <w:p w:rsidR="00A503BF" w:rsidRPr="00B9325D" w:rsidRDefault="00A503BF" w:rsidP="00A503BF">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Специальная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деятельность</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A503BF" w:rsidRPr="00B9325D" w:rsidRDefault="00A503BF" w:rsidP="00E94CEA">
            <w:pPr>
              <w:pStyle w:val="TableParagraph"/>
              <w:spacing w:line="201" w:lineRule="exact"/>
              <w:ind w:left="147"/>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rPr>
              <w:t>С</w:t>
            </w:r>
            <w:r w:rsidR="00E94CEA" w:rsidRPr="00B9325D">
              <w:rPr>
                <w:rFonts w:ascii="Times New Roman" w:hAnsi="Times New Roman"/>
                <w:color w:val="000000" w:themeColor="text1"/>
                <w:spacing w:val="-1"/>
                <w:sz w:val="18"/>
                <w:lang w:val="ru-RU"/>
              </w:rPr>
              <w:t>П</w:t>
            </w:r>
            <w:r w:rsidRPr="00B9325D">
              <w:rPr>
                <w:rFonts w:ascii="Times New Roman" w:hAnsi="Times New Roman"/>
                <w:color w:val="000000" w:themeColor="text1"/>
                <w:spacing w:val="-1"/>
                <w:sz w:val="18"/>
              </w:rPr>
              <w:t>-</w:t>
            </w:r>
            <w:r w:rsidRPr="00B9325D">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4" w:space="0" w:color="auto"/>
              <w:right w:val="single" w:sz="5" w:space="0" w:color="000000"/>
            </w:tcBorders>
            <w:shd w:val="clear" w:color="auto" w:fill="auto"/>
          </w:tcPr>
          <w:p w:rsidR="00A503BF" w:rsidRPr="00B9325D" w:rsidRDefault="00A503BF" w:rsidP="00A503BF">
            <w:pPr>
              <w:pStyle w:val="TableParagraph"/>
              <w:ind w:left="104" w:right="256"/>
              <w:rPr>
                <w:rFonts w:ascii="Times New Roman" w:hAnsi="Times New Roman"/>
                <w:color w:val="000000" w:themeColor="text1"/>
                <w:sz w:val="18"/>
                <w:lang w:val="ru-RU"/>
              </w:rPr>
            </w:pPr>
            <w:r w:rsidRPr="00B9325D">
              <w:rPr>
                <w:rFonts w:ascii="Times New Roman" w:hAnsi="Times New Roman"/>
                <w:color w:val="000000" w:themeColor="text1"/>
                <w:spacing w:val="-1"/>
                <w:sz w:val="18"/>
                <w:lang w:val="ru-RU"/>
              </w:rPr>
              <w:t>Размещение,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хранение,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захоронение,</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утилизация,</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накопление,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обработка,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обезвреживание </w:t>
            </w:r>
            <w:r w:rsidRPr="00B9325D">
              <w:rPr>
                <w:rFonts w:ascii="Times New Roman" w:hAnsi="Times New Roman"/>
                <w:color w:val="000000" w:themeColor="text1"/>
                <w:sz w:val="18"/>
                <w:lang w:val="ru-RU"/>
              </w:rPr>
              <w:t>отходов</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 xml:space="preserve">производства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потребления,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медицинских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отходов,</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биологических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 xml:space="preserve">отходов, </w:t>
            </w:r>
            <w:r w:rsidRPr="00B9325D">
              <w:rPr>
                <w:rFonts w:ascii="Times New Roman" w:hAnsi="Times New Roman"/>
                <w:color w:val="000000" w:themeColor="text1"/>
                <w:spacing w:val="-1"/>
                <w:sz w:val="18"/>
                <w:lang w:val="ru-RU"/>
              </w:rPr>
              <w:t xml:space="preserve">радиоактивных </w:t>
            </w:r>
            <w:r w:rsidRPr="00B9325D">
              <w:rPr>
                <w:rFonts w:ascii="Times New Roman" w:hAnsi="Times New Roman"/>
                <w:color w:val="000000" w:themeColor="text1"/>
                <w:sz w:val="18"/>
                <w:lang w:val="ru-RU"/>
              </w:rPr>
              <w:t>отходов,</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веществ,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разрушающих озоновый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слой,</w:t>
            </w:r>
            <w:r w:rsidRPr="00B9325D">
              <w:rPr>
                <w:rFonts w:ascii="Times New Roman" w:hAnsi="Times New Roman"/>
                <w:color w:val="000000" w:themeColor="text1"/>
                <w:sz w:val="18"/>
                <w:lang w:val="ru-RU"/>
              </w:rPr>
              <w:t xml:space="preserve"> а</w:t>
            </w:r>
            <w:r w:rsidRPr="00B9325D">
              <w:rPr>
                <w:rFonts w:ascii="Times New Roman" w:hAnsi="Times New Roman"/>
                <w:color w:val="000000" w:themeColor="text1"/>
                <w:spacing w:val="-1"/>
                <w:sz w:val="18"/>
                <w:lang w:val="ru-RU"/>
              </w:rPr>
              <w:t xml:space="preserve"> также</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pacing w:val="-1"/>
                <w:sz w:val="18"/>
                <w:lang w:val="ru-RU"/>
              </w:rPr>
              <w:t>размещение объектов размещения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отходов,</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захоронения,</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хранения,</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обезвреживания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таких</w:t>
            </w:r>
            <w:r w:rsidRPr="00B9325D">
              <w:rPr>
                <w:rFonts w:ascii="Times New Roman" w:hAnsi="Times New Roman"/>
                <w:color w:val="000000" w:themeColor="text1"/>
                <w:spacing w:val="49"/>
                <w:sz w:val="18"/>
                <w:lang w:val="ru-RU"/>
              </w:rPr>
              <w:t xml:space="preserve"> </w:t>
            </w:r>
            <w:r w:rsidRPr="00B9325D">
              <w:rPr>
                <w:rFonts w:ascii="Times New Roman" w:hAnsi="Times New Roman"/>
                <w:color w:val="000000" w:themeColor="text1"/>
                <w:sz w:val="18"/>
                <w:lang w:val="ru-RU"/>
              </w:rPr>
              <w:t>отходов</w:t>
            </w:r>
            <w:r w:rsidRPr="00B9325D">
              <w:rPr>
                <w:rFonts w:ascii="Times New Roman" w:hAnsi="Times New Roman"/>
                <w:color w:val="000000" w:themeColor="text1"/>
                <w:spacing w:val="-1"/>
                <w:sz w:val="18"/>
                <w:lang w:val="ru-RU"/>
              </w:rPr>
              <w:t xml:space="preserve"> (скотомогильников,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мусоросжигательных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мусороперерабатывающих заводов,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полигонов </w:t>
            </w:r>
            <w:r w:rsidRPr="00B9325D">
              <w:rPr>
                <w:rFonts w:ascii="Times New Roman" w:hAnsi="Times New Roman"/>
                <w:color w:val="000000" w:themeColor="text1"/>
                <w:sz w:val="18"/>
                <w:lang w:val="ru-RU"/>
              </w:rPr>
              <w:t>по</w:t>
            </w:r>
          </w:p>
          <w:p w:rsidR="00A503BF" w:rsidRPr="00B9325D" w:rsidRDefault="00A503BF" w:rsidP="00A503BF">
            <w:pPr>
              <w:pStyle w:val="TableParagraph"/>
              <w:ind w:left="104" w:right="256"/>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захоронению</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сортировке</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бытового мусора </w:t>
            </w:r>
            <w:r w:rsidRPr="00B9325D">
              <w:rPr>
                <w:rFonts w:ascii="Times New Roman" w:hAnsi="Times New Roman"/>
                <w:color w:val="000000" w:themeColor="text1"/>
                <w:sz w:val="18"/>
                <w:lang w:val="ru-RU"/>
              </w:rPr>
              <w:t>и</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z w:val="18"/>
                <w:lang w:val="ru-RU"/>
              </w:rPr>
              <w:t xml:space="preserve">отходов, </w:t>
            </w:r>
            <w:r w:rsidRPr="00B9325D">
              <w:rPr>
                <w:rFonts w:ascii="Times New Roman" w:hAnsi="Times New Roman"/>
                <w:color w:val="000000" w:themeColor="text1"/>
                <w:spacing w:val="-1"/>
                <w:sz w:val="18"/>
                <w:lang w:val="ru-RU"/>
              </w:rPr>
              <w:t>мест</w:t>
            </w:r>
            <w:r w:rsidRPr="00B9325D">
              <w:rPr>
                <w:rFonts w:ascii="Times New Roman" w:hAnsi="Times New Roman"/>
                <w:color w:val="000000" w:themeColor="text1"/>
                <w:sz w:val="18"/>
                <w:lang w:val="ru-RU"/>
              </w:rPr>
              <w:t xml:space="preserve"> сбора</w:t>
            </w:r>
            <w:r w:rsidRPr="00B9325D">
              <w:rPr>
                <w:rFonts w:ascii="Times New Roman" w:hAnsi="Times New Roman"/>
                <w:color w:val="000000" w:themeColor="text1"/>
                <w:spacing w:val="-1"/>
                <w:sz w:val="18"/>
                <w:lang w:val="ru-RU"/>
              </w:rPr>
              <w:t xml:space="preserve"> вещей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для </w:t>
            </w:r>
            <w:r w:rsidRPr="00B9325D">
              <w:rPr>
                <w:rFonts w:ascii="Times New Roman" w:hAnsi="Times New Roman"/>
                <w:color w:val="000000" w:themeColor="text1"/>
                <w:sz w:val="18"/>
                <w:lang w:val="ru-RU"/>
              </w:rPr>
              <w:t>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вторичной</w:t>
            </w:r>
            <w:r w:rsidRPr="00B9325D">
              <w:rPr>
                <w:rFonts w:ascii="Times New Roman" w:hAnsi="Times New Roman"/>
                <w:color w:val="000000" w:themeColor="text1"/>
                <w:spacing w:val="26"/>
                <w:sz w:val="18"/>
                <w:lang w:val="ru-RU"/>
              </w:rPr>
              <w:t xml:space="preserve"> </w:t>
            </w:r>
            <w:r w:rsidRPr="00B9325D">
              <w:rPr>
                <w:rFonts w:ascii="Times New Roman" w:hAnsi="Times New Roman"/>
                <w:color w:val="000000" w:themeColor="text1"/>
                <w:spacing w:val="-1"/>
                <w:sz w:val="18"/>
                <w:lang w:val="ru-RU"/>
              </w:rPr>
              <w:t>переработки.</w:t>
            </w:r>
          </w:p>
        </w:tc>
        <w:tc>
          <w:tcPr>
            <w:tcW w:w="708" w:type="dxa"/>
            <w:tcBorders>
              <w:top w:val="single" w:sz="5" w:space="0" w:color="000000"/>
              <w:left w:val="single" w:sz="5" w:space="0" w:color="000000"/>
              <w:bottom w:val="single" w:sz="4" w:space="0" w:color="auto"/>
              <w:right w:val="single" w:sz="5" w:space="0" w:color="000000"/>
            </w:tcBorders>
            <w:shd w:val="clear" w:color="auto" w:fill="auto"/>
          </w:tcPr>
          <w:p w:rsidR="00A503BF" w:rsidRPr="00B9325D" w:rsidRDefault="00A503BF" w:rsidP="00A503BF">
            <w:pPr>
              <w:pStyle w:val="TableParagraph"/>
              <w:spacing w:line="201" w:lineRule="exact"/>
              <w:ind w:left="191"/>
              <w:rPr>
                <w:rFonts w:ascii="Times New Roman" w:eastAsia="Times New Roman" w:hAnsi="Times New Roman"/>
                <w:color w:val="000000" w:themeColor="text1"/>
                <w:sz w:val="18"/>
                <w:szCs w:val="18"/>
              </w:rPr>
            </w:pPr>
            <w:r w:rsidRPr="00B9325D">
              <w:rPr>
                <w:rFonts w:ascii="Times New Roman"/>
                <w:color w:val="000000" w:themeColor="text1"/>
                <w:sz w:val="18"/>
              </w:rPr>
              <w:t>12.2</w:t>
            </w:r>
          </w:p>
        </w:tc>
        <w:tc>
          <w:tcPr>
            <w:tcW w:w="5611" w:type="dxa"/>
            <w:tcBorders>
              <w:top w:val="single" w:sz="5" w:space="0" w:color="000000"/>
              <w:left w:val="single" w:sz="5" w:space="0" w:color="000000"/>
              <w:bottom w:val="single" w:sz="4" w:space="0" w:color="auto"/>
              <w:right w:val="single" w:sz="5" w:space="0" w:color="000000"/>
            </w:tcBorders>
            <w:shd w:val="clear" w:color="auto" w:fill="auto"/>
          </w:tcPr>
          <w:p w:rsidR="00A503BF" w:rsidRPr="00B9325D" w:rsidRDefault="00A503BF" w:rsidP="00A503BF">
            <w:pPr>
              <w:pStyle w:val="a5"/>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1.Предельные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7"/>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объектов,</w:t>
            </w:r>
            <w:r w:rsidRPr="00B9325D">
              <w:rPr>
                <w:rFonts w:ascii="Times New Roman" w:hAnsi="Times New Roman"/>
                <w:color w:val="000000" w:themeColor="text1"/>
                <w:sz w:val="18"/>
              </w:rPr>
              <w:t xml:space="preserve"> и с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75"/>
                <w:sz w:val="18"/>
              </w:rPr>
              <w:t xml:space="preserve"> </w:t>
            </w:r>
            <w:r w:rsidRPr="00B9325D">
              <w:rPr>
                <w:rFonts w:ascii="Times New Roman" w:hAnsi="Times New Roman"/>
                <w:color w:val="000000" w:themeColor="text1"/>
                <w:spacing w:val="-1"/>
                <w:sz w:val="18"/>
              </w:rPr>
              <w:t>размещению</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 xml:space="preserve">объектов </w:t>
            </w:r>
            <w:r w:rsidRPr="00B9325D">
              <w:rPr>
                <w:rFonts w:ascii="Times New Roman" w:hAnsi="Times New Roman"/>
                <w:color w:val="000000" w:themeColor="text1"/>
                <w:sz w:val="18"/>
              </w:rPr>
              <w:t xml:space="preserve">СНиП,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pacing w:val="67"/>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A503BF" w:rsidRPr="00B9325D" w:rsidRDefault="00A503BF" w:rsidP="00A503BF">
            <w:pPr>
              <w:pStyle w:val="a5"/>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2. 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4"/>
                <w:sz w:val="18"/>
              </w:rPr>
              <w:t xml:space="preserve"> </w:t>
            </w:r>
            <w:r w:rsidRPr="00B9325D">
              <w:rPr>
                <w:rFonts w:ascii="Times New Roman" w:hAnsi="Times New Roman"/>
                <w:color w:val="000000" w:themeColor="text1"/>
                <w:spacing w:val="-1"/>
                <w:sz w:val="18"/>
              </w:rPr>
              <w:t>80%.</w:t>
            </w:r>
          </w:p>
        </w:tc>
      </w:tr>
      <w:tr w:rsidR="00A503BF" w:rsidRPr="00B9325D" w:rsidTr="00A503BF">
        <w:tblPrEx>
          <w:tblLook w:val="04A0" w:firstRow="1" w:lastRow="0" w:firstColumn="1" w:lastColumn="0" w:noHBand="0" w:noVBand="1"/>
        </w:tblPrEx>
        <w:trPr>
          <w:trHeight w:hRule="exact" w:val="2701"/>
        </w:trPr>
        <w:tc>
          <w:tcPr>
            <w:tcW w:w="535" w:type="dxa"/>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A503BF" w:rsidP="00A503BF">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A503BF" w:rsidP="00A503BF">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Автомобильный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E94CEA" w:rsidP="00A503BF">
            <w:pPr>
              <w:pStyle w:val="TableParagraph"/>
              <w:spacing w:line="201" w:lineRule="exact"/>
              <w:ind w:left="83"/>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rPr>
              <w:t>С</w:t>
            </w:r>
            <w:r w:rsidRPr="00B9325D">
              <w:rPr>
                <w:rFonts w:ascii="Times New Roman" w:hAnsi="Times New Roman"/>
                <w:color w:val="000000" w:themeColor="text1"/>
                <w:spacing w:val="-1"/>
                <w:sz w:val="18"/>
                <w:lang w:val="ru-RU"/>
              </w:rPr>
              <w:t>П</w:t>
            </w:r>
            <w:r w:rsidRPr="00B9325D">
              <w:rPr>
                <w:rFonts w:ascii="Times New Roman" w:hAnsi="Times New Roman"/>
                <w:color w:val="000000" w:themeColor="text1"/>
                <w:spacing w:val="-1"/>
                <w:sz w:val="18"/>
              </w:rPr>
              <w:t>-</w:t>
            </w:r>
            <w:r w:rsidRPr="00B9325D">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A503BF" w:rsidP="00A503BF">
            <w:pPr>
              <w:pStyle w:val="TableParagraph"/>
              <w:spacing w:line="239" w:lineRule="auto"/>
              <w:ind w:left="104" w:right="55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Размещение автомобильных </w:t>
            </w:r>
            <w:r w:rsidRPr="00B9325D">
              <w:rPr>
                <w:rFonts w:ascii="Times New Roman" w:hAnsi="Times New Roman"/>
                <w:color w:val="000000" w:themeColor="text1"/>
                <w:sz w:val="18"/>
                <w:lang w:val="ru-RU"/>
              </w:rPr>
              <w:t>дорог и</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технически</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 xml:space="preserve">связанных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1"/>
                <w:sz w:val="18"/>
                <w:lang w:val="ru-RU"/>
              </w:rPr>
              <w:t xml:space="preserve"> ними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сооружений;</w:t>
            </w:r>
          </w:p>
          <w:p w:rsidR="00A503BF" w:rsidRPr="00B9325D" w:rsidRDefault="00A503BF" w:rsidP="00A503BF">
            <w:pPr>
              <w:pStyle w:val="TableParagraph"/>
              <w:ind w:left="104" w:right="153"/>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зданий</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предназначенных</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обслуживания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пассажиров,</w:t>
            </w:r>
            <w:r w:rsidRPr="00B9325D">
              <w:rPr>
                <w:rFonts w:ascii="Times New Roman" w:hAnsi="Times New Roman"/>
                <w:color w:val="000000" w:themeColor="text1"/>
                <w:sz w:val="18"/>
                <w:lang w:val="ru-RU"/>
              </w:rPr>
              <w:t xml:space="preserve"> а</w:t>
            </w:r>
            <w:r w:rsidRPr="00B9325D">
              <w:rPr>
                <w:rFonts w:ascii="Times New Roman" w:hAnsi="Times New Roman"/>
                <w:color w:val="000000" w:themeColor="text1"/>
                <w:spacing w:val="-1"/>
                <w:sz w:val="18"/>
                <w:lang w:val="ru-RU"/>
              </w:rPr>
              <w:t xml:space="preserve"> также</w:t>
            </w:r>
            <w:r w:rsidRPr="00B9325D">
              <w:rPr>
                <w:rFonts w:ascii="Times New Roman" w:hAnsi="Times New Roman"/>
                <w:color w:val="000000" w:themeColor="text1"/>
                <w:spacing w:val="37"/>
                <w:sz w:val="18"/>
                <w:lang w:val="ru-RU"/>
              </w:rPr>
              <w:t xml:space="preserve"> </w:t>
            </w:r>
            <w:r w:rsidRPr="00B9325D">
              <w:rPr>
                <w:rFonts w:ascii="Times New Roman" w:hAnsi="Times New Roman"/>
                <w:color w:val="000000" w:themeColor="text1"/>
                <w:spacing w:val="-1"/>
                <w:sz w:val="18"/>
                <w:lang w:val="ru-RU"/>
              </w:rPr>
              <w:t xml:space="preserve">обеспечивающие </w:t>
            </w:r>
            <w:r w:rsidRPr="00B9325D">
              <w:rPr>
                <w:rFonts w:ascii="Times New Roman" w:hAnsi="Times New Roman"/>
                <w:color w:val="000000" w:themeColor="text1"/>
                <w:sz w:val="18"/>
                <w:lang w:val="ru-RU"/>
              </w:rPr>
              <w:t>работу</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z w:val="18"/>
                <w:lang w:val="ru-RU"/>
              </w:rPr>
              <w:t>транспортных</w:t>
            </w:r>
            <w:r w:rsidRPr="00B9325D">
              <w:rPr>
                <w:rFonts w:ascii="Times New Roman" w:hAnsi="Times New Roman"/>
                <w:color w:val="000000" w:themeColor="text1"/>
                <w:spacing w:val="-1"/>
                <w:sz w:val="18"/>
                <w:lang w:val="ru-RU"/>
              </w:rPr>
              <w:t xml:space="preserve"> средств,</w:t>
            </w:r>
            <w:r w:rsidRPr="00B9325D">
              <w:rPr>
                <w:rFonts w:ascii="Times New Roman" w:hAnsi="Times New Roman"/>
                <w:color w:val="000000" w:themeColor="text1"/>
                <w:spacing w:val="29"/>
                <w:sz w:val="18"/>
                <w:lang w:val="ru-RU"/>
              </w:rPr>
              <w:t xml:space="preserve"> </w:t>
            </w:r>
            <w:r w:rsidRPr="00B9325D">
              <w:rPr>
                <w:rFonts w:ascii="Times New Roman" w:hAnsi="Times New Roman"/>
                <w:color w:val="000000" w:themeColor="text1"/>
                <w:spacing w:val="-1"/>
                <w:sz w:val="18"/>
                <w:lang w:val="ru-RU"/>
              </w:rPr>
              <w:t>размещение объектов,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предназначенных для</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размещения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постов</w:t>
            </w:r>
            <w:r w:rsidRPr="00B9325D">
              <w:rPr>
                <w:rFonts w:ascii="Times New Roman" w:hAnsi="Times New Roman"/>
                <w:color w:val="000000" w:themeColor="text1"/>
                <w:spacing w:val="-1"/>
                <w:sz w:val="18"/>
                <w:lang w:val="ru-RU"/>
              </w:rPr>
              <w:t xml:space="preserve"> органов внутренних дел,</w:t>
            </w:r>
            <w:r w:rsidRPr="00B9325D">
              <w:rPr>
                <w:rFonts w:ascii="Times New Roman" w:hAnsi="Times New Roman"/>
                <w:color w:val="000000" w:themeColor="text1"/>
                <w:spacing w:val="37"/>
                <w:sz w:val="18"/>
                <w:lang w:val="ru-RU"/>
              </w:rPr>
              <w:t xml:space="preserve"> </w:t>
            </w:r>
            <w:r w:rsidRPr="00B9325D">
              <w:rPr>
                <w:rFonts w:ascii="Times New Roman" w:hAnsi="Times New Roman"/>
                <w:color w:val="000000" w:themeColor="text1"/>
                <w:spacing w:val="-1"/>
                <w:sz w:val="18"/>
                <w:lang w:val="ru-RU"/>
              </w:rPr>
              <w:t xml:space="preserve">ответственных </w:t>
            </w:r>
            <w:r w:rsidRPr="00B9325D">
              <w:rPr>
                <w:rFonts w:ascii="Times New Roman" w:hAnsi="Times New Roman"/>
                <w:color w:val="000000" w:themeColor="text1"/>
                <w:sz w:val="18"/>
                <w:lang w:val="ru-RU"/>
              </w:rPr>
              <w:t>за</w:t>
            </w:r>
            <w:r w:rsidRPr="00B9325D">
              <w:rPr>
                <w:rFonts w:ascii="Times New Roman" w:hAnsi="Times New Roman"/>
                <w:color w:val="000000" w:themeColor="text1"/>
                <w:spacing w:val="-1"/>
                <w:sz w:val="18"/>
                <w:lang w:val="ru-RU"/>
              </w:rPr>
              <w:t xml:space="preserve"> безопасность</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дорожного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движения;</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оборудование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стоянок</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автомобильного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транспорта,</w:t>
            </w:r>
            <w:r w:rsidRPr="00B9325D">
              <w:rPr>
                <w:rFonts w:ascii="Times New Roman" w:hAnsi="Times New Roman"/>
                <w:color w:val="000000" w:themeColor="text1"/>
                <w:sz w:val="18"/>
                <w:lang w:val="ru-RU"/>
              </w:rPr>
              <w:t xml:space="preserve"> а</w:t>
            </w:r>
            <w:r w:rsidRPr="00B9325D">
              <w:rPr>
                <w:rFonts w:ascii="Times New Roman" w:hAnsi="Times New Roman"/>
                <w:color w:val="000000" w:themeColor="text1"/>
                <w:spacing w:val="-1"/>
                <w:sz w:val="18"/>
                <w:lang w:val="ru-RU"/>
              </w:rPr>
              <w:t xml:space="preserve"> также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размещения</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депо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(устройства мест</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стоянок)</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автомобильного</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транспорта,</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осуществляющего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перевозки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людей</w:t>
            </w:r>
            <w:r w:rsidRPr="00B9325D">
              <w:rPr>
                <w:rFonts w:ascii="Times New Roman" w:hAnsi="Times New Roman"/>
                <w:color w:val="000000" w:themeColor="text1"/>
                <w:sz w:val="18"/>
                <w:lang w:val="ru-RU"/>
              </w:rPr>
              <w:t xml:space="preserve"> по</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установленному маршруту</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A503BF" w:rsidP="00A503BF">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color w:val="000000" w:themeColor="text1"/>
                <w:sz w:val="18"/>
              </w:rPr>
              <w:t>7.2</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A503BF" w:rsidP="00A503BF">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1. 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7"/>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pacing w:val="42"/>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основных объектов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и с</w:t>
            </w:r>
            <w:r w:rsidRPr="00B9325D">
              <w:rPr>
                <w:rFonts w:ascii="Times New Roman" w:hAnsi="Times New Roman"/>
                <w:color w:val="000000" w:themeColor="text1"/>
                <w:spacing w:val="73"/>
                <w:sz w:val="18"/>
              </w:rPr>
              <w:t xml:space="preserve">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1"/>
                <w:sz w:val="18"/>
              </w:rPr>
              <w:t xml:space="preserve"> размещению</w:t>
            </w:r>
            <w:r w:rsidRPr="00B9325D">
              <w:rPr>
                <w:rFonts w:ascii="Times New Roman" w:hAnsi="Times New Roman"/>
                <w:color w:val="000000" w:themeColor="text1"/>
                <w:sz w:val="18"/>
              </w:rPr>
              <w:t xml:space="preserve"> 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объектов СНиП,</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67"/>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A503BF" w:rsidRPr="00B9325D" w:rsidRDefault="00A503BF" w:rsidP="00A503BF">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2. </w:t>
            </w: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линии составляет:</w:t>
            </w:r>
          </w:p>
          <w:p w:rsidR="00A503BF" w:rsidRPr="00B9325D" w:rsidRDefault="00A503BF" w:rsidP="004046D3">
            <w:pPr>
              <w:pStyle w:val="a5"/>
              <w:widowControl w:val="0"/>
              <w:numPr>
                <w:ilvl w:val="0"/>
                <w:numId w:val="145"/>
              </w:numPr>
              <w:tabs>
                <w:tab w:val="left" w:pos="211"/>
              </w:tabs>
              <w:spacing w:after="0" w:line="240" w:lineRule="auto"/>
              <w:ind w:right="442"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я</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1"/>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A503BF" w:rsidRPr="00B9325D" w:rsidRDefault="00A503BF" w:rsidP="004046D3">
            <w:pPr>
              <w:pStyle w:val="a5"/>
              <w:widowControl w:val="0"/>
              <w:numPr>
                <w:ilvl w:val="0"/>
                <w:numId w:val="145"/>
              </w:numPr>
              <w:tabs>
                <w:tab w:val="left" w:pos="211"/>
              </w:tabs>
              <w:spacing w:before="2" w:after="0" w:line="207"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A503BF" w:rsidRPr="00B9325D" w:rsidRDefault="00A503BF" w:rsidP="004046D3">
            <w:pPr>
              <w:pStyle w:val="a5"/>
              <w:widowControl w:val="0"/>
              <w:numPr>
                <w:ilvl w:val="0"/>
                <w:numId w:val="145"/>
              </w:numPr>
              <w:tabs>
                <w:tab w:val="left" w:pos="211"/>
              </w:tabs>
              <w:spacing w:before="2" w:after="0" w:line="207"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3. </w:t>
            </w: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A503BF" w:rsidRPr="00B9325D" w:rsidRDefault="00A503BF" w:rsidP="004046D3">
            <w:pPr>
              <w:pStyle w:val="a5"/>
              <w:widowControl w:val="0"/>
              <w:numPr>
                <w:ilvl w:val="0"/>
                <w:numId w:val="145"/>
              </w:numPr>
              <w:tabs>
                <w:tab w:val="left" w:pos="211"/>
              </w:tabs>
              <w:spacing w:before="2" w:after="0" w:line="207"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4. </w:t>
            </w: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 xml:space="preserve">участка </w:t>
            </w:r>
            <w:r w:rsidRPr="00B9325D">
              <w:rPr>
                <w:rFonts w:ascii="Times New Roman" w:hAnsi="Times New Roman"/>
                <w:color w:val="000000" w:themeColor="text1"/>
                <w:sz w:val="18"/>
              </w:rPr>
              <w:t>80%.</w:t>
            </w:r>
          </w:p>
        </w:tc>
      </w:tr>
      <w:tr w:rsidR="00A503BF" w:rsidRPr="00B9325D" w:rsidTr="00A503BF">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A503BF" w:rsidRPr="00B9325D" w:rsidRDefault="00A503BF" w:rsidP="00A503BF">
            <w:pPr>
              <w:pStyle w:val="TableParagraph"/>
              <w:spacing w:line="239" w:lineRule="auto"/>
              <w:ind w:left="102" w:right="176"/>
              <w:rPr>
                <w:rFonts w:ascii="Times New Roman" w:eastAsia="Times New Roman" w:hAnsi="Times New Roman"/>
                <w:color w:val="000000" w:themeColor="text1"/>
                <w:sz w:val="18"/>
                <w:szCs w:val="18"/>
              </w:rPr>
            </w:pPr>
            <w:r w:rsidRPr="00B9325D">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Виды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Описание вида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A503BF" w:rsidRPr="00B9325D" w:rsidRDefault="00A503BF" w:rsidP="00A503BF">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Предельные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(минимальные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максимальные)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участков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предельные параметры разрешенного</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реконструкции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объектов капитального</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строительства</w:t>
            </w:r>
          </w:p>
        </w:tc>
      </w:tr>
      <w:tr w:rsidR="00A503BF" w:rsidRPr="00B9325D" w:rsidTr="00A503B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A503BF" w:rsidRPr="00B9325D" w:rsidRDefault="00A503BF" w:rsidP="00A503BF">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01" w:lineRule="exact"/>
              <w:ind w:left="9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A503BF" w:rsidRPr="00B9325D" w:rsidRDefault="00A503BF" w:rsidP="00A503BF">
            <w:pPr>
              <w:widowControl w:val="0"/>
              <w:spacing w:after="0" w:line="240" w:lineRule="auto"/>
              <w:rPr>
                <w:color w:val="000000" w:themeColor="text1"/>
                <w:lang w:val="en-US"/>
              </w:rPr>
            </w:pPr>
          </w:p>
        </w:tc>
      </w:tr>
      <w:tr w:rsidR="00A503BF" w:rsidRPr="00B9325D" w:rsidTr="00A503B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A503BF" w:rsidRPr="00B9325D" w:rsidRDefault="00A503BF" w:rsidP="00A503BF">
            <w:pPr>
              <w:pStyle w:val="TableParagraph"/>
              <w:spacing w:line="227" w:lineRule="exact"/>
              <w:ind w:left="-1" w:right="2"/>
              <w:jc w:val="center"/>
              <w:rPr>
                <w:rFonts w:ascii="Times New Roman" w:eastAsia="Times New Roman" w:hAnsi="Times New Roman"/>
                <w:color w:val="000000" w:themeColor="text1"/>
                <w:sz w:val="20"/>
                <w:szCs w:val="20"/>
              </w:rPr>
            </w:pPr>
            <w:r w:rsidRPr="00B9325D">
              <w:rPr>
                <w:rFonts w:ascii="Times New Roman" w:hAnsi="Times New Roman"/>
                <w:b/>
                <w:color w:val="000000" w:themeColor="text1"/>
                <w:sz w:val="20"/>
              </w:rPr>
              <w:t>ЗОНЫ</w:t>
            </w:r>
            <w:r w:rsidRPr="00B9325D">
              <w:rPr>
                <w:rFonts w:ascii="Times New Roman" w:hAnsi="Times New Roman"/>
                <w:b/>
                <w:color w:val="000000" w:themeColor="text1"/>
                <w:spacing w:val="31"/>
                <w:sz w:val="20"/>
              </w:rPr>
              <w:t xml:space="preserve"> </w:t>
            </w:r>
            <w:r w:rsidRPr="00B9325D">
              <w:rPr>
                <w:rFonts w:ascii="Times New Roman" w:hAnsi="Times New Roman"/>
                <w:b/>
                <w:color w:val="000000" w:themeColor="text1"/>
                <w:spacing w:val="-1"/>
                <w:sz w:val="20"/>
              </w:rPr>
              <w:t>СПЕЦИАЛЬНОГО</w:t>
            </w:r>
            <w:r w:rsidRPr="00B9325D">
              <w:rPr>
                <w:rFonts w:ascii="Times New Roman" w:hAnsi="Times New Roman"/>
                <w:b/>
                <w:color w:val="000000" w:themeColor="text1"/>
                <w:spacing w:val="32"/>
                <w:sz w:val="20"/>
              </w:rPr>
              <w:t xml:space="preserve"> </w:t>
            </w:r>
            <w:r w:rsidRPr="00B9325D">
              <w:rPr>
                <w:rFonts w:ascii="Times New Roman" w:hAnsi="Times New Roman"/>
                <w:b/>
                <w:color w:val="000000" w:themeColor="text1"/>
                <w:sz w:val="20"/>
              </w:rPr>
              <w:t>НАЗНАЧЕНИЯ</w:t>
            </w:r>
          </w:p>
        </w:tc>
      </w:tr>
      <w:tr w:rsidR="00A503BF" w:rsidRPr="00B9325D" w:rsidTr="00A503BF">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A503BF" w:rsidRPr="00B9325D" w:rsidRDefault="00A503BF" w:rsidP="00E94CEA">
            <w:pPr>
              <w:pStyle w:val="TableParagraph"/>
              <w:spacing w:line="228" w:lineRule="exact"/>
              <w:ind w:left="4060"/>
              <w:rPr>
                <w:rFonts w:ascii="Times New Roman" w:eastAsia="Times New Roman" w:hAnsi="Times New Roman"/>
                <w:color w:val="000000" w:themeColor="text1"/>
                <w:sz w:val="20"/>
                <w:szCs w:val="20"/>
                <w:lang w:val="ru-RU"/>
              </w:rPr>
            </w:pPr>
            <w:r w:rsidRPr="00B9325D">
              <w:rPr>
                <w:rFonts w:ascii="Times New Roman" w:hAnsi="Times New Roman"/>
                <w:b/>
                <w:color w:val="000000" w:themeColor="text1"/>
                <w:sz w:val="20"/>
                <w:lang w:val="ru-RU"/>
              </w:rPr>
              <w:t>ВСПОМОГАТЕЛЬНЫЕ</w:t>
            </w:r>
            <w:r w:rsidRPr="00B9325D">
              <w:rPr>
                <w:rFonts w:ascii="Times New Roman" w:hAnsi="Times New Roman"/>
                <w:b/>
                <w:color w:val="000000" w:themeColor="text1"/>
                <w:spacing w:val="-15"/>
                <w:sz w:val="20"/>
                <w:lang w:val="ru-RU"/>
              </w:rPr>
              <w:t xml:space="preserve"> </w:t>
            </w:r>
            <w:r w:rsidRPr="00B9325D">
              <w:rPr>
                <w:rFonts w:ascii="Times New Roman" w:hAnsi="Times New Roman"/>
                <w:b/>
                <w:color w:val="000000" w:themeColor="text1"/>
                <w:sz w:val="20"/>
                <w:lang w:val="ru-RU"/>
              </w:rPr>
              <w:t>ВИДЫ</w:t>
            </w:r>
            <w:r w:rsidRPr="00B9325D">
              <w:rPr>
                <w:rFonts w:ascii="Times New Roman" w:hAnsi="Times New Roman"/>
                <w:b/>
                <w:color w:val="000000" w:themeColor="text1"/>
                <w:spacing w:val="-11"/>
                <w:sz w:val="20"/>
                <w:lang w:val="ru-RU"/>
              </w:rPr>
              <w:t xml:space="preserve"> </w:t>
            </w:r>
            <w:r w:rsidRPr="00B9325D">
              <w:rPr>
                <w:rFonts w:ascii="Times New Roman" w:hAnsi="Times New Roman"/>
                <w:b/>
                <w:color w:val="000000" w:themeColor="text1"/>
                <w:spacing w:val="-1"/>
                <w:sz w:val="20"/>
                <w:lang w:val="ru-RU"/>
              </w:rPr>
              <w:t>РАЗРЕШЁННОГО</w:t>
            </w:r>
            <w:r w:rsidRPr="00B9325D">
              <w:rPr>
                <w:rFonts w:ascii="Times New Roman" w:hAnsi="Times New Roman"/>
                <w:b/>
                <w:color w:val="000000" w:themeColor="text1"/>
                <w:spacing w:val="-12"/>
                <w:sz w:val="20"/>
                <w:lang w:val="ru-RU"/>
              </w:rPr>
              <w:t xml:space="preserve"> </w:t>
            </w:r>
            <w:r w:rsidRPr="00B9325D">
              <w:rPr>
                <w:rFonts w:ascii="Times New Roman" w:hAnsi="Times New Roman"/>
                <w:b/>
                <w:color w:val="000000" w:themeColor="text1"/>
                <w:sz w:val="20"/>
                <w:lang w:val="ru-RU"/>
              </w:rPr>
              <w:t>ИСПОЛЬЗОВАНИЯ</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z w:val="20"/>
                <w:lang w:val="ru-RU"/>
              </w:rPr>
              <w:t>ЗОНЫ</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pacing w:val="1"/>
                <w:sz w:val="20"/>
                <w:lang w:val="ru-RU"/>
              </w:rPr>
              <w:t>«С</w:t>
            </w:r>
            <w:r w:rsidR="00E94CEA" w:rsidRPr="00B9325D">
              <w:rPr>
                <w:rFonts w:ascii="Times New Roman" w:hAnsi="Times New Roman"/>
                <w:b/>
                <w:color w:val="000000" w:themeColor="text1"/>
                <w:spacing w:val="1"/>
                <w:sz w:val="20"/>
                <w:lang w:val="ru-RU"/>
              </w:rPr>
              <w:t>П</w:t>
            </w:r>
            <w:r w:rsidRPr="00B9325D">
              <w:rPr>
                <w:rFonts w:ascii="Times New Roman" w:hAnsi="Times New Roman"/>
                <w:b/>
                <w:color w:val="000000" w:themeColor="text1"/>
                <w:spacing w:val="1"/>
                <w:sz w:val="20"/>
                <w:lang w:val="ru-RU"/>
              </w:rPr>
              <w:t>-1»</w:t>
            </w:r>
          </w:p>
        </w:tc>
      </w:tr>
      <w:tr w:rsidR="00A503BF" w:rsidRPr="00B9325D" w:rsidTr="00A503BF">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A503BF" w:rsidP="00A503BF">
            <w:pPr>
              <w:pStyle w:val="TableParagraph"/>
              <w:spacing w:line="202"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1.</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A503BF" w:rsidP="00A503BF">
            <w:pPr>
              <w:pStyle w:val="TableParagraph"/>
              <w:spacing w:line="202"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Объекты</w:t>
            </w:r>
            <w:r w:rsidRPr="00B9325D">
              <w:rPr>
                <w:rFonts w:ascii="Times New Roman" w:hAnsi="Times New Roman"/>
                <w:color w:val="000000" w:themeColor="text1"/>
                <w:sz w:val="18"/>
              </w:rPr>
              <w:t xml:space="preserve">  придорожного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сервиса.</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E94CEA" w:rsidP="00A503BF">
            <w:pPr>
              <w:pStyle w:val="TableParagraph"/>
              <w:spacing w:line="202" w:lineRule="exact"/>
              <w:ind w:left="14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rPr>
              <w:t>С</w:t>
            </w:r>
            <w:r w:rsidRPr="00B9325D">
              <w:rPr>
                <w:rFonts w:ascii="Times New Roman" w:hAnsi="Times New Roman"/>
                <w:color w:val="000000" w:themeColor="text1"/>
                <w:spacing w:val="-1"/>
                <w:sz w:val="18"/>
                <w:lang w:val="ru-RU"/>
              </w:rPr>
              <w:t>П</w:t>
            </w:r>
            <w:r w:rsidRPr="00B9325D">
              <w:rPr>
                <w:rFonts w:ascii="Times New Roman" w:hAnsi="Times New Roman"/>
                <w:color w:val="000000" w:themeColor="text1"/>
                <w:spacing w:val="-1"/>
                <w:sz w:val="18"/>
              </w:rPr>
              <w:t>-</w:t>
            </w:r>
            <w:r w:rsidRPr="00B9325D">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A503BF" w:rsidP="00A503BF">
            <w:pPr>
              <w:pStyle w:val="TableParagraph"/>
              <w:spacing w:line="242" w:lineRule="auto"/>
              <w:ind w:left="104" w:right="351"/>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 xml:space="preserve">Размещение автомобильных моек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прачечных для</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автомобильных принадлежностей.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A503BF" w:rsidP="00A503BF">
            <w:pPr>
              <w:pStyle w:val="TableParagraph"/>
              <w:spacing w:line="202" w:lineRule="exact"/>
              <w:ind w:left="102"/>
              <w:rPr>
                <w:rFonts w:ascii="Times New Roman" w:eastAsia="Times New Roman" w:hAnsi="Times New Roman"/>
                <w:color w:val="000000" w:themeColor="text1"/>
                <w:sz w:val="18"/>
                <w:szCs w:val="18"/>
              </w:rPr>
            </w:pPr>
            <w:r w:rsidRPr="00B9325D">
              <w:rPr>
                <w:rFonts w:ascii="Times New Roman"/>
                <w:color w:val="000000" w:themeColor="text1"/>
                <w:sz w:val="18"/>
              </w:rPr>
              <w:t>4.9.1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A503BF" w:rsidP="00A503BF">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1. 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9"/>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z w:val="18"/>
              </w:rPr>
              <w:t xml:space="preserve"> 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основных объектов,</w:t>
            </w:r>
            <w:r w:rsidRPr="00B9325D">
              <w:rPr>
                <w:rFonts w:ascii="Times New Roman" w:hAnsi="Times New Roman"/>
                <w:color w:val="000000" w:themeColor="text1"/>
                <w:sz w:val="18"/>
              </w:rPr>
              <w:t xml:space="preserve"> и с</w:t>
            </w:r>
            <w:r w:rsidRPr="00B9325D">
              <w:rPr>
                <w:rFonts w:ascii="Times New Roman" w:hAnsi="Times New Roman"/>
                <w:color w:val="000000" w:themeColor="text1"/>
                <w:spacing w:val="69"/>
                <w:sz w:val="18"/>
              </w:rPr>
              <w:t xml:space="preserve">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1"/>
                <w:sz w:val="18"/>
              </w:rPr>
              <w:t xml:space="preserve"> размещению</w:t>
            </w:r>
            <w:r w:rsidRPr="00B9325D">
              <w:rPr>
                <w:rFonts w:ascii="Times New Roman" w:hAnsi="Times New Roman"/>
                <w:color w:val="000000" w:themeColor="text1"/>
                <w:sz w:val="18"/>
              </w:rPr>
              <w:t xml:space="preserve"> 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объектов СНиП,</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67"/>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A503BF" w:rsidRPr="00B9325D" w:rsidRDefault="00A503BF" w:rsidP="00A503BF">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2. </w:t>
            </w: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линии </w:t>
            </w:r>
            <w:r w:rsidRPr="00B9325D">
              <w:rPr>
                <w:rFonts w:ascii="Times New Roman" w:hAnsi="Times New Roman"/>
                <w:color w:val="000000" w:themeColor="text1"/>
                <w:spacing w:val="-1"/>
                <w:sz w:val="18"/>
              </w:rPr>
              <w:t>составляет:</w:t>
            </w:r>
          </w:p>
          <w:p w:rsidR="00A503BF" w:rsidRPr="00B9325D" w:rsidRDefault="00A503BF" w:rsidP="004046D3">
            <w:pPr>
              <w:pStyle w:val="a5"/>
              <w:widowControl w:val="0"/>
              <w:numPr>
                <w:ilvl w:val="0"/>
                <w:numId w:val="147"/>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A503BF" w:rsidRPr="00B9325D" w:rsidRDefault="00A503BF" w:rsidP="004046D3">
            <w:pPr>
              <w:pStyle w:val="a5"/>
              <w:widowControl w:val="0"/>
              <w:numPr>
                <w:ilvl w:val="0"/>
                <w:numId w:val="147"/>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A503BF" w:rsidRPr="00B9325D" w:rsidRDefault="00A503BF" w:rsidP="004046D3">
            <w:pPr>
              <w:pStyle w:val="a5"/>
              <w:widowControl w:val="0"/>
              <w:numPr>
                <w:ilvl w:val="0"/>
                <w:numId w:val="147"/>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3. </w:t>
            </w: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A503BF" w:rsidRPr="00B9325D" w:rsidRDefault="00A503BF" w:rsidP="004046D3">
            <w:pPr>
              <w:pStyle w:val="a5"/>
              <w:widowControl w:val="0"/>
              <w:numPr>
                <w:ilvl w:val="0"/>
                <w:numId w:val="147"/>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4. </w:t>
            </w: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4"/>
                <w:sz w:val="18"/>
              </w:rPr>
              <w:t xml:space="preserve"> </w:t>
            </w:r>
            <w:r w:rsidRPr="00B9325D">
              <w:rPr>
                <w:rFonts w:ascii="Times New Roman" w:hAnsi="Times New Roman"/>
                <w:color w:val="000000" w:themeColor="text1"/>
                <w:sz w:val="18"/>
              </w:rPr>
              <w:t>80%.</w:t>
            </w:r>
          </w:p>
        </w:tc>
      </w:tr>
      <w:tr w:rsidR="00A503BF" w:rsidRPr="00B9325D" w:rsidTr="00A503BF">
        <w:trPr>
          <w:trHeight w:hRule="exact" w:val="2494"/>
        </w:trPr>
        <w:tc>
          <w:tcPr>
            <w:tcW w:w="535" w:type="dxa"/>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A503BF" w:rsidP="00A503BF">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2.</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A503BF" w:rsidP="00A503BF">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Коммунальное</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обслуживание</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E94CEA" w:rsidP="00A503BF">
            <w:pPr>
              <w:pStyle w:val="TableParagraph"/>
              <w:spacing w:line="201" w:lineRule="exact"/>
              <w:ind w:left="14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rPr>
              <w:t>С</w:t>
            </w:r>
            <w:r w:rsidRPr="00B9325D">
              <w:rPr>
                <w:rFonts w:ascii="Times New Roman" w:hAnsi="Times New Roman"/>
                <w:color w:val="000000" w:themeColor="text1"/>
                <w:spacing w:val="-1"/>
                <w:sz w:val="18"/>
                <w:lang w:val="ru-RU"/>
              </w:rPr>
              <w:t>П</w:t>
            </w:r>
            <w:r w:rsidRPr="00B9325D">
              <w:rPr>
                <w:rFonts w:ascii="Times New Roman" w:hAnsi="Times New Roman"/>
                <w:color w:val="000000" w:themeColor="text1"/>
                <w:spacing w:val="-1"/>
                <w:sz w:val="18"/>
              </w:rPr>
              <w:t>-</w:t>
            </w:r>
            <w:r w:rsidRPr="00B9325D">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A503BF" w:rsidP="00A503BF">
            <w:pPr>
              <w:pStyle w:val="TableParagraph"/>
              <w:ind w:left="104" w:right="122"/>
              <w:rPr>
                <w:rFonts w:ascii="Times New Roman" w:hAnsi="Times New Roman"/>
                <w:color w:val="000000" w:themeColor="text1"/>
                <w:spacing w:val="-1"/>
                <w:sz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 xml:space="preserve">строительства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целях обеспечения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физических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юридических</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лиц</w:t>
            </w:r>
            <w:r w:rsidRPr="00B9325D">
              <w:rPr>
                <w:rFonts w:ascii="Times New Roman" w:hAnsi="Times New Roman"/>
                <w:color w:val="000000" w:themeColor="text1"/>
                <w:spacing w:val="47"/>
                <w:sz w:val="18"/>
                <w:lang w:val="ru-RU"/>
              </w:rPr>
              <w:t xml:space="preserve"> </w:t>
            </w:r>
            <w:r w:rsidRPr="00B9325D">
              <w:rPr>
                <w:rFonts w:ascii="Times New Roman" w:hAnsi="Times New Roman"/>
                <w:color w:val="000000" w:themeColor="text1"/>
                <w:spacing w:val="-1"/>
                <w:sz w:val="18"/>
                <w:lang w:val="ru-RU"/>
              </w:rPr>
              <w:t>коммунальными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услугами,</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частности:</w:t>
            </w:r>
            <w:r w:rsidRPr="00B9325D">
              <w:rPr>
                <w:rFonts w:ascii="Times New Roman" w:hAnsi="Times New Roman"/>
                <w:color w:val="000000" w:themeColor="text1"/>
                <w:sz w:val="18"/>
                <w:lang w:val="ru-RU"/>
              </w:rPr>
              <w:t xml:space="preserve"> отвода</w:t>
            </w:r>
            <w:r w:rsidRPr="00B9325D">
              <w:rPr>
                <w:rFonts w:ascii="Times New Roman" w:hAnsi="Times New Roman"/>
                <w:color w:val="000000" w:themeColor="text1"/>
                <w:spacing w:val="33"/>
                <w:sz w:val="18"/>
                <w:lang w:val="ru-RU"/>
              </w:rPr>
              <w:t xml:space="preserve"> </w:t>
            </w:r>
            <w:r w:rsidRPr="00B9325D">
              <w:rPr>
                <w:rFonts w:ascii="Times New Roman" w:hAnsi="Times New Roman"/>
                <w:color w:val="000000" w:themeColor="text1"/>
                <w:spacing w:val="-1"/>
                <w:sz w:val="18"/>
                <w:lang w:val="ru-RU"/>
              </w:rPr>
              <w:t>канализационных стоков,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очистки</w:t>
            </w:r>
            <w:r w:rsidRPr="00B9325D">
              <w:rPr>
                <w:rFonts w:ascii="Times New Roman" w:hAnsi="Times New Roman"/>
                <w:color w:val="000000" w:themeColor="text1"/>
                <w:sz w:val="18"/>
                <w:lang w:val="ru-RU"/>
              </w:rPr>
              <w:t xml:space="preserve"> 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уборки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объектов</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недвижимости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(котельных,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водозаборов,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очистных</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сооружений,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насосных </w:t>
            </w:r>
            <w:r w:rsidRPr="00B9325D">
              <w:rPr>
                <w:rFonts w:ascii="Times New Roman" w:hAnsi="Times New Roman"/>
                <w:color w:val="000000" w:themeColor="text1"/>
                <w:sz w:val="18"/>
                <w:lang w:val="ru-RU"/>
              </w:rPr>
              <w:t xml:space="preserve">станций, </w:t>
            </w:r>
            <w:r w:rsidRPr="00B9325D">
              <w:rPr>
                <w:rFonts w:ascii="Times New Roman" w:hAnsi="Times New Roman"/>
                <w:color w:val="000000" w:themeColor="text1"/>
                <w:spacing w:val="-1"/>
                <w:sz w:val="18"/>
                <w:lang w:val="ru-RU"/>
              </w:rPr>
              <w:t>водопроводов,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линий</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электропередач,</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трансформаторных подстанций,</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pacing w:val="-1"/>
                <w:sz w:val="18"/>
                <w:lang w:val="ru-RU"/>
              </w:rPr>
              <w:t>газопроводов,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линий связи,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телефонных станций,</w:t>
            </w:r>
            <w:r w:rsidRPr="00B9325D">
              <w:rPr>
                <w:rFonts w:ascii="Times New Roman" w:hAnsi="Times New Roman"/>
                <w:color w:val="000000" w:themeColor="text1"/>
                <w:spacing w:val="61"/>
                <w:sz w:val="18"/>
                <w:lang w:val="ru-RU"/>
              </w:rPr>
              <w:t xml:space="preserve"> </w:t>
            </w:r>
            <w:r w:rsidRPr="00B9325D">
              <w:rPr>
                <w:rFonts w:ascii="Times New Roman" w:hAnsi="Times New Roman"/>
                <w:color w:val="000000" w:themeColor="text1"/>
                <w:spacing w:val="-1"/>
                <w:sz w:val="18"/>
                <w:lang w:val="ru-RU"/>
              </w:rPr>
              <w:t>канализаций.</w:t>
            </w:r>
          </w:p>
          <w:p w:rsidR="00A503BF" w:rsidRPr="00B9325D" w:rsidRDefault="00A503BF" w:rsidP="00A503BF">
            <w:pPr>
              <w:pStyle w:val="TableParagraph"/>
              <w:ind w:left="104" w:right="122"/>
              <w:rPr>
                <w:rFonts w:ascii="Times New Roman" w:hAnsi="Times New Roman"/>
                <w:color w:val="000000" w:themeColor="text1"/>
                <w:spacing w:val="-1"/>
                <w:sz w:val="18"/>
                <w:lang w:val="ru-RU"/>
              </w:rPr>
            </w:pPr>
          </w:p>
          <w:p w:rsidR="00A503BF" w:rsidRPr="00B9325D" w:rsidRDefault="00A503BF" w:rsidP="00A503BF">
            <w:pPr>
              <w:pStyle w:val="TableParagraph"/>
              <w:ind w:left="104" w:right="122"/>
              <w:rPr>
                <w:rFonts w:ascii="Times New Roman" w:hAnsi="Times New Roman"/>
                <w:color w:val="000000" w:themeColor="text1"/>
                <w:spacing w:val="-1"/>
                <w:sz w:val="18"/>
                <w:lang w:val="ru-RU"/>
              </w:rPr>
            </w:pPr>
          </w:p>
          <w:p w:rsidR="00A503BF" w:rsidRPr="00B9325D" w:rsidRDefault="00A503BF" w:rsidP="00A503BF">
            <w:pPr>
              <w:pStyle w:val="TableParagraph"/>
              <w:ind w:left="104" w:right="122"/>
              <w:rPr>
                <w:rFonts w:ascii="Times New Roman" w:hAnsi="Times New Roman"/>
                <w:color w:val="000000" w:themeColor="text1"/>
                <w:spacing w:val="-1"/>
                <w:sz w:val="18"/>
                <w:lang w:val="ru-RU"/>
              </w:rPr>
            </w:pPr>
          </w:p>
          <w:p w:rsidR="00A503BF" w:rsidRPr="00B9325D" w:rsidRDefault="00A503BF" w:rsidP="00A503BF">
            <w:pPr>
              <w:pStyle w:val="TableParagraph"/>
              <w:ind w:left="104" w:right="122"/>
              <w:rPr>
                <w:rFonts w:ascii="Times New Roman" w:hAnsi="Times New Roman"/>
                <w:color w:val="000000" w:themeColor="text1"/>
                <w:spacing w:val="-1"/>
                <w:sz w:val="18"/>
                <w:lang w:val="ru-RU"/>
              </w:rPr>
            </w:pPr>
          </w:p>
          <w:p w:rsidR="00A503BF" w:rsidRPr="00B9325D" w:rsidRDefault="00A503BF" w:rsidP="00A503BF">
            <w:pPr>
              <w:pStyle w:val="TableParagraph"/>
              <w:ind w:left="104" w:right="122"/>
              <w:rPr>
                <w:rFonts w:ascii="Times New Roman" w:hAnsi="Times New Roman"/>
                <w:color w:val="000000" w:themeColor="text1"/>
                <w:spacing w:val="-1"/>
                <w:sz w:val="18"/>
                <w:lang w:val="ru-RU"/>
              </w:rPr>
            </w:pPr>
          </w:p>
          <w:p w:rsidR="00A503BF" w:rsidRPr="00B9325D" w:rsidRDefault="00A503BF" w:rsidP="00A503BF">
            <w:pPr>
              <w:pStyle w:val="TableParagraph"/>
              <w:ind w:left="104" w:right="122"/>
              <w:rPr>
                <w:rFonts w:ascii="Times New Roman" w:hAnsi="Times New Roman"/>
                <w:color w:val="000000" w:themeColor="text1"/>
                <w:spacing w:val="-1"/>
                <w:sz w:val="18"/>
                <w:lang w:val="ru-RU"/>
              </w:rPr>
            </w:pPr>
          </w:p>
          <w:p w:rsidR="00A503BF" w:rsidRPr="00B9325D" w:rsidRDefault="00A503BF" w:rsidP="00A503BF">
            <w:pPr>
              <w:pStyle w:val="TableParagraph"/>
              <w:ind w:left="104" w:right="122"/>
              <w:rPr>
                <w:rFonts w:ascii="Times New Roman" w:hAnsi="Times New Roman"/>
                <w:color w:val="000000" w:themeColor="text1"/>
                <w:spacing w:val="-1"/>
                <w:sz w:val="18"/>
                <w:lang w:val="ru-RU"/>
              </w:rPr>
            </w:pPr>
          </w:p>
          <w:p w:rsidR="00A503BF" w:rsidRPr="00B9325D" w:rsidRDefault="00A503BF" w:rsidP="00A503BF">
            <w:pPr>
              <w:pStyle w:val="TableParagraph"/>
              <w:ind w:left="104" w:right="122"/>
              <w:rPr>
                <w:rFonts w:ascii="Times New Roman" w:eastAsia="Times New Roman" w:hAnsi="Times New Roman"/>
                <w:color w:val="000000" w:themeColor="text1"/>
                <w:sz w:val="18"/>
                <w:szCs w:val="18"/>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A503BF" w:rsidP="00A503BF">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color w:val="000000" w:themeColor="text1"/>
                <w:sz w:val="18"/>
              </w:rPr>
              <w:t>3.1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A503BF" w:rsidRPr="00B9325D" w:rsidRDefault="00A503BF" w:rsidP="00A503BF">
            <w:pPr>
              <w:pStyle w:val="a5"/>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1. Предельные размеры земельных</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принимаются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49"/>
                <w:sz w:val="18"/>
              </w:rPr>
              <w:t xml:space="preserve"> </w:t>
            </w:r>
            <w:r w:rsidRPr="00B9325D">
              <w:rPr>
                <w:rFonts w:ascii="Times New Roman" w:hAnsi="Times New Roman"/>
                <w:color w:val="000000" w:themeColor="text1"/>
                <w:spacing w:val="-1"/>
                <w:sz w:val="18"/>
              </w:rPr>
              <w:t>расчету</w:t>
            </w:r>
            <w:r w:rsidRPr="00B9325D">
              <w:rPr>
                <w:rFonts w:ascii="Times New Roman" w:hAnsi="Times New Roman"/>
                <w:color w:val="000000" w:themeColor="text1"/>
                <w:sz w:val="18"/>
              </w:rPr>
              <w:t xml:space="preserve"> в</w:t>
            </w:r>
            <w:r w:rsidRPr="00B9325D">
              <w:rPr>
                <w:rFonts w:ascii="Times New Roman" w:hAnsi="Times New Roman"/>
                <w:color w:val="000000" w:themeColor="text1"/>
                <w:spacing w:val="-1"/>
                <w:sz w:val="18"/>
              </w:rPr>
              <w:t xml:space="preserve"> соответствии </w:t>
            </w:r>
            <w:r w:rsidRPr="00B9325D">
              <w:rPr>
                <w:rFonts w:ascii="Times New Roman" w:hAnsi="Times New Roman"/>
                <w:color w:val="000000" w:themeColor="text1"/>
                <w:sz w:val="18"/>
              </w:rPr>
              <w:t>с</w:t>
            </w:r>
            <w:r w:rsidRPr="00B9325D">
              <w:rPr>
                <w:rFonts w:ascii="Times New Roman" w:hAnsi="Times New Roman"/>
                <w:color w:val="000000" w:themeColor="text1"/>
                <w:spacing w:val="-1"/>
                <w:sz w:val="18"/>
              </w:rPr>
              <w:t xml:space="preserve"> параметрами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основных объектов,</w:t>
            </w:r>
            <w:r w:rsidRPr="00B9325D">
              <w:rPr>
                <w:rFonts w:ascii="Times New Roman" w:hAnsi="Times New Roman"/>
                <w:color w:val="000000" w:themeColor="text1"/>
                <w:sz w:val="18"/>
              </w:rPr>
              <w:t xml:space="preserve"> и с</w:t>
            </w:r>
            <w:r w:rsidRPr="00B9325D">
              <w:rPr>
                <w:rFonts w:ascii="Times New Roman" w:hAnsi="Times New Roman"/>
                <w:color w:val="000000" w:themeColor="text1"/>
                <w:spacing w:val="69"/>
                <w:sz w:val="18"/>
              </w:rPr>
              <w:t xml:space="preserve"> </w:t>
            </w:r>
            <w:r w:rsidRPr="00B9325D">
              <w:rPr>
                <w:rFonts w:ascii="Times New Roman" w:hAnsi="Times New Roman"/>
                <w:color w:val="000000" w:themeColor="text1"/>
                <w:spacing w:val="-1"/>
                <w:sz w:val="18"/>
              </w:rPr>
              <w:t>требованиями</w:t>
            </w:r>
            <w:r w:rsidRPr="00B9325D">
              <w:rPr>
                <w:rFonts w:ascii="Times New Roman" w:hAnsi="Times New Roman"/>
                <w:color w:val="000000" w:themeColor="text1"/>
                <w:sz w:val="18"/>
              </w:rPr>
              <w:t xml:space="preserve"> к</w:t>
            </w:r>
            <w:r w:rsidRPr="00B9325D">
              <w:rPr>
                <w:rFonts w:ascii="Times New Roman" w:hAnsi="Times New Roman"/>
                <w:color w:val="000000" w:themeColor="text1"/>
                <w:spacing w:val="-1"/>
                <w:sz w:val="18"/>
              </w:rPr>
              <w:t xml:space="preserve"> размещению</w:t>
            </w:r>
            <w:r w:rsidRPr="00B9325D">
              <w:rPr>
                <w:rFonts w:ascii="Times New Roman" w:hAnsi="Times New Roman"/>
                <w:color w:val="000000" w:themeColor="text1"/>
                <w:sz w:val="18"/>
              </w:rPr>
              <w:t xml:space="preserve"> таких</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объектов СНиП,</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технических</w:t>
            </w:r>
            <w:r w:rsidRPr="00B9325D">
              <w:rPr>
                <w:rFonts w:ascii="Times New Roman" w:hAnsi="Times New Roman"/>
                <w:color w:val="000000" w:themeColor="text1"/>
                <w:spacing w:val="69"/>
                <w:sz w:val="18"/>
              </w:rPr>
              <w:t xml:space="preserve"> </w:t>
            </w:r>
            <w:r w:rsidRPr="00B9325D">
              <w:rPr>
                <w:rFonts w:ascii="Times New Roman" w:hAnsi="Times New Roman"/>
                <w:color w:val="000000" w:themeColor="text1"/>
                <w:spacing w:val="-1"/>
                <w:sz w:val="18"/>
              </w:rPr>
              <w:t>регламентов,</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СанПиН,</w:t>
            </w:r>
            <w:r w:rsidRPr="00B9325D">
              <w:rPr>
                <w:rFonts w:ascii="Times New Roman" w:hAnsi="Times New Roman"/>
                <w:color w:val="000000" w:themeColor="text1"/>
                <w:sz w:val="18"/>
              </w:rPr>
              <w:t xml:space="preserve"> и др.</w:t>
            </w:r>
          </w:p>
          <w:p w:rsidR="00A503BF" w:rsidRPr="00B9325D" w:rsidRDefault="00A503BF" w:rsidP="00A503BF">
            <w:pPr>
              <w:pStyle w:val="a5"/>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2. </w:t>
            </w: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линии </w:t>
            </w:r>
            <w:r w:rsidRPr="00B9325D">
              <w:rPr>
                <w:rFonts w:ascii="Times New Roman" w:hAnsi="Times New Roman"/>
                <w:color w:val="000000" w:themeColor="text1"/>
                <w:spacing w:val="-1"/>
                <w:sz w:val="18"/>
              </w:rPr>
              <w:t>составляет:</w:t>
            </w:r>
          </w:p>
          <w:p w:rsidR="00A503BF" w:rsidRPr="00B9325D" w:rsidRDefault="00A503BF" w:rsidP="004046D3">
            <w:pPr>
              <w:pStyle w:val="a5"/>
              <w:widowControl w:val="0"/>
              <w:numPr>
                <w:ilvl w:val="0"/>
                <w:numId w:val="146"/>
              </w:numPr>
              <w:tabs>
                <w:tab w:val="left" w:pos="211"/>
              </w:tabs>
              <w:spacing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A503BF" w:rsidRPr="00B9325D" w:rsidRDefault="00A503BF" w:rsidP="004046D3">
            <w:pPr>
              <w:pStyle w:val="a5"/>
              <w:widowControl w:val="0"/>
              <w:numPr>
                <w:ilvl w:val="0"/>
                <w:numId w:val="146"/>
              </w:numPr>
              <w:tabs>
                <w:tab w:val="left" w:pos="211"/>
              </w:tabs>
              <w:spacing w:before="2" w:after="0" w:line="207"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A503BF" w:rsidRPr="00B9325D" w:rsidRDefault="00A503BF" w:rsidP="004046D3">
            <w:pPr>
              <w:pStyle w:val="a5"/>
              <w:widowControl w:val="0"/>
              <w:numPr>
                <w:ilvl w:val="0"/>
                <w:numId w:val="146"/>
              </w:numPr>
              <w:tabs>
                <w:tab w:val="left" w:pos="211"/>
              </w:tabs>
              <w:spacing w:before="2" w:after="0" w:line="207"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3. </w:t>
            </w: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A503BF" w:rsidRPr="00B9325D" w:rsidRDefault="00A503BF" w:rsidP="004046D3">
            <w:pPr>
              <w:pStyle w:val="a5"/>
              <w:widowControl w:val="0"/>
              <w:numPr>
                <w:ilvl w:val="0"/>
                <w:numId w:val="146"/>
              </w:numPr>
              <w:tabs>
                <w:tab w:val="left" w:pos="211"/>
              </w:tabs>
              <w:spacing w:before="2" w:after="0" w:line="207"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4. </w:t>
            </w: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4"/>
                <w:sz w:val="18"/>
              </w:rPr>
              <w:t xml:space="preserve"> </w:t>
            </w:r>
            <w:r w:rsidRPr="00B9325D">
              <w:rPr>
                <w:rFonts w:ascii="Times New Roman" w:hAnsi="Times New Roman"/>
                <w:color w:val="000000" w:themeColor="text1"/>
                <w:sz w:val="18"/>
              </w:rPr>
              <w:t>80%.</w:t>
            </w:r>
          </w:p>
          <w:p w:rsidR="00A503BF" w:rsidRPr="00B9325D" w:rsidRDefault="00A503BF" w:rsidP="00A503BF">
            <w:pPr>
              <w:widowControl w:val="0"/>
              <w:tabs>
                <w:tab w:val="left" w:pos="287"/>
              </w:tabs>
              <w:spacing w:after="0" w:line="207" w:lineRule="exact"/>
              <w:rPr>
                <w:rFonts w:ascii="Times New Roman" w:hAnsi="Times New Roman"/>
                <w:color w:val="000000" w:themeColor="text1"/>
                <w:sz w:val="18"/>
                <w:szCs w:val="18"/>
              </w:rPr>
            </w:pPr>
          </w:p>
          <w:p w:rsidR="00A503BF" w:rsidRPr="00B9325D" w:rsidRDefault="00A503BF" w:rsidP="00A503BF">
            <w:pPr>
              <w:widowControl w:val="0"/>
              <w:tabs>
                <w:tab w:val="left" w:pos="287"/>
              </w:tabs>
              <w:spacing w:after="0" w:line="207" w:lineRule="exact"/>
              <w:rPr>
                <w:rFonts w:ascii="Times New Roman" w:hAnsi="Times New Roman"/>
                <w:color w:val="000000" w:themeColor="text1"/>
                <w:sz w:val="18"/>
                <w:szCs w:val="18"/>
              </w:rPr>
            </w:pPr>
          </w:p>
          <w:p w:rsidR="00A503BF" w:rsidRPr="00B9325D" w:rsidRDefault="00A503BF" w:rsidP="00A503BF">
            <w:pPr>
              <w:widowControl w:val="0"/>
              <w:tabs>
                <w:tab w:val="left" w:pos="287"/>
              </w:tabs>
              <w:spacing w:after="0" w:line="207" w:lineRule="exact"/>
              <w:rPr>
                <w:rFonts w:ascii="Times New Roman" w:hAnsi="Times New Roman"/>
                <w:color w:val="000000" w:themeColor="text1"/>
                <w:sz w:val="18"/>
                <w:szCs w:val="18"/>
              </w:rPr>
            </w:pPr>
          </w:p>
          <w:p w:rsidR="00A503BF" w:rsidRPr="00B9325D" w:rsidRDefault="00A503BF" w:rsidP="00A503BF">
            <w:pPr>
              <w:widowControl w:val="0"/>
              <w:tabs>
                <w:tab w:val="left" w:pos="287"/>
              </w:tabs>
              <w:spacing w:after="0" w:line="207" w:lineRule="exact"/>
              <w:rPr>
                <w:rFonts w:ascii="Times New Roman" w:hAnsi="Times New Roman"/>
                <w:color w:val="000000" w:themeColor="text1"/>
                <w:sz w:val="18"/>
                <w:szCs w:val="18"/>
              </w:rPr>
            </w:pPr>
          </w:p>
        </w:tc>
      </w:tr>
      <w:tr w:rsidR="00A503BF" w:rsidRPr="00B9325D" w:rsidTr="00A503BF">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A503BF" w:rsidRPr="00B9325D" w:rsidRDefault="00A503BF" w:rsidP="00A503BF">
            <w:pPr>
              <w:pStyle w:val="TableParagraph"/>
              <w:spacing w:line="239" w:lineRule="auto"/>
              <w:ind w:left="102" w:right="176"/>
              <w:rPr>
                <w:rFonts w:ascii="Times New Roman" w:eastAsia="Times New Roman" w:hAnsi="Times New Roman"/>
                <w:color w:val="000000" w:themeColor="text1"/>
                <w:sz w:val="18"/>
                <w:szCs w:val="18"/>
              </w:rPr>
            </w:pPr>
            <w:r w:rsidRPr="00B9325D">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Виды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z w:val="18"/>
                <w:lang w:val="ru-RU"/>
              </w:rPr>
              <w:t>по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Описание вида 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использования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земельного</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A503BF" w:rsidRPr="00B9325D" w:rsidRDefault="00A503BF" w:rsidP="00A503BF">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Предельные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(минимальные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максимальные)</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размеры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участков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предельные параметры разрешенного</w:t>
            </w:r>
            <w:r w:rsidRPr="00B9325D">
              <w:rPr>
                <w:rFonts w:ascii="Times New Roman" w:hAnsi="Times New Roman"/>
                <w:color w:val="000000" w:themeColor="text1"/>
                <w:spacing w:val="65"/>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реконструкции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объектов капитального</w:t>
            </w:r>
            <w:r w:rsidRPr="00B9325D">
              <w:rPr>
                <w:rFonts w:ascii="Times New Roman" w:hAnsi="Times New Roman"/>
                <w:color w:val="000000" w:themeColor="text1"/>
                <w:spacing w:val="57"/>
                <w:sz w:val="18"/>
                <w:lang w:val="ru-RU"/>
              </w:rPr>
              <w:t xml:space="preserve"> </w:t>
            </w:r>
            <w:r w:rsidRPr="00B9325D">
              <w:rPr>
                <w:rFonts w:ascii="Times New Roman" w:hAnsi="Times New Roman"/>
                <w:color w:val="000000" w:themeColor="text1"/>
                <w:spacing w:val="-1"/>
                <w:sz w:val="18"/>
                <w:lang w:val="ru-RU"/>
              </w:rPr>
              <w:t>строительства</w:t>
            </w:r>
          </w:p>
        </w:tc>
      </w:tr>
      <w:tr w:rsidR="00A503BF" w:rsidRPr="00B9325D" w:rsidTr="00A503BF">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A503BF" w:rsidRPr="00B9325D" w:rsidRDefault="00A503BF" w:rsidP="00A503BF">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01" w:lineRule="exact"/>
              <w:ind w:left="990"/>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A503BF" w:rsidRPr="00B9325D" w:rsidRDefault="00A503BF" w:rsidP="00A503BF">
            <w:pPr>
              <w:pStyle w:val="TableParagraph"/>
              <w:spacing w:line="201" w:lineRule="exact"/>
              <w:ind w:left="195"/>
              <w:rPr>
                <w:rFonts w:ascii="Times New Roman" w:eastAsia="Times New Roman" w:hAnsi="Times New Roman"/>
                <w:color w:val="000000" w:themeColor="text1"/>
                <w:sz w:val="18"/>
                <w:szCs w:val="18"/>
              </w:rPr>
            </w:pPr>
            <w:r w:rsidRPr="00B9325D">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A503BF" w:rsidRPr="00B9325D" w:rsidRDefault="00A503BF" w:rsidP="00A503BF">
            <w:pPr>
              <w:widowControl w:val="0"/>
              <w:spacing w:after="0" w:line="240" w:lineRule="auto"/>
              <w:rPr>
                <w:color w:val="000000" w:themeColor="text1"/>
                <w:lang w:val="en-US"/>
              </w:rPr>
            </w:pPr>
          </w:p>
        </w:tc>
      </w:tr>
      <w:tr w:rsidR="00A503BF" w:rsidRPr="00B9325D" w:rsidTr="00A503BF">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A503BF" w:rsidRPr="00B9325D" w:rsidRDefault="00A503BF" w:rsidP="00A503BF">
            <w:pPr>
              <w:pStyle w:val="TableParagraph"/>
              <w:spacing w:line="227" w:lineRule="exact"/>
              <w:ind w:left="-1" w:right="2"/>
              <w:jc w:val="center"/>
              <w:rPr>
                <w:rFonts w:ascii="Times New Roman" w:eastAsia="Times New Roman" w:hAnsi="Times New Roman"/>
                <w:color w:val="000000" w:themeColor="text1"/>
                <w:sz w:val="20"/>
                <w:szCs w:val="20"/>
              </w:rPr>
            </w:pPr>
            <w:r w:rsidRPr="00B9325D">
              <w:rPr>
                <w:rFonts w:ascii="Times New Roman" w:hAnsi="Times New Roman"/>
                <w:b/>
                <w:color w:val="000000" w:themeColor="text1"/>
                <w:sz w:val="20"/>
              </w:rPr>
              <w:t>ЗОНЫ</w:t>
            </w:r>
            <w:r w:rsidRPr="00B9325D">
              <w:rPr>
                <w:rFonts w:ascii="Times New Roman" w:hAnsi="Times New Roman"/>
                <w:b/>
                <w:color w:val="000000" w:themeColor="text1"/>
                <w:spacing w:val="31"/>
                <w:sz w:val="20"/>
              </w:rPr>
              <w:t xml:space="preserve"> </w:t>
            </w:r>
            <w:r w:rsidRPr="00B9325D">
              <w:rPr>
                <w:rFonts w:ascii="Times New Roman" w:hAnsi="Times New Roman"/>
                <w:b/>
                <w:color w:val="000000" w:themeColor="text1"/>
                <w:spacing w:val="-1"/>
                <w:sz w:val="20"/>
              </w:rPr>
              <w:t>СПЕЦИАЛЬНОГО</w:t>
            </w:r>
            <w:r w:rsidRPr="00B9325D">
              <w:rPr>
                <w:rFonts w:ascii="Times New Roman" w:hAnsi="Times New Roman"/>
                <w:b/>
                <w:color w:val="000000" w:themeColor="text1"/>
                <w:spacing w:val="32"/>
                <w:sz w:val="20"/>
              </w:rPr>
              <w:t xml:space="preserve"> </w:t>
            </w:r>
            <w:r w:rsidRPr="00B9325D">
              <w:rPr>
                <w:rFonts w:ascii="Times New Roman" w:hAnsi="Times New Roman"/>
                <w:b/>
                <w:color w:val="000000" w:themeColor="text1"/>
                <w:sz w:val="20"/>
              </w:rPr>
              <w:t>НАЗНАЧЕНИЯ</w:t>
            </w:r>
          </w:p>
        </w:tc>
      </w:tr>
      <w:tr w:rsidR="00A503BF" w:rsidRPr="00B9325D" w:rsidTr="00A503BF">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A503BF" w:rsidRPr="00B9325D" w:rsidRDefault="00A503BF" w:rsidP="00E94CEA">
            <w:pPr>
              <w:pStyle w:val="TableParagraph"/>
              <w:spacing w:line="228" w:lineRule="exact"/>
              <w:ind w:left="4060"/>
              <w:rPr>
                <w:rFonts w:ascii="Times New Roman" w:eastAsia="Times New Roman" w:hAnsi="Times New Roman"/>
                <w:color w:val="000000" w:themeColor="text1"/>
                <w:sz w:val="20"/>
                <w:szCs w:val="20"/>
                <w:lang w:val="ru-RU"/>
              </w:rPr>
            </w:pPr>
            <w:r w:rsidRPr="00B9325D">
              <w:rPr>
                <w:rFonts w:ascii="Times New Roman" w:hAnsi="Times New Roman"/>
                <w:b/>
                <w:color w:val="000000" w:themeColor="text1"/>
                <w:sz w:val="20"/>
                <w:lang w:val="ru-RU"/>
              </w:rPr>
              <w:t>УСЛОВНО</w:t>
            </w:r>
            <w:r w:rsidRPr="00B9325D">
              <w:rPr>
                <w:rFonts w:ascii="Times New Roman" w:hAnsi="Times New Roman"/>
                <w:b/>
                <w:color w:val="000000" w:themeColor="text1"/>
                <w:spacing w:val="-15"/>
                <w:sz w:val="20"/>
                <w:lang w:val="ru-RU"/>
              </w:rPr>
              <w:t xml:space="preserve"> </w:t>
            </w:r>
            <w:r w:rsidRPr="00B9325D">
              <w:rPr>
                <w:rFonts w:ascii="Times New Roman" w:hAnsi="Times New Roman"/>
                <w:b/>
                <w:color w:val="000000" w:themeColor="text1"/>
                <w:spacing w:val="-11"/>
                <w:sz w:val="20"/>
                <w:lang w:val="ru-RU"/>
              </w:rPr>
              <w:t xml:space="preserve"> </w:t>
            </w:r>
            <w:r w:rsidRPr="00B9325D">
              <w:rPr>
                <w:rFonts w:ascii="Times New Roman" w:hAnsi="Times New Roman"/>
                <w:b/>
                <w:color w:val="000000" w:themeColor="text1"/>
                <w:spacing w:val="-1"/>
                <w:sz w:val="20"/>
                <w:lang w:val="ru-RU"/>
              </w:rPr>
              <w:t>РАЗРЕШЁННЫЕ ВИДЫ</w:t>
            </w:r>
            <w:r w:rsidRPr="00B9325D">
              <w:rPr>
                <w:rFonts w:ascii="Times New Roman" w:hAnsi="Times New Roman"/>
                <w:b/>
                <w:color w:val="000000" w:themeColor="text1"/>
                <w:spacing w:val="-12"/>
                <w:sz w:val="20"/>
                <w:lang w:val="ru-RU"/>
              </w:rPr>
              <w:t xml:space="preserve"> </w:t>
            </w:r>
            <w:r w:rsidRPr="00B9325D">
              <w:rPr>
                <w:rFonts w:ascii="Times New Roman" w:hAnsi="Times New Roman"/>
                <w:b/>
                <w:color w:val="000000" w:themeColor="text1"/>
                <w:sz w:val="20"/>
                <w:lang w:val="ru-RU"/>
              </w:rPr>
              <w:t>ИСПОЛЬЗОВАНИЯ</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z w:val="20"/>
                <w:lang w:val="ru-RU"/>
              </w:rPr>
              <w:t>ЗОНЫ</w:t>
            </w:r>
            <w:r w:rsidRPr="00B9325D">
              <w:rPr>
                <w:rFonts w:ascii="Times New Roman" w:hAnsi="Times New Roman"/>
                <w:b/>
                <w:color w:val="000000" w:themeColor="text1"/>
                <w:spacing w:val="-14"/>
                <w:sz w:val="20"/>
                <w:lang w:val="ru-RU"/>
              </w:rPr>
              <w:t xml:space="preserve"> </w:t>
            </w:r>
            <w:r w:rsidRPr="00B9325D">
              <w:rPr>
                <w:rFonts w:ascii="Times New Roman" w:hAnsi="Times New Roman"/>
                <w:b/>
                <w:color w:val="000000" w:themeColor="text1"/>
                <w:spacing w:val="1"/>
                <w:sz w:val="20"/>
                <w:lang w:val="ru-RU"/>
              </w:rPr>
              <w:t>«С</w:t>
            </w:r>
            <w:r w:rsidR="00E94CEA" w:rsidRPr="00B9325D">
              <w:rPr>
                <w:rFonts w:ascii="Times New Roman" w:hAnsi="Times New Roman"/>
                <w:b/>
                <w:color w:val="000000" w:themeColor="text1"/>
                <w:spacing w:val="1"/>
                <w:sz w:val="20"/>
                <w:lang w:val="ru-RU"/>
              </w:rPr>
              <w:t>П-1</w:t>
            </w:r>
            <w:r w:rsidRPr="00B9325D">
              <w:rPr>
                <w:rFonts w:ascii="Times New Roman" w:hAnsi="Times New Roman"/>
                <w:b/>
                <w:color w:val="000000" w:themeColor="text1"/>
                <w:spacing w:val="1"/>
                <w:sz w:val="20"/>
                <w:lang w:val="ru-RU"/>
              </w:rPr>
              <w:t>»</w:t>
            </w:r>
          </w:p>
        </w:tc>
      </w:tr>
      <w:tr w:rsidR="00A503BF" w:rsidRPr="00B9325D" w:rsidTr="00A503BF">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A503BF" w:rsidRPr="00B9325D" w:rsidRDefault="00A503BF" w:rsidP="00A503BF">
            <w:pPr>
              <w:pStyle w:val="TableParagraph"/>
              <w:spacing w:line="201" w:lineRule="exact"/>
              <w:jc w:val="center"/>
              <w:rPr>
                <w:rFonts w:ascii="Times New Roman" w:eastAsia="Times New Roman" w:hAnsi="Times New Roman"/>
                <w:color w:val="000000" w:themeColor="text1"/>
                <w:sz w:val="18"/>
                <w:szCs w:val="18"/>
              </w:rPr>
            </w:pPr>
            <w:r w:rsidRPr="00B9325D">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A503BF" w:rsidRPr="00B9325D" w:rsidRDefault="00A503BF" w:rsidP="00A503BF">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Обслуживание автотранспорта</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A503BF" w:rsidRPr="00B9325D" w:rsidRDefault="00E94CEA" w:rsidP="00A503BF">
            <w:pPr>
              <w:pStyle w:val="TableParagraph"/>
              <w:spacing w:line="201" w:lineRule="exact"/>
              <w:ind w:left="10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rPr>
              <w:t>С</w:t>
            </w:r>
            <w:r w:rsidRPr="00B9325D">
              <w:rPr>
                <w:rFonts w:ascii="Times New Roman" w:hAnsi="Times New Roman"/>
                <w:color w:val="000000" w:themeColor="text1"/>
                <w:spacing w:val="-1"/>
                <w:sz w:val="18"/>
                <w:lang w:val="ru-RU"/>
              </w:rPr>
              <w:t>П</w:t>
            </w:r>
            <w:r w:rsidRPr="00B9325D">
              <w:rPr>
                <w:rFonts w:ascii="Times New Roman" w:hAnsi="Times New Roman"/>
                <w:color w:val="000000" w:themeColor="text1"/>
                <w:spacing w:val="-1"/>
                <w:sz w:val="18"/>
              </w:rPr>
              <w:t>-</w:t>
            </w:r>
            <w:r w:rsidRPr="00B9325D">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A503BF" w:rsidRPr="00B9325D" w:rsidRDefault="00A503BF" w:rsidP="00A503BF">
            <w:pPr>
              <w:pStyle w:val="TableParagraph"/>
              <w:ind w:left="104" w:right="331"/>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постоянных или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временных гаражей </w:t>
            </w:r>
            <w:r w:rsidRPr="00B9325D">
              <w:rPr>
                <w:rFonts w:ascii="Times New Roman" w:hAnsi="Times New Roman"/>
                <w:color w:val="000000" w:themeColor="text1"/>
                <w:sz w:val="18"/>
                <w:lang w:val="ru-RU"/>
              </w:rPr>
              <w:t>с</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несколькими</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стояночными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местами,</w:t>
            </w:r>
            <w:r w:rsidRPr="00B9325D">
              <w:rPr>
                <w:rFonts w:ascii="Times New Roman" w:hAnsi="Times New Roman"/>
                <w:color w:val="000000" w:themeColor="text1"/>
                <w:sz w:val="18"/>
                <w:lang w:val="ru-RU"/>
              </w:rPr>
              <w:t xml:space="preserve"> стоянок</w:t>
            </w:r>
            <w:r w:rsidRPr="00B9325D">
              <w:rPr>
                <w:rFonts w:ascii="Times New Roman" w:hAnsi="Times New Roman"/>
                <w:color w:val="000000" w:themeColor="text1"/>
                <w:spacing w:val="33"/>
                <w:sz w:val="18"/>
                <w:lang w:val="ru-RU"/>
              </w:rPr>
              <w:t xml:space="preserve"> </w:t>
            </w:r>
            <w:r w:rsidRPr="00B9325D">
              <w:rPr>
                <w:rFonts w:ascii="Times New Roman" w:hAnsi="Times New Roman"/>
                <w:color w:val="000000" w:themeColor="text1"/>
                <w:spacing w:val="-1"/>
                <w:sz w:val="18"/>
                <w:lang w:val="ru-RU"/>
              </w:rPr>
              <w:t>(парковок),</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гаражей,</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том</w:t>
            </w:r>
            <w:r w:rsidRPr="00B9325D">
              <w:rPr>
                <w:rFonts w:ascii="Times New Roman" w:hAnsi="Times New Roman"/>
                <w:color w:val="000000" w:themeColor="text1"/>
                <w:spacing w:val="-1"/>
                <w:sz w:val="18"/>
                <w:lang w:val="ru-RU"/>
              </w:rPr>
              <w:t xml:space="preserve"> числе многоярусных,</w:t>
            </w:r>
            <w:r w:rsidRPr="00B9325D">
              <w:rPr>
                <w:rFonts w:ascii="Times New Roman" w:hAnsi="Times New Roman"/>
                <w:color w:val="000000" w:themeColor="text1"/>
                <w:sz w:val="18"/>
                <w:lang w:val="ru-RU"/>
              </w:rPr>
              <w:t xml:space="preserve"> не</w:t>
            </w:r>
            <w:r w:rsidRPr="00B9325D">
              <w:rPr>
                <w:rFonts w:ascii="Times New Roman" w:hAnsi="Times New Roman"/>
                <w:color w:val="000000" w:themeColor="text1"/>
                <w:spacing w:val="41"/>
                <w:sz w:val="18"/>
                <w:lang w:val="ru-RU"/>
              </w:rPr>
              <w:t xml:space="preserve"> </w:t>
            </w:r>
            <w:r w:rsidRPr="00B9325D">
              <w:rPr>
                <w:rFonts w:ascii="Times New Roman" w:hAnsi="Times New Roman"/>
                <w:color w:val="000000" w:themeColor="text1"/>
                <w:spacing w:val="-1"/>
                <w:sz w:val="18"/>
                <w:lang w:val="ru-RU"/>
              </w:rPr>
              <w:t xml:space="preserve">указанных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 xml:space="preserve">коде </w:t>
            </w:r>
            <w:r w:rsidRPr="00B9325D">
              <w:rPr>
                <w:rFonts w:ascii="Times New Roman" w:hAnsi="Times New Roman"/>
                <w:color w:val="000000" w:themeColor="text1"/>
                <w:sz w:val="18"/>
                <w:lang w:val="ru-RU"/>
              </w:rPr>
              <w:t>2.7.1</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A503BF" w:rsidRPr="00B9325D" w:rsidRDefault="00A503BF" w:rsidP="00A503BF">
            <w:pPr>
              <w:pStyle w:val="TableParagraph"/>
              <w:spacing w:line="201" w:lineRule="exact"/>
              <w:ind w:left="102"/>
              <w:rPr>
                <w:rFonts w:ascii="Times New Roman" w:eastAsia="Times New Roman" w:hAnsi="Times New Roman"/>
                <w:color w:val="000000" w:themeColor="text1"/>
                <w:sz w:val="18"/>
                <w:szCs w:val="18"/>
              </w:rPr>
            </w:pPr>
            <w:r w:rsidRPr="00B9325D">
              <w:rPr>
                <w:rFonts w:ascii="Times New Roman"/>
                <w:color w:val="000000" w:themeColor="text1"/>
                <w:sz w:val="18"/>
              </w:rPr>
              <w:t>4.9</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A503BF" w:rsidRPr="00B9325D" w:rsidRDefault="00A503BF" w:rsidP="00A503BF">
            <w:pPr>
              <w:pStyle w:val="a5"/>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1. Площадь</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3"/>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для</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5"/>
                <w:sz w:val="18"/>
              </w:rPr>
              <w:t xml:space="preserve"> </w:t>
            </w:r>
            <w:r w:rsidRPr="00B9325D">
              <w:rPr>
                <w:rFonts w:ascii="Times New Roman" w:hAnsi="Times New Roman"/>
                <w:color w:val="000000" w:themeColor="text1"/>
                <w:spacing w:val="-1"/>
                <w:sz w:val="18"/>
              </w:rPr>
              <w:t>стоянки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3"/>
                <w:sz w:val="18"/>
              </w:rPr>
              <w:t xml:space="preserve"> </w:t>
            </w:r>
            <w:r w:rsidRPr="00B9325D">
              <w:rPr>
                <w:rFonts w:ascii="Times New Roman" w:hAnsi="Times New Roman"/>
                <w:color w:val="000000" w:themeColor="text1"/>
                <w:spacing w:val="-1"/>
                <w:sz w:val="18"/>
              </w:rPr>
              <w:t>одного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легкового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автомобиля</w:t>
            </w:r>
            <w:r w:rsidRPr="00B9325D">
              <w:rPr>
                <w:rFonts w:ascii="Times New Roman" w:hAnsi="Times New Roman"/>
                <w:color w:val="000000" w:themeColor="text1"/>
                <w:spacing w:val="55"/>
                <w:sz w:val="18"/>
              </w:rPr>
              <w:t xml:space="preserve"> </w:t>
            </w:r>
            <w:r w:rsidRPr="00B9325D">
              <w:rPr>
                <w:rFonts w:ascii="Times New Roman" w:hAnsi="Times New Roman"/>
                <w:color w:val="000000" w:themeColor="text1"/>
                <w:spacing w:val="-1"/>
                <w:sz w:val="18"/>
              </w:rPr>
              <w:t>следует</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принимать</w:t>
            </w:r>
            <w:r w:rsidRPr="00B9325D">
              <w:rPr>
                <w:rFonts w:ascii="Times New Roman" w:hAnsi="Times New Roman"/>
                <w:color w:val="000000" w:themeColor="text1"/>
                <w:sz w:val="18"/>
              </w:rPr>
              <w:t xml:space="preserve"> 25</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м2</w:t>
            </w:r>
          </w:p>
          <w:p w:rsidR="00A503BF" w:rsidRPr="00B9325D" w:rsidRDefault="00A503BF" w:rsidP="00A503BF">
            <w:pPr>
              <w:pStyle w:val="a5"/>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2. </w:t>
            </w:r>
            <w:r w:rsidRPr="00B9325D">
              <w:rPr>
                <w:rFonts w:ascii="Times New Roman" w:hAnsi="Times New Roman"/>
                <w:color w:val="000000" w:themeColor="text1"/>
                <w:spacing w:val="-1"/>
                <w:sz w:val="18"/>
              </w:rPr>
              <w:t>Минимальный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отступ</w:t>
            </w:r>
            <w:r w:rsidRPr="00B9325D">
              <w:rPr>
                <w:rFonts w:ascii="Times New Roman" w:hAnsi="Times New Roman"/>
                <w:color w:val="000000" w:themeColor="text1"/>
                <w:sz w:val="18"/>
              </w:rPr>
              <w:t xml:space="preserve"> от </w:t>
            </w:r>
            <w:r w:rsidRPr="00B9325D">
              <w:rPr>
                <w:rFonts w:ascii="Times New Roman" w:hAnsi="Times New Roman"/>
                <w:color w:val="000000" w:themeColor="text1"/>
                <w:spacing w:val="-1"/>
                <w:sz w:val="18"/>
              </w:rPr>
              <w:t>красной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линии составляет:</w:t>
            </w:r>
          </w:p>
          <w:p w:rsidR="00A503BF" w:rsidRPr="00B9325D" w:rsidRDefault="00A503BF" w:rsidP="004046D3">
            <w:pPr>
              <w:pStyle w:val="a5"/>
              <w:widowControl w:val="0"/>
              <w:numPr>
                <w:ilvl w:val="0"/>
                <w:numId w:val="148"/>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9"/>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A503BF" w:rsidRPr="00B9325D" w:rsidRDefault="00A503BF" w:rsidP="004046D3">
            <w:pPr>
              <w:pStyle w:val="a5"/>
              <w:widowControl w:val="0"/>
              <w:numPr>
                <w:ilvl w:val="0"/>
                <w:numId w:val="148"/>
              </w:numPr>
              <w:tabs>
                <w:tab w:val="left" w:pos="211"/>
              </w:tabs>
              <w:spacing w:after="0" w:line="207"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A503BF" w:rsidRPr="00B9325D" w:rsidRDefault="00A503BF" w:rsidP="004046D3">
            <w:pPr>
              <w:pStyle w:val="a5"/>
              <w:widowControl w:val="0"/>
              <w:numPr>
                <w:ilvl w:val="0"/>
                <w:numId w:val="148"/>
              </w:numPr>
              <w:tabs>
                <w:tab w:val="left" w:pos="211"/>
              </w:tabs>
              <w:spacing w:after="0" w:line="207"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3. </w:t>
            </w: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A503BF" w:rsidRPr="00B9325D" w:rsidRDefault="00A503BF" w:rsidP="004046D3">
            <w:pPr>
              <w:pStyle w:val="a5"/>
              <w:widowControl w:val="0"/>
              <w:numPr>
                <w:ilvl w:val="0"/>
                <w:numId w:val="148"/>
              </w:numPr>
              <w:tabs>
                <w:tab w:val="left" w:pos="211"/>
              </w:tabs>
              <w:spacing w:after="0" w:line="207"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4. </w:t>
            </w: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4"/>
                <w:sz w:val="18"/>
              </w:rPr>
              <w:t xml:space="preserve"> </w:t>
            </w:r>
            <w:r w:rsidRPr="00B9325D">
              <w:rPr>
                <w:rFonts w:ascii="Times New Roman" w:hAnsi="Times New Roman"/>
                <w:color w:val="000000" w:themeColor="text1"/>
                <w:sz w:val="18"/>
              </w:rPr>
              <w:t>80%.</w:t>
            </w:r>
          </w:p>
        </w:tc>
      </w:tr>
    </w:tbl>
    <w:p w:rsidR="00A503BF" w:rsidRPr="00B9325D" w:rsidRDefault="00A503BF" w:rsidP="00A503BF">
      <w:pPr>
        <w:spacing w:after="0" w:line="240" w:lineRule="auto"/>
        <w:jc w:val="both"/>
        <w:rPr>
          <w:rFonts w:ascii="Times New Roman" w:hAnsi="Times New Roman" w:cs="Times New Roman"/>
          <w:b/>
          <w:color w:val="000000" w:themeColor="text1"/>
          <w:sz w:val="24"/>
          <w:szCs w:val="24"/>
          <w:u w:val="single"/>
        </w:rPr>
      </w:pPr>
    </w:p>
    <w:p w:rsidR="00A503BF" w:rsidRPr="00B9325D" w:rsidRDefault="00A503BF" w:rsidP="00A503BF">
      <w:pPr>
        <w:widowControl w:val="0"/>
        <w:tabs>
          <w:tab w:val="left" w:pos="465"/>
        </w:tabs>
        <w:spacing w:after="0" w:line="237" w:lineRule="auto"/>
        <w:ind w:left="212" w:right="744"/>
        <w:rPr>
          <w:rFonts w:ascii="Times New Roman" w:hAnsi="Times New Roman"/>
          <w:color w:val="000000" w:themeColor="text1"/>
          <w:sz w:val="20"/>
          <w:szCs w:val="20"/>
        </w:rPr>
      </w:pPr>
      <w:r w:rsidRPr="00B9325D">
        <w:rPr>
          <w:rFonts w:ascii="Times New Roman" w:hAnsi="Times New Roman"/>
          <w:color w:val="000000" w:themeColor="text1"/>
          <w:spacing w:val="-1"/>
          <w:sz w:val="20"/>
        </w:rPr>
        <w:t>1. Предельные</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z w:val="20"/>
        </w:rPr>
        <w:t>(минимальные</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и</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pacing w:val="-1"/>
          <w:sz w:val="20"/>
        </w:rPr>
        <w:t>(или)</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z w:val="20"/>
        </w:rPr>
        <w:t>максимальные)</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размеры</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pacing w:val="-1"/>
          <w:sz w:val="20"/>
        </w:rPr>
        <w:t>земельных</w:t>
      </w:r>
      <w:r w:rsidRPr="00B9325D">
        <w:rPr>
          <w:rFonts w:ascii="Times New Roman" w:hAnsi="Times New Roman"/>
          <w:color w:val="000000" w:themeColor="text1"/>
          <w:spacing w:val="-5"/>
          <w:sz w:val="20"/>
        </w:rPr>
        <w:t xml:space="preserve"> </w:t>
      </w:r>
      <w:r w:rsidRPr="00B9325D">
        <w:rPr>
          <w:rFonts w:ascii="Times New Roman" w:hAnsi="Times New Roman"/>
          <w:color w:val="000000" w:themeColor="text1"/>
          <w:spacing w:val="-1"/>
          <w:sz w:val="20"/>
        </w:rPr>
        <w:t>участков</w:t>
      </w:r>
      <w:r w:rsidRPr="00B9325D">
        <w:rPr>
          <w:rFonts w:ascii="Times New Roman" w:hAnsi="Times New Roman"/>
          <w:color w:val="000000" w:themeColor="text1"/>
          <w:sz w:val="20"/>
        </w:rPr>
        <w:t xml:space="preserve"> </w:t>
      </w:r>
      <w:r w:rsidRPr="00B9325D">
        <w:rPr>
          <w:rFonts w:ascii="Times New Roman" w:hAnsi="Times New Roman"/>
          <w:color w:val="000000" w:themeColor="text1"/>
          <w:spacing w:val="33"/>
          <w:sz w:val="20"/>
        </w:rPr>
        <w:t xml:space="preserve"> </w:t>
      </w:r>
      <w:r w:rsidRPr="00B9325D">
        <w:rPr>
          <w:rFonts w:ascii="Times New Roman" w:hAnsi="Times New Roman"/>
          <w:color w:val="000000" w:themeColor="text1"/>
          <w:spacing w:val="-1"/>
          <w:sz w:val="20"/>
        </w:rPr>
        <w:t>для</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z w:val="20"/>
        </w:rPr>
        <w:t>которых</w:t>
      </w:r>
      <w:r w:rsidRPr="00B9325D">
        <w:rPr>
          <w:rFonts w:ascii="Times New Roman" w:hAnsi="Times New Roman"/>
          <w:color w:val="000000" w:themeColor="text1"/>
          <w:spacing w:val="-8"/>
          <w:sz w:val="20"/>
        </w:rPr>
        <w:t xml:space="preserve"> </w:t>
      </w:r>
      <w:r w:rsidRPr="00B9325D">
        <w:rPr>
          <w:rFonts w:ascii="Times New Roman" w:hAnsi="Times New Roman"/>
          <w:color w:val="000000" w:themeColor="text1"/>
          <w:sz w:val="20"/>
        </w:rPr>
        <w:t>размеры</w:t>
      </w:r>
      <w:r w:rsidRPr="00B9325D">
        <w:rPr>
          <w:rFonts w:ascii="Times New Roman" w:hAnsi="Times New Roman"/>
          <w:color w:val="000000" w:themeColor="text1"/>
          <w:spacing w:val="39"/>
          <w:sz w:val="20"/>
        </w:rPr>
        <w:t xml:space="preserve"> </w:t>
      </w:r>
      <w:r w:rsidRPr="00B9325D">
        <w:rPr>
          <w:rFonts w:ascii="Times New Roman" w:hAnsi="Times New Roman"/>
          <w:color w:val="000000" w:themeColor="text1"/>
          <w:spacing w:val="-1"/>
          <w:sz w:val="20"/>
        </w:rPr>
        <w:t>не</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z w:val="20"/>
        </w:rPr>
        <w:t>определены</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в</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pacing w:val="1"/>
          <w:sz w:val="20"/>
        </w:rPr>
        <w:t>соответствии</w:t>
      </w:r>
      <w:r w:rsidRPr="00B9325D">
        <w:rPr>
          <w:rFonts w:ascii="Times New Roman" w:hAnsi="Times New Roman"/>
          <w:color w:val="000000" w:themeColor="text1"/>
          <w:spacing w:val="38"/>
          <w:sz w:val="20"/>
        </w:rPr>
        <w:t xml:space="preserve"> </w:t>
      </w:r>
      <w:r w:rsidRPr="00B9325D">
        <w:rPr>
          <w:rFonts w:ascii="Times New Roman" w:hAnsi="Times New Roman"/>
          <w:color w:val="000000" w:themeColor="text1"/>
          <w:sz w:val="20"/>
        </w:rPr>
        <w:t>нормативно</w:t>
      </w:r>
      <w:r w:rsidRPr="00B9325D">
        <w:rPr>
          <w:rFonts w:ascii="Times New Roman" w:hAnsi="Times New Roman"/>
          <w:color w:val="000000" w:themeColor="text1"/>
          <w:spacing w:val="-5"/>
          <w:sz w:val="20"/>
        </w:rPr>
        <w:t xml:space="preserve"> </w:t>
      </w:r>
      <w:r w:rsidRPr="00B9325D">
        <w:rPr>
          <w:rFonts w:ascii="Times New Roman" w:hAnsi="Times New Roman"/>
          <w:color w:val="000000" w:themeColor="text1"/>
          <w:sz w:val="20"/>
        </w:rPr>
        <w:t>правовыми</w:t>
      </w:r>
      <w:r w:rsidRPr="00B9325D">
        <w:rPr>
          <w:rFonts w:ascii="Times New Roman" w:hAnsi="Times New Roman"/>
          <w:color w:val="000000" w:themeColor="text1"/>
          <w:spacing w:val="92"/>
          <w:w w:val="99"/>
          <w:sz w:val="20"/>
        </w:rPr>
        <w:t xml:space="preserve"> </w:t>
      </w:r>
      <w:r w:rsidRPr="00B9325D">
        <w:rPr>
          <w:rFonts w:ascii="Times New Roman" w:hAnsi="Times New Roman"/>
          <w:color w:val="000000" w:themeColor="text1"/>
          <w:spacing w:val="-1"/>
          <w:sz w:val="20"/>
        </w:rPr>
        <w:t>актами</w:t>
      </w:r>
      <w:r w:rsidRPr="00B9325D">
        <w:rPr>
          <w:rFonts w:ascii="Times New Roman" w:hAnsi="Times New Roman"/>
          <w:color w:val="000000" w:themeColor="text1"/>
          <w:spacing w:val="31"/>
          <w:sz w:val="20"/>
        </w:rPr>
        <w:t xml:space="preserve"> </w:t>
      </w:r>
      <w:r w:rsidRPr="00B9325D">
        <w:rPr>
          <w:rFonts w:ascii="Times New Roman" w:hAnsi="Times New Roman"/>
          <w:color w:val="000000" w:themeColor="text1"/>
          <w:sz w:val="20"/>
        </w:rPr>
        <w:t>(настоящими</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правилами,</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нормами</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градостроительного</w:t>
      </w:r>
      <w:r w:rsidRPr="00B9325D">
        <w:rPr>
          <w:rFonts w:ascii="Times New Roman" w:hAnsi="Times New Roman"/>
          <w:color w:val="000000" w:themeColor="text1"/>
          <w:spacing w:val="-8"/>
          <w:sz w:val="20"/>
        </w:rPr>
        <w:t xml:space="preserve"> </w:t>
      </w:r>
      <w:r w:rsidRPr="00B9325D">
        <w:rPr>
          <w:rFonts w:ascii="Times New Roman" w:hAnsi="Times New Roman"/>
          <w:color w:val="000000" w:themeColor="text1"/>
          <w:sz w:val="20"/>
        </w:rPr>
        <w:t>проектирования,</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СП</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42.13330.2011</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pacing w:val="-1"/>
          <w:sz w:val="20"/>
        </w:rPr>
        <w:t>«Градостроительство.</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Планировка</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и</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застройка</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городских</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и</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сельских</w:t>
      </w:r>
    </w:p>
    <w:p w:rsidR="00A503BF" w:rsidRPr="00B9325D" w:rsidRDefault="00A503BF" w:rsidP="00A503BF">
      <w:pPr>
        <w:spacing w:before="1"/>
        <w:ind w:left="212"/>
        <w:rPr>
          <w:rFonts w:ascii="Times New Roman" w:hAnsi="Times New Roman"/>
          <w:color w:val="000000" w:themeColor="text1"/>
          <w:sz w:val="20"/>
          <w:szCs w:val="20"/>
        </w:rPr>
      </w:pPr>
      <w:r w:rsidRPr="00B9325D">
        <w:rPr>
          <w:rFonts w:ascii="Times New Roman" w:hAnsi="Times New Roman"/>
          <w:color w:val="000000" w:themeColor="text1"/>
          <w:sz w:val="20"/>
        </w:rPr>
        <w:t>поселений.</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Актуализированная</w:t>
      </w:r>
      <w:r w:rsidRPr="00B9325D">
        <w:rPr>
          <w:rFonts w:ascii="Times New Roman" w:hAnsi="Times New Roman"/>
          <w:color w:val="000000" w:themeColor="text1"/>
          <w:spacing w:val="32"/>
          <w:sz w:val="20"/>
        </w:rPr>
        <w:t xml:space="preserve"> </w:t>
      </w:r>
      <w:r w:rsidRPr="00B9325D">
        <w:rPr>
          <w:rFonts w:ascii="Times New Roman" w:hAnsi="Times New Roman"/>
          <w:color w:val="000000" w:themeColor="text1"/>
          <w:sz w:val="20"/>
        </w:rPr>
        <w:t>редакция</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СНиП</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2.07.01-89*»,</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требованиями</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санитарных</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норм</w:t>
      </w:r>
      <w:r w:rsidRPr="00B9325D">
        <w:rPr>
          <w:rFonts w:ascii="Times New Roman" w:hAnsi="Times New Roman"/>
          <w:color w:val="000000" w:themeColor="text1"/>
          <w:spacing w:val="-8"/>
          <w:sz w:val="20"/>
        </w:rPr>
        <w:t xml:space="preserve"> </w:t>
      </w:r>
      <w:r w:rsidRPr="00B9325D">
        <w:rPr>
          <w:rFonts w:ascii="Times New Roman" w:hAnsi="Times New Roman"/>
          <w:color w:val="000000" w:themeColor="text1"/>
          <w:sz w:val="20"/>
        </w:rPr>
        <w:t>и</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технических</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регламентов)</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pacing w:val="-1"/>
          <w:sz w:val="20"/>
        </w:rPr>
        <w:t>не</w:t>
      </w:r>
      <w:r w:rsidRPr="00B9325D">
        <w:rPr>
          <w:rFonts w:ascii="Times New Roman" w:hAnsi="Times New Roman"/>
          <w:color w:val="000000" w:themeColor="text1"/>
          <w:spacing w:val="-8"/>
          <w:sz w:val="20"/>
        </w:rPr>
        <w:t xml:space="preserve"> </w:t>
      </w:r>
      <w:r w:rsidRPr="00B9325D">
        <w:rPr>
          <w:rFonts w:ascii="Times New Roman" w:hAnsi="Times New Roman"/>
          <w:color w:val="000000" w:themeColor="text1"/>
          <w:sz w:val="20"/>
        </w:rPr>
        <w:t>подлежат</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pacing w:val="-1"/>
          <w:sz w:val="20"/>
        </w:rPr>
        <w:t>установлению.</w:t>
      </w:r>
    </w:p>
    <w:p w:rsidR="00A503BF" w:rsidRPr="00B9325D" w:rsidRDefault="00A503BF" w:rsidP="00A503BF">
      <w:pPr>
        <w:spacing w:after="0" w:line="240" w:lineRule="auto"/>
        <w:jc w:val="both"/>
        <w:rPr>
          <w:rFonts w:ascii="Times New Roman" w:hAnsi="Times New Roman"/>
          <w:color w:val="000000" w:themeColor="text1"/>
          <w:spacing w:val="-1"/>
          <w:sz w:val="20"/>
        </w:rPr>
      </w:pPr>
      <w:r w:rsidRPr="00B9325D">
        <w:rPr>
          <w:rFonts w:ascii="Times New Roman" w:hAnsi="Times New Roman"/>
          <w:color w:val="000000" w:themeColor="text1"/>
          <w:spacing w:val="-1"/>
          <w:sz w:val="20"/>
        </w:rPr>
        <w:t>2. Минимальные</w:t>
      </w:r>
      <w:r w:rsidRPr="00B9325D">
        <w:rPr>
          <w:rFonts w:ascii="Times New Roman" w:hAnsi="Times New Roman"/>
          <w:color w:val="000000" w:themeColor="text1"/>
          <w:sz w:val="20"/>
        </w:rPr>
        <w:t xml:space="preserve"> </w:t>
      </w:r>
      <w:r w:rsidRPr="00B9325D">
        <w:rPr>
          <w:rFonts w:ascii="Times New Roman" w:hAnsi="Times New Roman"/>
          <w:color w:val="000000" w:themeColor="text1"/>
          <w:spacing w:val="39"/>
          <w:sz w:val="20"/>
        </w:rPr>
        <w:t xml:space="preserve"> </w:t>
      </w:r>
      <w:r w:rsidRPr="00B9325D">
        <w:rPr>
          <w:rFonts w:ascii="Times New Roman" w:hAnsi="Times New Roman"/>
          <w:color w:val="000000" w:themeColor="text1"/>
          <w:sz w:val="20"/>
        </w:rPr>
        <w:t xml:space="preserve">расстояния </w:t>
      </w:r>
      <w:r w:rsidRPr="00B9325D">
        <w:rPr>
          <w:rFonts w:ascii="Times New Roman" w:hAnsi="Times New Roman"/>
          <w:color w:val="000000" w:themeColor="text1"/>
          <w:spacing w:val="38"/>
          <w:sz w:val="20"/>
        </w:rPr>
        <w:t xml:space="preserve"> </w:t>
      </w:r>
      <w:r w:rsidRPr="00B9325D">
        <w:rPr>
          <w:rFonts w:ascii="Times New Roman" w:hAnsi="Times New Roman"/>
          <w:color w:val="000000" w:themeColor="text1"/>
          <w:sz w:val="20"/>
        </w:rPr>
        <w:t>от</w:t>
      </w:r>
      <w:r w:rsidRPr="00B9325D">
        <w:rPr>
          <w:rFonts w:ascii="Times New Roman" w:hAnsi="Times New Roman"/>
          <w:color w:val="000000" w:themeColor="text1"/>
          <w:spacing w:val="41"/>
          <w:sz w:val="20"/>
        </w:rPr>
        <w:t xml:space="preserve"> </w:t>
      </w:r>
      <w:r w:rsidRPr="00B9325D">
        <w:rPr>
          <w:rFonts w:ascii="Times New Roman" w:hAnsi="Times New Roman"/>
          <w:color w:val="000000" w:themeColor="text1"/>
          <w:sz w:val="20"/>
        </w:rPr>
        <w:t>объектов</w:t>
      </w:r>
      <w:r w:rsidRPr="00B9325D">
        <w:rPr>
          <w:rFonts w:ascii="Times New Roman" w:hAnsi="Times New Roman"/>
          <w:color w:val="000000" w:themeColor="text1"/>
          <w:sz w:val="20"/>
        </w:rPr>
        <w:tab/>
        <w:t>до</w:t>
      </w:r>
      <w:r w:rsidRPr="00B9325D">
        <w:rPr>
          <w:rFonts w:ascii="Times New Roman" w:hAnsi="Times New Roman"/>
          <w:color w:val="000000" w:themeColor="text1"/>
          <w:spacing w:val="44"/>
          <w:sz w:val="20"/>
        </w:rPr>
        <w:t xml:space="preserve"> </w:t>
      </w:r>
      <w:r w:rsidRPr="00B9325D">
        <w:rPr>
          <w:rFonts w:ascii="Times New Roman" w:hAnsi="Times New Roman"/>
          <w:color w:val="000000" w:themeColor="text1"/>
          <w:spacing w:val="-1"/>
          <w:sz w:val="20"/>
        </w:rPr>
        <w:t>границ</w:t>
      </w:r>
      <w:r w:rsidRPr="00B9325D">
        <w:rPr>
          <w:rFonts w:ascii="Times New Roman" w:hAnsi="Times New Roman"/>
          <w:color w:val="000000" w:themeColor="text1"/>
          <w:spacing w:val="44"/>
          <w:sz w:val="20"/>
        </w:rPr>
        <w:t xml:space="preserve"> </w:t>
      </w:r>
      <w:r w:rsidRPr="00B9325D">
        <w:rPr>
          <w:rFonts w:ascii="Times New Roman" w:hAnsi="Times New Roman"/>
          <w:color w:val="000000" w:themeColor="text1"/>
          <w:sz w:val="20"/>
        </w:rPr>
        <w:t>земельных</w:t>
      </w:r>
      <w:r w:rsidRPr="00B9325D">
        <w:rPr>
          <w:rFonts w:ascii="Times New Roman" w:hAnsi="Times New Roman"/>
          <w:color w:val="000000" w:themeColor="text1"/>
          <w:spacing w:val="45"/>
          <w:sz w:val="20"/>
        </w:rPr>
        <w:t xml:space="preserve"> </w:t>
      </w:r>
      <w:r w:rsidRPr="00B9325D">
        <w:rPr>
          <w:rFonts w:ascii="Times New Roman" w:hAnsi="Times New Roman"/>
          <w:color w:val="000000" w:themeColor="text1"/>
          <w:spacing w:val="-1"/>
          <w:sz w:val="20"/>
        </w:rPr>
        <w:t>участков,</w:t>
      </w:r>
      <w:r w:rsidRPr="00B9325D">
        <w:rPr>
          <w:rFonts w:ascii="Times New Roman" w:hAnsi="Times New Roman"/>
          <w:color w:val="000000" w:themeColor="text1"/>
          <w:spacing w:val="44"/>
          <w:sz w:val="20"/>
        </w:rPr>
        <w:t xml:space="preserve"> </w:t>
      </w:r>
      <w:r w:rsidRPr="00B9325D">
        <w:rPr>
          <w:rFonts w:ascii="Times New Roman" w:hAnsi="Times New Roman"/>
          <w:color w:val="000000" w:themeColor="text1"/>
          <w:sz w:val="20"/>
        </w:rPr>
        <w:t>за</w:t>
      </w:r>
      <w:r w:rsidRPr="00B9325D">
        <w:rPr>
          <w:rFonts w:ascii="Times New Roman" w:hAnsi="Times New Roman"/>
          <w:color w:val="000000" w:themeColor="text1"/>
          <w:spacing w:val="44"/>
          <w:sz w:val="20"/>
        </w:rPr>
        <w:t xml:space="preserve"> </w:t>
      </w:r>
      <w:r w:rsidRPr="00B9325D">
        <w:rPr>
          <w:rFonts w:ascii="Times New Roman" w:hAnsi="Times New Roman"/>
          <w:color w:val="000000" w:themeColor="text1"/>
          <w:spacing w:val="-1"/>
          <w:sz w:val="20"/>
        </w:rPr>
        <w:t>исключением</w:t>
      </w:r>
      <w:r w:rsidRPr="00B9325D">
        <w:rPr>
          <w:rFonts w:ascii="Times New Roman" w:hAnsi="Times New Roman"/>
          <w:color w:val="000000" w:themeColor="text1"/>
          <w:spacing w:val="45"/>
          <w:sz w:val="20"/>
        </w:rPr>
        <w:t xml:space="preserve"> </w:t>
      </w:r>
      <w:r w:rsidRPr="00B9325D">
        <w:rPr>
          <w:rFonts w:ascii="Times New Roman" w:hAnsi="Times New Roman"/>
          <w:color w:val="000000" w:themeColor="text1"/>
          <w:sz w:val="20"/>
        </w:rPr>
        <w:t>границ,</w:t>
      </w:r>
      <w:r w:rsidRPr="00B9325D">
        <w:rPr>
          <w:rFonts w:ascii="Times New Roman" w:hAnsi="Times New Roman"/>
          <w:color w:val="000000" w:themeColor="text1"/>
          <w:spacing w:val="43"/>
          <w:sz w:val="20"/>
        </w:rPr>
        <w:t xml:space="preserve"> </w:t>
      </w:r>
      <w:r w:rsidRPr="00B9325D">
        <w:rPr>
          <w:rFonts w:ascii="Times New Roman" w:hAnsi="Times New Roman"/>
          <w:color w:val="000000" w:themeColor="text1"/>
          <w:sz w:val="20"/>
        </w:rPr>
        <w:t>совпадающих</w:t>
      </w:r>
      <w:r w:rsidRPr="00B9325D">
        <w:rPr>
          <w:rFonts w:ascii="Times New Roman" w:hAnsi="Times New Roman"/>
          <w:color w:val="000000" w:themeColor="text1"/>
          <w:spacing w:val="43"/>
          <w:sz w:val="20"/>
        </w:rPr>
        <w:t xml:space="preserve"> </w:t>
      </w:r>
      <w:r w:rsidRPr="00B9325D">
        <w:rPr>
          <w:rFonts w:ascii="Times New Roman" w:hAnsi="Times New Roman"/>
          <w:color w:val="000000" w:themeColor="text1"/>
          <w:sz w:val="20"/>
        </w:rPr>
        <w:t xml:space="preserve">с </w:t>
      </w:r>
      <w:r w:rsidRPr="00B9325D">
        <w:rPr>
          <w:rFonts w:ascii="Times New Roman" w:hAnsi="Times New Roman"/>
          <w:color w:val="000000" w:themeColor="text1"/>
          <w:spacing w:val="42"/>
          <w:sz w:val="20"/>
        </w:rPr>
        <w:t xml:space="preserve"> </w:t>
      </w:r>
      <w:r w:rsidRPr="00B9325D">
        <w:rPr>
          <w:rFonts w:ascii="Times New Roman" w:hAnsi="Times New Roman"/>
          <w:color w:val="000000" w:themeColor="text1"/>
          <w:sz w:val="20"/>
        </w:rPr>
        <w:t>красными</w:t>
      </w:r>
      <w:r w:rsidRPr="00B9325D">
        <w:rPr>
          <w:rFonts w:ascii="Times New Roman" w:hAnsi="Times New Roman"/>
          <w:color w:val="000000" w:themeColor="text1"/>
          <w:spacing w:val="42"/>
          <w:sz w:val="20"/>
        </w:rPr>
        <w:t xml:space="preserve"> </w:t>
      </w:r>
      <w:r w:rsidRPr="00B9325D">
        <w:rPr>
          <w:rFonts w:ascii="Times New Roman" w:hAnsi="Times New Roman"/>
          <w:color w:val="000000" w:themeColor="text1"/>
          <w:sz w:val="20"/>
        </w:rPr>
        <w:t>линиями,</w:t>
      </w:r>
      <w:r w:rsidRPr="00B9325D">
        <w:rPr>
          <w:rFonts w:ascii="Times New Roman" w:hAnsi="Times New Roman"/>
          <w:color w:val="000000" w:themeColor="text1"/>
          <w:spacing w:val="44"/>
          <w:sz w:val="20"/>
        </w:rPr>
        <w:t xml:space="preserve"> </w:t>
      </w:r>
      <w:r w:rsidRPr="00B9325D">
        <w:rPr>
          <w:rFonts w:ascii="Times New Roman" w:hAnsi="Times New Roman"/>
          <w:color w:val="000000" w:themeColor="text1"/>
          <w:spacing w:val="-1"/>
          <w:sz w:val="20"/>
        </w:rPr>
        <w:t>не</w:t>
      </w:r>
      <w:r w:rsidRPr="00B9325D">
        <w:rPr>
          <w:rFonts w:ascii="Times New Roman" w:hAnsi="Times New Roman"/>
          <w:color w:val="000000" w:themeColor="text1"/>
          <w:spacing w:val="46"/>
          <w:sz w:val="20"/>
        </w:rPr>
        <w:t xml:space="preserve"> </w:t>
      </w:r>
      <w:r w:rsidRPr="00B9325D">
        <w:rPr>
          <w:rFonts w:ascii="Times New Roman" w:hAnsi="Times New Roman"/>
          <w:color w:val="000000" w:themeColor="text1"/>
          <w:spacing w:val="-1"/>
          <w:sz w:val="20"/>
        </w:rPr>
        <w:t>указанных</w:t>
      </w:r>
      <w:r w:rsidRPr="00B9325D">
        <w:rPr>
          <w:rFonts w:ascii="Times New Roman" w:hAnsi="Times New Roman"/>
          <w:color w:val="000000" w:themeColor="text1"/>
          <w:spacing w:val="43"/>
          <w:sz w:val="20"/>
        </w:rPr>
        <w:t xml:space="preserve"> </w:t>
      </w:r>
      <w:r w:rsidRPr="00B9325D">
        <w:rPr>
          <w:rFonts w:ascii="Times New Roman" w:hAnsi="Times New Roman"/>
          <w:color w:val="000000" w:themeColor="text1"/>
          <w:sz w:val="20"/>
        </w:rPr>
        <w:t>в</w:t>
      </w:r>
      <w:r w:rsidRPr="00B9325D">
        <w:rPr>
          <w:rFonts w:ascii="Times New Roman" w:hAnsi="Times New Roman"/>
          <w:color w:val="000000" w:themeColor="text1"/>
          <w:spacing w:val="102"/>
          <w:w w:val="99"/>
          <w:sz w:val="20"/>
        </w:rPr>
        <w:t xml:space="preserve"> </w:t>
      </w:r>
      <w:r w:rsidRPr="00B9325D">
        <w:rPr>
          <w:rFonts w:ascii="Times New Roman" w:hAnsi="Times New Roman"/>
          <w:color w:val="000000" w:themeColor="text1"/>
          <w:sz w:val="20"/>
        </w:rPr>
        <w:t>настоящей</w:t>
      </w:r>
      <w:r w:rsidRPr="00B9325D">
        <w:rPr>
          <w:rFonts w:ascii="Times New Roman" w:hAnsi="Times New Roman"/>
          <w:color w:val="000000" w:themeColor="text1"/>
          <w:spacing w:val="41"/>
          <w:sz w:val="20"/>
        </w:rPr>
        <w:t xml:space="preserve"> </w:t>
      </w:r>
      <w:r w:rsidRPr="00B9325D">
        <w:rPr>
          <w:rFonts w:ascii="Times New Roman" w:hAnsi="Times New Roman"/>
          <w:color w:val="000000" w:themeColor="text1"/>
          <w:sz w:val="20"/>
        </w:rPr>
        <w:t>зоне</w:t>
      </w:r>
      <w:r w:rsidRPr="00B9325D">
        <w:rPr>
          <w:rFonts w:ascii="Times New Roman" w:hAnsi="Times New Roman"/>
          <w:color w:val="000000" w:themeColor="text1"/>
          <w:spacing w:val="42"/>
          <w:sz w:val="20"/>
        </w:rPr>
        <w:t xml:space="preserve"> </w:t>
      </w:r>
      <w:r w:rsidRPr="00B9325D">
        <w:rPr>
          <w:rFonts w:ascii="Times New Roman" w:hAnsi="Times New Roman"/>
          <w:color w:val="000000" w:themeColor="text1"/>
          <w:spacing w:val="-1"/>
          <w:sz w:val="20"/>
        </w:rPr>
        <w:t>не</w:t>
      </w:r>
      <w:r w:rsidRPr="00B9325D">
        <w:rPr>
          <w:rFonts w:ascii="Times New Roman" w:hAnsi="Times New Roman"/>
          <w:color w:val="000000" w:themeColor="text1"/>
          <w:spacing w:val="42"/>
          <w:sz w:val="20"/>
        </w:rPr>
        <w:t xml:space="preserve"> </w:t>
      </w:r>
      <w:r w:rsidRPr="00B9325D">
        <w:rPr>
          <w:rFonts w:ascii="Times New Roman" w:hAnsi="Times New Roman"/>
          <w:color w:val="000000" w:themeColor="text1"/>
          <w:sz w:val="20"/>
        </w:rPr>
        <w:t xml:space="preserve">подлежат </w:t>
      </w:r>
      <w:r w:rsidRPr="00B9325D">
        <w:rPr>
          <w:rFonts w:ascii="Times New Roman" w:hAnsi="Times New Roman"/>
          <w:color w:val="000000" w:themeColor="text1"/>
          <w:spacing w:val="41"/>
          <w:sz w:val="20"/>
        </w:rPr>
        <w:t xml:space="preserve"> </w:t>
      </w:r>
      <w:r w:rsidRPr="00B9325D">
        <w:rPr>
          <w:rFonts w:ascii="Times New Roman" w:hAnsi="Times New Roman"/>
          <w:color w:val="000000" w:themeColor="text1"/>
          <w:spacing w:val="-1"/>
          <w:sz w:val="20"/>
        </w:rPr>
        <w:t>установлению.</w:t>
      </w:r>
    </w:p>
    <w:p w:rsidR="00A503BF" w:rsidRPr="00B9325D" w:rsidRDefault="00A503BF" w:rsidP="00A503BF">
      <w:pPr>
        <w:spacing w:after="0" w:line="240" w:lineRule="auto"/>
        <w:jc w:val="both"/>
        <w:rPr>
          <w:rFonts w:ascii="Times New Roman" w:hAnsi="Times New Roman"/>
          <w:color w:val="000000" w:themeColor="text1"/>
          <w:spacing w:val="-1"/>
          <w:sz w:val="20"/>
        </w:rPr>
      </w:pPr>
    </w:p>
    <w:p w:rsidR="00A503BF" w:rsidRPr="00B9325D" w:rsidRDefault="00A503BF" w:rsidP="00A503BF">
      <w:pPr>
        <w:spacing w:after="0" w:line="240" w:lineRule="auto"/>
        <w:jc w:val="both"/>
        <w:rPr>
          <w:rFonts w:ascii="Times New Roman" w:hAnsi="Times New Roman"/>
          <w:b/>
          <w:color w:val="000000" w:themeColor="text1"/>
          <w:spacing w:val="-1"/>
          <w:sz w:val="24"/>
          <w:szCs w:val="24"/>
          <w:u w:val="single"/>
        </w:rPr>
      </w:pPr>
      <w:r w:rsidRPr="00B9325D">
        <w:rPr>
          <w:rFonts w:ascii="Times New Roman" w:hAnsi="Times New Roman"/>
          <w:b/>
          <w:color w:val="000000" w:themeColor="text1"/>
          <w:spacing w:val="-1"/>
          <w:sz w:val="24"/>
          <w:szCs w:val="24"/>
          <w:u w:val="single"/>
        </w:rPr>
        <w:t xml:space="preserve">СО-2 - Зона водозаборных, иных технических сооружений </w:t>
      </w:r>
    </w:p>
    <w:p w:rsidR="00A503BF" w:rsidRPr="00B9325D" w:rsidRDefault="00A503BF" w:rsidP="00A503BF">
      <w:pPr>
        <w:spacing w:after="0" w:line="240" w:lineRule="auto"/>
        <w:jc w:val="both"/>
        <w:rPr>
          <w:rFonts w:ascii="Times New Roman" w:hAnsi="Times New Roman"/>
          <w:color w:val="000000" w:themeColor="text1"/>
          <w:spacing w:val="-1"/>
          <w:sz w:val="20"/>
        </w:rPr>
      </w:pP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Зона выделена для обеспечения правовых условий использования участков источниками</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водоснабжения, площадок водопроводных сооружений. Разрешается размещение зданий,</w:t>
      </w:r>
    </w:p>
    <w:p w:rsidR="00A503BF" w:rsidRPr="00B9325D" w:rsidRDefault="00A503BF" w:rsidP="00A503BF">
      <w:pPr>
        <w:spacing w:after="0" w:line="240" w:lineRule="auto"/>
        <w:jc w:val="both"/>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сооружений и коммуникаций, связанных только с эксплуатацией источников водоснабжения.</w:t>
      </w:r>
    </w:p>
    <w:p w:rsidR="00A503BF" w:rsidRPr="00B9325D" w:rsidRDefault="00A503BF" w:rsidP="00A503BF">
      <w:pPr>
        <w:spacing w:after="0" w:line="240" w:lineRule="auto"/>
        <w:jc w:val="both"/>
        <w:rPr>
          <w:rFonts w:ascii="Times New Roman" w:eastAsiaTheme="minorHAnsi" w:hAnsi="Times New Roman" w:cs="Times New Roman"/>
          <w:i/>
          <w:iCs/>
          <w:color w:val="000000" w:themeColor="text1"/>
          <w:sz w:val="24"/>
          <w:szCs w:val="24"/>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A503BF" w:rsidRPr="00B9325D" w:rsidTr="00A503BF">
        <w:trPr>
          <w:trHeight w:val="529"/>
          <w:tblHeader/>
        </w:trPr>
        <w:tc>
          <w:tcPr>
            <w:tcW w:w="534" w:type="dxa"/>
            <w:vMerge w:val="restart"/>
            <w:shd w:val="clear" w:color="auto" w:fill="D9D9D9"/>
          </w:tcPr>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п/п</w:t>
            </w:r>
          </w:p>
        </w:tc>
        <w:tc>
          <w:tcPr>
            <w:tcW w:w="3827" w:type="dxa"/>
            <w:gridSpan w:val="2"/>
            <w:shd w:val="clear" w:color="auto" w:fill="D9D9D9"/>
          </w:tcPr>
          <w:p w:rsidR="00A503BF" w:rsidRPr="00B9325D" w:rsidRDefault="00A503BF"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Виды разрешенного использования</w:t>
            </w:r>
          </w:p>
          <w:p w:rsidR="00A503BF" w:rsidRPr="00B9325D" w:rsidRDefault="00A503BF"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по Классификатору</w:t>
            </w:r>
          </w:p>
        </w:tc>
        <w:tc>
          <w:tcPr>
            <w:tcW w:w="5103" w:type="dxa"/>
            <w:gridSpan w:val="2"/>
            <w:shd w:val="clear" w:color="auto" w:fill="D9D9D9"/>
          </w:tcPr>
          <w:p w:rsidR="00A503BF" w:rsidRPr="00B9325D" w:rsidRDefault="00A503BF" w:rsidP="00A503BF">
            <w:pPr>
              <w:pStyle w:val="afffff7"/>
              <w:jc w:val="center"/>
              <w:rPr>
                <w:rFonts w:ascii="Times New Roman" w:hAnsi="Times New Roman"/>
                <w:color w:val="000000" w:themeColor="text1"/>
                <w:sz w:val="18"/>
                <w:szCs w:val="18"/>
              </w:rPr>
            </w:pPr>
            <w:r w:rsidRPr="00B9325D">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A503BF" w:rsidRPr="00B9325D" w:rsidRDefault="00A503BF"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Предельные (минимальные и (или) максимальные) размеры</w:t>
            </w:r>
          </w:p>
          <w:p w:rsidR="00A503BF" w:rsidRPr="00B9325D" w:rsidRDefault="00A503BF"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земельных участков и предельные параметры разрешенного</w:t>
            </w:r>
          </w:p>
          <w:p w:rsidR="00A503BF" w:rsidRPr="00B9325D" w:rsidRDefault="00A503BF"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строительства, реконструкции объектов капитального</w:t>
            </w:r>
          </w:p>
          <w:p w:rsidR="00A503BF" w:rsidRPr="00B9325D" w:rsidRDefault="00A503BF"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строительства</w:t>
            </w:r>
          </w:p>
        </w:tc>
      </w:tr>
      <w:tr w:rsidR="00A503BF" w:rsidRPr="00B9325D" w:rsidTr="00A503BF">
        <w:trPr>
          <w:trHeight w:val="294"/>
          <w:tblHeader/>
        </w:trPr>
        <w:tc>
          <w:tcPr>
            <w:tcW w:w="534" w:type="dxa"/>
            <w:vMerge/>
            <w:shd w:val="clear" w:color="auto" w:fill="D9D9D9"/>
          </w:tcPr>
          <w:p w:rsidR="00A503BF" w:rsidRPr="00B9325D" w:rsidRDefault="00A503BF" w:rsidP="00A503BF">
            <w:pPr>
              <w:jc w:val="both"/>
              <w:rPr>
                <w:rFonts w:ascii="Times New Roman" w:hAnsi="Times New Roman"/>
                <w:color w:val="000000" w:themeColor="text1"/>
                <w:sz w:val="18"/>
                <w:szCs w:val="18"/>
              </w:rPr>
            </w:pPr>
          </w:p>
        </w:tc>
        <w:tc>
          <w:tcPr>
            <w:tcW w:w="3118" w:type="dxa"/>
            <w:shd w:val="clear" w:color="auto" w:fill="D9D9D9"/>
          </w:tcPr>
          <w:p w:rsidR="00A503BF" w:rsidRPr="00B9325D" w:rsidRDefault="00A503BF"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Наименование</w:t>
            </w:r>
          </w:p>
        </w:tc>
        <w:tc>
          <w:tcPr>
            <w:tcW w:w="709" w:type="dxa"/>
            <w:shd w:val="clear" w:color="auto" w:fill="D9D9D9"/>
          </w:tcPr>
          <w:p w:rsidR="00A503BF" w:rsidRPr="00B9325D" w:rsidRDefault="00A503BF"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Код</w:t>
            </w:r>
          </w:p>
        </w:tc>
        <w:tc>
          <w:tcPr>
            <w:tcW w:w="4394" w:type="dxa"/>
            <w:shd w:val="clear" w:color="auto" w:fill="D9D9D9"/>
          </w:tcPr>
          <w:p w:rsidR="00A503BF" w:rsidRPr="00B9325D" w:rsidRDefault="00A503BF"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Наименование</w:t>
            </w:r>
          </w:p>
        </w:tc>
        <w:tc>
          <w:tcPr>
            <w:tcW w:w="709" w:type="dxa"/>
            <w:shd w:val="clear" w:color="auto" w:fill="D9D9D9"/>
          </w:tcPr>
          <w:p w:rsidR="00A503BF" w:rsidRPr="00B9325D" w:rsidRDefault="00A503BF"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Код</w:t>
            </w:r>
          </w:p>
        </w:tc>
        <w:tc>
          <w:tcPr>
            <w:tcW w:w="5670" w:type="dxa"/>
            <w:vMerge/>
            <w:shd w:val="clear" w:color="auto" w:fill="D9D9D9"/>
          </w:tcPr>
          <w:p w:rsidR="00A503BF" w:rsidRPr="00B9325D" w:rsidRDefault="00A503BF" w:rsidP="00A503BF">
            <w:pPr>
              <w:jc w:val="both"/>
              <w:rPr>
                <w:rFonts w:ascii="Times New Roman" w:hAnsi="Times New Roman"/>
                <w:color w:val="000000" w:themeColor="text1"/>
                <w:sz w:val="18"/>
                <w:szCs w:val="18"/>
              </w:rPr>
            </w:pPr>
          </w:p>
        </w:tc>
      </w:tr>
      <w:tr w:rsidR="00A503BF" w:rsidRPr="00B9325D" w:rsidTr="00A503BF">
        <w:tc>
          <w:tcPr>
            <w:tcW w:w="15134" w:type="dxa"/>
            <w:gridSpan w:val="6"/>
            <w:vAlign w:val="center"/>
          </w:tcPr>
          <w:p w:rsidR="00A503BF" w:rsidRPr="00B9325D" w:rsidRDefault="00A503BF" w:rsidP="00A503BF">
            <w:pPr>
              <w:pStyle w:val="Iauiue"/>
              <w:jc w:val="center"/>
              <w:rPr>
                <w:b/>
                <w:color w:val="000000" w:themeColor="text1"/>
              </w:rPr>
            </w:pPr>
            <w:r w:rsidRPr="00B9325D">
              <w:rPr>
                <w:b/>
                <w:color w:val="000000" w:themeColor="text1"/>
              </w:rPr>
              <w:t>ЗОНЫ  СПЕЦИАЛЬНОГО  НАЗНАЧЕНИЯ</w:t>
            </w:r>
          </w:p>
        </w:tc>
      </w:tr>
      <w:tr w:rsidR="00A503BF" w:rsidRPr="00B9325D" w:rsidTr="00A503BF">
        <w:tc>
          <w:tcPr>
            <w:tcW w:w="15134" w:type="dxa"/>
            <w:gridSpan w:val="6"/>
            <w:vAlign w:val="center"/>
          </w:tcPr>
          <w:p w:rsidR="00A503BF" w:rsidRPr="00B9325D" w:rsidRDefault="00A503BF" w:rsidP="00E94CEA">
            <w:pPr>
              <w:pStyle w:val="Iauiue"/>
              <w:jc w:val="center"/>
              <w:rPr>
                <w:b/>
                <w:color w:val="000000" w:themeColor="text1"/>
              </w:rPr>
            </w:pPr>
            <w:r w:rsidRPr="00B9325D">
              <w:rPr>
                <w:b/>
                <w:color w:val="000000" w:themeColor="text1"/>
              </w:rPr>
              <w:t>ОСНОВНЫЕ ВИДЫ РАЗРЕШЁННОГО ИСПОЛЬЗОВАНИЯ ЗОНЫ «С</w:t>
            </w:r>
            <w:r w:rsidR="00E94CEA" w:rsidRPr="00B9325D">
              <w:rPr>
                <w:b/>
                <w:color w:val="000000" w:themeColor="text1"/>
              </w:rPr>
              <w:t>П</w:t>
            </w:r>
            <w:r w:rsidRPr="00B9325D">
              <w:rPr>
                <w:b/>
                <w:color w:val="000000" w:themeColor="text1"/>
              </w:rPr>
              <w:t>-2»</w:t>
            </w:r>
          </w:p>
        </w:tc>
      </w:tr>
      <w:tr w:rsidR="00A503BF" w:rsidRPr="00B9325D" w:rsidTr="00A503BF">
        <w:trPr>
          <w:trHeight w:val="407"/>
        </w:trPr>
        <w:tc>
          <w:tcPr>
            <w:tcW w:w="534" w:type="dxa"/>
          </w:tcPr>
          <w:p w:rsidR="00A503BF" w:rsidRPr="00B9325D" w:rsidRDefault="00A503BF" w:rsidP="00A503BF">
            <w:pPr>
              <w:spacing w:after="0"/>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w:t>
            </w:r>
          </w:p>
        </w:tc>
        <w:tc>
          <w:tcPr>
            <w:tcW w:w="3118" w:type="dxa"/>
          </w:tcPr>
          <w:p w:rsidR="00A503BF" w:rsidRPr="00B9325D" w:rsidRDefault="00A503BF" w:rsidP="00A503BF">
            <w:pPr>
              <w:spacing w:after="0"/>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Гидротехнические сооружения</w:t>
            </w:r>
          </w:p>
        </w:tc>
        <w:tc>
          <w:tcPr>
            <w:tcW w:w="709" w:type="dxa"/>
          </w:tcPr>
          <w:p w:rsidR="00A503BF" w:rsidRPr="00B9325D" w:rsidRDefault="00A503BF" w:rsidP="00E94CEA">
            <w:pPr>
              <w:spacing w:after="0"/>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w:t>
            </w:r>
            <w:r w:rsidR="00E94CEA" w:rsidRPr="00B9325D">
              <w:rPr>
                <w:rFonts w:ascii="Times New Roman" w:hAnsi="Times New Roman"/>
                <w:color w:val="000000" w:themeColor="text1"/>
                <w:sz w:val="18"/>
                <w:szCs w:val="18"/>
              </w:rPr>
              <w:t>П</w:t>
            </w:r>
            <w:r w:rsidRPr="00B9325D">
              <w:rPr>
                <w:rFonts w:ascii="Times New Roman" w:hAnsi="Times New Roman"/>
                <w:color w:val="000000" w:themeColor="text1"/>
                <w:sz w:val="18"/>
                <w:szCs w:val="18"/>
              </w:rPr>
              <w:t>-2</w:t>
            </w:r>
          </w:p>
        </w:tc>
        <w:tc>
          <w:tcPr>
            <w:tcW w:w="4394" w:type="dxa"/>
          </w:tcPr>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гидротехнических</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сооружений, необходимых для</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эксплуатации водохранилищ</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(плотин, водосбросов,</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водозаборных, водовыпускных</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и других гидротехнических</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сооружений, судопропускных</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сооружений, рыбозащитных и</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рыбопропускных сооружений,</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берегозащитных сооружений)</w:t>
            </w:r>
          </w:p>
        </w:tc>
        <w:tc>
          <w:tcPr>
            <w:tcW w:w="709" w:type="dxa"/>
          </w:tcPr>
          <w:p w:rsidR="00A503BF" w:rsidRPr="00B9325D" w:rsidRDefault="00A503BF" w:rsidP="00A503BF">
            <w:pPr>
              <w:spacing w:after="0"/>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11.3</w:t>
            </w:r>
          </w:p>
        </w:tc>
        <w:tc>
          <w:tcPr>
            <w:tcW w:w="5670" w:type="dxa"/>
          </w:tcPr>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до 0,8.......................................................................1</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св. 0,8 до 12............................................................2</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12 » 32..................................................................3</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32 » 80..................................................................4</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80 » 125................................................................6</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125 » 250..............................................................12</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250 » 400................................................................18</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400 » 800................................................................24</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документации;</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A503BF" w:rsidRPr="00B9325D" w:rsidRDefault="00A503BF" w:rsidP="00A503BF">
            <w:pPr>
              <w:pStyle w:val="afffff7"/>
              <w:rPr>
                <w:rFonts w:ascii="Times New Roman" w:hAnsi="Times New Roman" w:cs="Times New Roman"/>
                <w:color w:val="000000" w:themeColor="text1"/>
                <w:sz w:val="18"/>
                <w:szCs w:val="18"/>
              </w:rPr>
            </w:pPr>
            <w:r w:rsidRPr="00B9325D">
              <w:rPr>
                <w:rFonts w:ascii="Times New Roman" w:eastAsiaTheme="minorHAnsi" w:hAnsi="Times New Roman" w:cs="Times New Roman"/>
                <w:iCs/>
                <w:color w:val="000000" w:themeColor="text1"/>
                <w:sz w:val="18"/>
                <w:szCs w:val="18"/>
                <w:lang w:eastAsia="en-US"/>
              </w:rPr>
              <w:t>проектной документации.</w:t>
            </w:r>
          </w:p>
        </w:tc>
      </w:tr>
      <w:tr w:rsidR="00A503BF" w:rsidRPr="00B9325D" w:rsidTr="00A503BF">
        <w:trPr>
          <w:trHeight w:val="407"/>
        </w:trPr>
        <w:tc>
          <w:tcPr>
            <w:tcW w:w="534" w:type="dxa"/>
          </w:tcPr>
          <w:p w:rsidR="00A503BF" w:rsidRPr="00B9325D" w:rsidRDefault="00A503BF" w:rsidP="00A503BF">
            <w:pPr>
              <w:spacing w:after="0"/>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2.</w:t>
            </w:r>
          </w:p>
        </w:tc>
        <w:tc>
          <w:tcPr>
            <w:tcW w:w="3118" w:type="dxa"/>
          </w:tcPr>
          <w:p w:rsidR="00A503BF" w:rsidRPr="00B9325D" w:rsidRDefault="00A503BF" w:rsidP="00A503BF">
            <w:pPr>
              <w:spacing w:after="0"/>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Коммунальное</w:t>
            </w:r>
          </w:p>
          <w:p w:rsidR="00A503BF" w:rsidRPr="00B9325D" w:rsidRDefault="00A503BF" w:rsidP="00A503BF">
            <w:pPr>
              <w:spacing w:after="0"/>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обслуживание</w:t>
            </w:r>
          </w:p>
        </w:tc>
        <w:tc>
          <w:tcPr>
            <w:tcW w:w="709" w:type="dxa"/>
          </w:tcPr>
          <w:p w:rsidR="00A503BF" w:rsidRPr="00B9325D" w:rsidRDefault="00E94CEA" w:rsidP="00A503BF">
            <w:pPr>
              <w:spacing w:after="0"/>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СП-2</w:t>
            </w:r>
          </w:p>
        </w:tc>
        <w:tc>
          <w:tcPr>
            <w:tcW w:w="4394" w:type="dxa"/>
          </w:tcPr>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в частности: поставки воды,</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тепла, электричества, газа,</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предоставления услуг связи,</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отвода канализационных</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стоков, очистки и уборки</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объектов недвижимости</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(котельных, водозаборов,</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очистных сооружений,</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насосных станций,</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водопроводов, линий</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электропередач,</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трансформаторных</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подстанций, газопроводов,</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линий связи, телефонных станций, канализаций,</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стоянок, гаражей и мастерских</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для обслуживания уборочной</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и аварийной техники, а также</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зданий или помещений,</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предназначенных для приема</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физических и юридических</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лиц в связи с</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предоставлением им</w:t>
            </w:r>
          </w:p>
          <w:p w:rsidR="00A503BF" w:rsidRPr="00B9325D" w:rsidRDefault="00A503BF" w:rsidP="00A503BF">
            <w:pPr>
              <w:spacing w:after="0"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коммунальных услуг)</w:t>
            </w:r>
          </w:p>
        </w:tc>
        <w:tc>
          <w:tcPr>
            <w:tcW w:w="709" w:type="dxa"/>
          </w:tcPr>
          <w:p w:rsidR="00A503BF" w:rsidRPr="00B9325D" w:rsidRDefault="00A503BF" w:rsidP="00A503BF">
            <w:pPr>
              <w:spacing w:after="0"/>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3.1</w:t>
            </w:r>
          </w:p>
        </w:tc>
        <w:tc>
          <w:tcPr>
            <w:tcW w:w="5670" w:type="dxa"/>
          </w:tcPr>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до 0,8.......................................................................1</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св. 0,8 до 12............................................................2</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12 » 32..................................................................3</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32 » 80..................................................................4</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80 » 125................................................................6</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125 » 250..............................................................12</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250 » 400................................................................18</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400 » 800................................................................24</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документации;</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A503BF" w:rsidRPr="00B9325D" w:rsidRDefault="00A503BF" w:rsidP="00A503BF">
            <w:pPr>
              <w:pStyle w:val="afffff7"/>
              <w:rPr>
                <w:rFonts w:ascii="Times New Roman" w:hAnsi="Times New Roman" w:cs="Times New Roman"/>
                <w:color w:val="000000" w:themeColor="text1"/>
                <w:sz w:val="18"/>
                <w:szCs w:val="18"/>
              </w:rPr>
            </w:pPr>
            <w:r w:rsidRPr="00B9325D">
              <w:rPr>
                <w:rFonts w:ascii="Times New Roman" w:eastAsiaTheme="minorHAnsi" w:hAnsi="Times New Roman" w:cs="Times New Roman"/>
                <w:iCs/>
                <w:color w:val="000000" w:themeColor="text1"/>
                <w:sz w:val="18"/>
                <w:szCs w:val="18"/>
                <w:lang w:eastAsia="en-US"/>
              </w:rPr>
              <w:t>проектной документации.</w:t>
            </w:r>
          </w:p>
        </w:tc>
      </w:tr>
      <w:tr w:rsidR="00A503BF" w:rsidRPr="00B9325D" w:rsidTr="00A503BF">
        <w:trPr>
          <w:trHeight w:val="407"/>
        </w:trPr>
        <w:tc>
          <w:tcPr>
            <w:tcW w:w="534" w:type="dxa"/>
          </w:tcPr>
          <w:p w:rsidR="00A503BF" w:rsidRPr="00B9325D" w:rsidRDefault="00A503BF" w:rsidP="00A503BF">
            <w:pPr>
              <w:spacing w:after="0"/>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w:t>
            </w:r>
          </w:p>
        </w:tc>
        <w:tc>
          <w:tcPr>
            <w:tcW w:w="3118" w:type="dxa"/>
          </w:tcPr>
          <w:p w:rsidR="00A503BF" w:rsidRPr="00B9325D" w:rsidRDefault="00A503BF" w:rsidP="00A503BF">
            <w:pPr>
              <w:spacing w:after="0"/>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Обеспечение деятельности</w:t>
            </w:r>
          </w:p>
          <w:p w:rsidR="00A503BF" w:rsidRPr="00B9325D" w:rsidRDefault="00A503BF" w:rsidP="00A503BF">
            <w:pPr>
              <w:spacing w:after="0"/>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в области</w:t>
            </w:r>
          </w:p>
          <w:p w:rsidR="00A503BF" w:rsidRPr="00B9325D" w:rsidRDefault="00A503BF" w:rsidP="00A503BF">
            <w:pPr>
              <w:spacing w:after="0"/>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гидрометеорологии и</w:t>
            </w:r>
          </w:p>
          <w:p w:rsidR="00A503BF" w:rsidRPr="00B9325D" w:rsidRDefault="00A503BF" w:rsidP="00A503BF">
            <w:pPr>
              <w:spacing w:after="0"/>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смежных с ней областях</w:t>
            </w:r>
          </w:p>
        </w:tc>
        <w:tc>
          <w:tcPr>
            <w:tcW w:w="709" w:type="dxa"/>
          </w:tcPr>
          <w:p w:rsidR="00A503BF" w:rsidRPr="00B9325D" w:rsidRDefault="00E94CEA" w:rsidP="00A503BF">
            <w:pPr>
              <w:spacing w:after="0"/>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СП-2</w:t>
            </w:r>
          </w:p>
        </w:tc>
        <w:tc>
          <w:tcPr>
            <w:tcW w:w="4394" w:type="dxa"/>
          </w:tcPr>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Размещение объектов</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капитального строительства,</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предназначенных для</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наблюдений за физическими и химическими процессами,</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происходящими в окружающей</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среде, определения ее</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гидрометеорологических,</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агрометеорологических и</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гелиогеофизических</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характеристик, уровня</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загрязнения атмосферного</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воздуха, почв, водных</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объектов, в том числе по</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гидробиологическим</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показателям, и околоземного -</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космического пространства,</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зданий и сооружений,</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используемых в области</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гидрометеорологии и смежных</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с ней областях (доплеровские</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метеорологические</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радиолокаторы,</w:t>
            </w:r>
          </w:p>
          <w:p w:rsidR="00A503BF" w:rsidRPr="00B9325D" w:rsidRDefault="00A503BF" w:rsidP="00A503BF">
            <w:pPr>
              <w:spacing w:after="0" w:line="240" w:lineRule="auto"/>
              <w:rPr>
                <w:rFonts w:ascii="Times New Roman" w:eastAsiaTheme="minorHAnsi" w:hAnsi="Times New Roman" w:cs="Times New Roman"/>
                <w:color w:val="000000" w:themeColor="text1"/>
                <w:sz w:val="20"/>
                <w:szCs w:val="20"/>
                <w:lang w:eastAsia="en-US"/>
              </w:rPr>
            </w:pPr>
            <w:r w:rsidRPr="00B9325D">
              <w:rPr>
                <w:rFonts w:ascii="Times New Roman" w:eastAsiaTheme="minorHAnsi" w:hAnsi="Times New Roman" w:cs="Times New Roman"/>
                <w:color w:val="000000" w:themeColor="text1"/>
                <w:sz w:val="20"/>
                <w:szCs w:val="20"/>
                <w:lang w:eastAsia="en-US"/>
              </w:rPr>
              <w:t>гидрологические посты и</w:t>
            </w:r>
          </w:p>
          <w:p w:rsidR="00A503BF" w:rsidRPr="00B9325D" w:rsidRDefault="00A503BF" w:rsidP="00A503BF">
            <w:pPr>
              <w:spacing w:after="0" w:line="240" w:lineRule="auto"/>
              <w:rPr>
                <w:rFonts w:ascii="Times New Roman" w:hAnsi="Times New Roman" w:cs="Times New Roman"/>
                <w:color w:val="000000" w:themeColor="text1"/>
                <w:sz w:val="18"/>
                <w:szCs w:val="18"/>
              </w:rPr>
            </w:pPr>
            <w:r w:rsidRPr="00B9325D">
              <w:rPr>
                <w:rFonts w:ascii="Times New Roman" w:eastAsiaTheme="minorHAnsi" w:hAnsi="Times New Roman" w:cs="Times New Roman"/>
                <w:color w:val="000000" w:themeColor="text1"/>
                <w:sz w:val="20"/>
                <w:szCs w:val="20"/>
                <w:lang w:eastAsia="en-US"/>
              </w:rPr>
              <w:t>другие)</w:t>
            </w:r>
          </w:p>
        </w:tc>
        <w:tc>
          <w:tcPr>
            <w:tcW w:w="709" w:type="dxa"/>
          </w:tcPr>
          <w:p w:rsidR="00A503BF" w:rsidRPr="00B9325D" w:rsidRDefault="00A503BF" w:rsidP="00A503BF">
            <w:pPr>
              <w:spacing w:after="0"/>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3.9.1</w:t>
            </w:r>
          </w:p>
        </w:tc>
        <w:tc>
          <w:tcPr>
            <w:tcW w:w="5670" w:type="dxa"/>
          </w:tcPr>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их санитарно-защитных зон следует принимать в зависимости от грунтовых условий и</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количества сточных вод, но не более 0,25 га, в соответствии с требованиями СП 32.13330.</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производительности, тыс. м /сут, следует принимать по проекту, но не более, га:</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до 0,8.......................................................................1</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св. 0,8 до 12............................................................2</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12 » 32..................................................................3</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32 » 80..................................................................4</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80 » 125................................................................6</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125 » 250..............................................................12</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250 » 400................................................................18</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 400 » 800................................................................24</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2) минимальные отступы от границ земельных участков в целях определения мест</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допустимого размещения зданий, строений, сооружений, за пределами которых запрещено</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строительство зданий, строений, сооружений – не подлежат ограничению, определяются в</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рамках разработки проектной документации;</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сооружений – не подлежит ограничению, определяется в рамках разработки проектной</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документации;</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Cs/>
                <w:color w:val="000000" w:themeColor="text1"/>
                <w:sz w:val="18"/>
                <w:szCs w:val="18"/>
                <w:lang w:eastAsia="en-US"/>
              </w:rPr>
            </w:pPr>
            <w:r w:rsidRPr="00B9325D">
              <w:rPr>
                <w:rFonts w:ascii="Times New Roman" w:eastAsiaTheme="minorHAnsi" w:hAnsi="Times New Roman" w:cs="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A503BF" w:rsidRPr="00B9325D" w:rsidRDefault="00A503BF" w:rsidP="00A503BF">
            <w:pPr>
              <w:pStyle w:val="afffff7"/>
              <w:rPr>
                <w:rFonts w:ascii="Times New Roman" w:hAnsi="Times New Roman" w:cs="Times New Roman"/>
                <w:color w:val="000000" w:themeColor="text1"/>
                <w:sz w:val="18"/>
                <w:szCs w:val="18"/>
              </w:rPr>
            </w:pPr>
            <w:r w:rsidRPr="00B9325D">
              <w:rPr>
                <w:rFonts w:ascii="Times New Roman" w:eastAsiaTheme="minorHAnsi" w:hAnsi="Times New Roman" w:cs="Times New Roman"/>
                <w:iCs/>
                <w:color w:val="000000" w:themeColor="text1"/>
                <w:sz w:val="18"/>
                <w:szCs w:val="18"/>
                <w:lang w:eastAsia="en-US"/>
              </w:rPr>
              <w:t>проектной документации.</w:t>
            </w:r>
          </w:p>
        </w:tc>
      </w:tr>
      <w:tr w:rsidR="00A503BF" w:rsidRPr="00B9325D" w:rsidTr="00A503BF">
        <w:trPr>
          <w:trHeight w:val="239"/>
        </w:trPr>
        <w:tc>
          <w:tcPr>
            <w:tcW w:w="15134" w:type="dxa"/>
            <w:gridSpan w:val="6"/>
          </w:tcPr>
          <w:p w:rsidR="00A503BF" w:rsidRPr="00B9325D" w:rsidRDefault="00A503BF" w:rsidP="00E94CEA">
            <w:pPr>
              <w:pStyle w:val="Iauiue"/>
              <w:jc w:val="center"/>
              <w:rPr>
                <w:color w:val="000000" w:themeColor="text1"/>
                <w:sz w:val="18"/>
                <w:szCs w:val="18"/>
              </w:rPr>
            </w:pPr>
            <w:r w:rsidRPr="00B9325D">
              <w:rPr>
                <w:b/>
                <w:color w:val="000000" w:themeColor="text1"/>
              </w:rPr>
              <w:t>ВСПОМОГАТЕЛЬНЫЕ  ВИДЫ РАЗРЕШЁННОГО ИСПОЛЬЗОВАНИЯ ЗОНЫ «С</w:t>
            </w:r>
            <w:r w:rsidR="00E94CEA" w:rsidRPr="00B9325D">
              <w:rPr>
                <w:b/>
                <w:color w:val="000000" w:themeColor="text1"/>
              </w:rPr>
              <w:t>П</w:t>
            </w:r>
            <w:r w:rsidRPr="00B9325D">
              <w:rPr>
                <w:b/>
                <w:color w:val="000000" w:themeColor="text1"/>
              </w:rPr>
              <w:t>-3»</w:t>
            </w:r>
          </w:p>
        </w:tc>
      </w:tr>
      <w:tr w:rsidR="00A503BF" w:rsidRPr="00B9325D" w:rsidTr="00A503BF">
        <w:trPr>
          <w:trHeight w:val="407"/>
        </w:trPr>
        <w:tc>
          <w:tcPr>
            <w:tcW w:w="534" w:type="dxa"/>
          </w:tcPr>
          <w:p w:rsidR="00A503BF" w:rsidRPr="00B9325D" w:rsidRDefault="00A503BF" w:rsidP="00A503BF">
            <w:pPr>
              <w:pStyle w:val="TableParagraph"/>
              <w:spacing w:line="201" w:lineRule="exact"/>
              <w:ind w:left="147"/>
              <w:rPr>
                <w:rFonts w:ascii="Times New Roman" w:eastAsia="Times New Roman" w:hAnsi="Times New Roman"/>
                <w:color w:val="000000" w:themeColor="text1"/>
                <w:sz w:val="18"/>
                <w:szCs w:val="18"/>
              </w:rPr>
            </w:pPr>
            <w:r w:rsidRPr="00B9325D">
              <w:rPr>
                <w:rFonts w:ascii="Times New Roman"/>
                <w:color w:val="000000" w:themeColor="text1"/>
                <w:spacing w:val="1"/>
                <w:sz w:val="18"/>
                <w:lang w:val="ru-RU"/>
              </w:rPr>
              <w:t>1</w:t>
            </w:r>
            <w:r w:rsidRPr="00B9325D">
              <w:rPr>
                <w:rFonts w:ascii="Times New Roman"/>
                <w:color w:val="000000" w:themeColor="text1"/>
                <w:spacing w:val="1"/>
                <w:sz w:val="18"/>
              </w:rPr>
              <w:t>.</w:t>
            </w:r>
          </w:p>
        </w:tc>
        <w:tc>
          <w:tcPr>
            <w:tcW w:w="3118" w:type="dxa"/>
          </w:tcPr>
          <w:p w:rsidR="00A503BF" w:rsidRPr="00B9325D" w:rsidRDefault="00A503BF" w:rsidP="00A503BF">
            <w:pPr>
              <w:pStyle w:val="TableParagraph"/>
              <w:spacing w:line="275" w:lineRule="auto"/>
              <w:ind w:left="102" w:right="1002"/>
              <w:rPr>
                <w:rFonts w:ascii="Times New Roman" w:eastAsia="Times New Roman" w:hAnsi="Times New Roman"/>
                <w:color w:val="000000" w:themeColor="text1"/>
                <w:sz w:val="18"/>
                <w:szCs w:val="18"/>
              </w:rPr>
            </w:pPr>
            <w:r w:rsidRPr="00B9325D">
              <w:rPr>
                <w:rFonts w:ascii="Times New Roman" w:hAnsi="Times New Roman"/>
                <w:color w:val="000000" w:themeColor="text1"/>
                <w:spacing w:val="-1"/>
                <w:sz w:val="18"/>
              </w:rPr>
              <w:t>Обеспечение внутреннего</w:t>
            </w:r>
            <w:r w:rsidRPr="00B9325D">
              <w:rPr>
                <w:rFonts w:ascii="Times New Roman" w:hAnsi="Times New Roman"/>
                <w:color w:val="000000" w:themeColor="text1"/>
                <w:spacing w:val="29"/>
                <w:sz w:val="18"/>
              </w:rPr>
              <w:t xml:space="preserve"> </w:t>
            </w:r>
            <w:r w:rsidRPr="00B9325D">
              <w:rPr>
                <w:rFonts w:ascii="Times New Roman" w:hAnsi="Times New Roman"/>
                <w:color w:val="000000" w:themeColor="text1"/>
                <w:spacing w:val="-1"/>
                <w:sz w:val="18"/>
              </w:rPr>
              <w:t>правопорядка.</w:t>
            </w:r>
          </w:p>
        </w:tc>
        <w:tc>
          <w:tcPr>
            <w:tcW w:w="709" w:type="dxa"/>
          </w:tcPr>
          <w:p w:rsidR="00A503BF" w:rsidRPr="00B9325D" w:rsidRDefault="00E94CEA" w:rsidP="00E94CEA">
            <w:pPr>
              <w:pStyle w:val="TableParagraph"/>
              <w:spacing w:line="201" w:lineRule="exact"/>
              <w:ind w:left="207" w:hanging="207"/>
              <w:rPr>
                <w:rFonts w:ascii="Times New Roman" w:eastAsia="Times New Roman" w:hAnsi="Times New Roman"/>
                <w:color w:val="000000" w:themeColor="text1"/>
                <w:sz w:val="18"/>
                <w:szCs w:val="18"/>
              </w:rPr>
            </w:pPr>
            <w:r w:rsidRPr="00B9325D">
              <w:rPr>
                <w:rFonts w:ascii="Times New Roman" w:hAnsi="Times New Roman"/>
                <w:color w:val="000000" w:themeColor="text1"/>
                <w:sz w:val="18"/>
                <w:szCs w:val="18"/>
              </w:rPr>
              <w:t>СП-2</w:t>
            </w:r>
          </w:p>
        </w:tc>
        <w:tc>
          <w:tcPr>
            <w:tcW w:w="4394" w:type="dxa"/>
          </w:tcPr>
          <w:p w:rsidR="00A503BF" w:rsidRPr="00B9325D" w:rsidRDefault="00A503BF" w:rsidP="00A503BF">
            <w:pPr>
              <w:pStyle w:val="TableParagraph"/>
              <w:ind w:left="104" w:right="282"/>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капитального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r w:rsidRPr="00B9325D">
              <w:rPr>
                <w:rFonts w:ascii="Times New Roman" w:hAnsi="Times New Roman"/>
                <w:color w:val="000000" w:themeColor="text1"/>
                <w:spacing w:val="55"/>
                <w:sz w:val="18"/>
                <w:lang w:val="ru-RU"/>
              </w:rPr>
              <w:t xml:space="preserve"> </w:t>
            </w:r>
            <w:r w:rsidRPr="00B9325D">
              <w:rPr>
                <w:rFonts w:ascii="Times New Roman" w:hAnsi="Times New Roman"/>
                <w:color w:val="000000" w:themeColor="text1"/>
                <w:spacing w:val="-1"/>
                <w:sz w:val="18"/>
                <w:lang w:val="ru-RU"/>
              </w:rPr>
              <w:t>необходимых для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подготовки</w:t>
            </w:r>
            <w:r w:rsidRPr="00B9325D">
              <w:rPr>
                <w:rFonts w:ascii="Times New Roman" w:hAnsi="Times New Roman"/>
                <w:color w:val="000000" w:themeColor="text1"/>
                <w:sz w:val="18"/>
                <w:lang w:val="ru-RU"/>
              </w:rPr>
              <w:t xml:space="preserve"> и </w:t>
            </w:r>
            <w:r w:rsidRPr="00B9325D">
              <w:rPr>
                <w:rFonts w:ascii="Times New Roman" w:hAnsi="Times New Roman"/>
                <w:color w:val="000000" w:themeColor="text1"/>
                <w:spacing w:val="-1"/>
                <w:sz w:val="18"/>
                <w:lang w:val="ru-RU"/>
              </w:rPr>
              <w:t>поддержания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в</w:t>
            </w:r>
            <w:r w:rsidRPr="00B9325D">
              <w:rPr>
                <w:rFonts w:ascii="Times New Roman" w:hAnsi="Times New Roman"/>
                <w:color w:val="000000" w:themeColor="text1"/>
                <w:spacing w:val="53"/>
                <w:sz w:val="18"/>
                <w:lang w:val="ru-RU"/>
              </w:rPr>
              <w:t xml:space="preserve"> </w:t>
            </w:r>
            <w:r w:rsidRPr="00B9325D">
              <w:rPr>
                <w:rFonts w:ascii="Times New Roman" w:hAnsi="Times New Roman"/>
                <w:color w:val="000000" w:themeColor="text1"/>
                <w:sz w:val="18"/>
                <w:lang w:val="ru-RU"/>
              </w:rPr>
              <w:t>готовности</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органов внутренних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 xml:space="preserve">дел </w:t>
            </w:r>
            <w:r w:rsidRPr="00B9325D">
              <w:rPr>
                <w:rFonts w:ascii="Times New Roman" w:hAnsi="Times New Roman"/>
                <w:color w:val="000000" w:themeColor="text1"/>
                <w:sz w:val="18"/>
                <w:lang w:val="ru-RU"/>
              </w:rPr>
              <w:t xml:space="preserve">и </w:t>
            </w:r>
            <w:r w:rsidRPr="00B9325D">
              <w:rPr>
                <w:rFonts w:ascii="Times New Roman" w:hAnsi="Times New Roman"/>
                <w:color w:val="000000" w:themeColor="text1"/>
                <w:spacing w:val="-1"/>
                <w:sz w:val="18"/>
                <w:lang w:val="ru-RU"/>
              </w:rPr>
              <w:t>спасательных</w:t>
            </w:r>
            <w:r w:rsidRPr="00B9325D">
              <w:rPr>
                <w:rFonts w:ascii="Times New Roman" w:hAnsi="Times New Roman"/>
                <w:color w:val="000000" w:themeColor="text1"/>
                <w:spacing w:val="39"/>
                <w:sz w:val="18"/>
                <w:lang w:val="ru-RU"/>
              </w:rPr>
              <w:t xml:space="preserve"> </w:t>
            </w:r>
            <w:r w:rsidRPr="00B9325D">
              <w:rPr>
                <w:rFonts w:ascii="Times New Roman" w:hAnsi="Times New Roman"/>
                <w:color w:val="000000" w:themeColor="text1"/>
                <w:spacing w:val="-1"/>
                <w:sz w:val="18"/>
                <w:lang w:val="ru-RU"/>
              </w:rPr>
              <w:t>служб,</w:t>
            </w:r>
            <w:r w:rsidRPr="00B9325D">
              <w:rPr>
                <w:rFonts w:ascii="Times New Roman" w:hAnsi="Times New Roman"/>
                <w:color w:val="000000" w:themeColor="text1"/>
                <w:sz w:val="18"/>
                <w:lang w:val="ru-RU"/>
              </w:rPr>
              <w:t xml:space="preserve"> в</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которых</w:t>
            </w:r>
            <w:r w:rsidRPr="00B9325D">
              <w:rPr>
                <w:rFonts w:ascii="Times New Roman" w:hAnsi="Times New Roman"/>
                <w:color w:val="000000" w:themeColor="text1"/>
                <w:spacing w:val="-1"/>
                <w:sz w:val="18"/>
                <w:lang w:val="ru-RU"/>
              </w:rPr>
              <w:t xml:space="preserve"> существует</w:t>
            </w:r>
            <w:r w:rsidRPr="00B9325D">
              <w:rPr>
                <w:rFonts w:ascii="Times New Roman" w:hAnsi="Times New Roman"/>
                <w:color w:val="000000" w:themeColor="text1"/>
                <w:spacing w:val="3"/>
                <w:sz w:val="18"/>
                <w:lang w:val="ru-RU"/>
              </w:rPr>
              <w:t xml:space="preserve"> </w:t>
            </w:r>
            <w:r w:rsidRPr="00B9325D">
              <w:rPr>
                <w:rFonts w:ascii="Times New Roman" w:hAnsi="Times New Roman"/>
                <w:color w:val="000000" w:themeColor="text1"/>
                <w:spacing w:val="-1"/>
                <w:sz w:val="18"/>
                <w:lang w:val="ru-RU"/>
              </w:rPr>
              <w:t>военизированная</w:t>
            </w:r>
            <w:r w:rsidRPr="00B9325D">
              <w:rPr>
                <w:rFonts w:ascii="Times New Roman" w:hAnsi="Times New Roman"/>
                <w:color w:val="000000" w:themeColor="text1"/>
                <w:spacing w:val="35"/>
                <w:sz w:val="18"/>
                <w:lang w:val="ru-RU"/>
              </w:rPr>
              <w:t xml:space="preserve"> </w:t>
            </w:r>
            <w:r w:rsidRPr="00B9325D">
              <w:rPr>
                <w:rFonts w:ascii="Times New Roman" w:hAnsi="Times New Roman"/>
                <w:color w:val="000000" w:themeColor="text1"/>
                <w:spacing w:val="-1"/>
                <w:sz w:val="18"/>
                <w:lang w:val="ru-RU"/>
              </w:rPr>
              <w:t>служба;</w:t>
            </w:r>
          </w:p>
          <w:p w:rsidR="00A503BF" w:rsidRPr="00B9325D" w:rsidRDefault="00A503BF" w:rsidP="00A503BF">
            <w:pPr>
              <w:pStyle w:val="TableParagraph"/>
              <w:ind w:left="104" w:right="591"/>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pacing w:val="-1"/>
                <w:sz w:val="18"/>
                <w:lang w:val="ru-RU"/>
              </w:rPr>
              <w:t>размещение объектов гражданской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обороны,</w:t>
            </w:r>
            <w:r w:rsidRPr="00B9325D">
              <w:rPr>
                <w:rFonts w:ascii="Times New Roman" w:hAnsi="Times New Roman"/>
                <w:color w:val="000000" w:themeColor="text1"/>
                <w:sz w:val="18"/>
                <w:lang w:val="ru-RU"/>
              </w:rPr>
              <w:t xml:space="preserve"> за</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исключением объектов гражданской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обороны,</w:t>
            </w:r>
            <w:r w:rsidRPr="00B9325D">
              <w:rPr>
                <w:rFonts w:ascii="Times New Roman" w:hAnsi="Times New Roman"/>
                <w:color w:val="000000" w:themeColor="text1"/>
                <w:spacing w:val="51"/>
                <w:sz w:val="18"/>
                <w:lang w:val="ru-RU"/>
              </w:rPr>
              <w:t xml:space="preserve"> </w:t>
            </w:r>
            <w:r w:rsidRPr="00B9325D">
              <w:rPr>
                <w:rFonts w:ascii="Times New Roman" w:hAnsi="Times New Roman"/>
                <w:color w:val="000000" w:themeColor="text1"/>
                <w:spacing w:val="-1"/>
                <w:sz w:val="18"/>
                <w:lang w:val="ru-RU"/>
              </w:rPr>
              <w:t>являющихся</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частями</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производственных зданий</w:t>
            </w:r>
          </w:p>
        </w:tc>
        <w:tc>
          <w:tcPr>
            <w:tcW w:w="709" w:type="dxa"/>
          </w:tcPr>
          <w:p w:rsidR="00A503BF" w:rsidRPr="00B9325D" w:rsidRDefault="00A503BF" w:rsidP="00A503BF">
            <w:pPr>
              <w:pStyle w:val="TableParagraph"/>
              <w:spacing w:line="201" w:lineRule="exact"/>
              <w:ind w:right="1"/>
              <w:jc w:val="center"/>
              <w:rPr>
                <w:rFonts w:ascii="Times New Roman" w:eastAsia="Times New Roman" w:hAnsi="Times New Roman"/>
                <w:color w:val="000000" w:themeColor="text1"/>
                <w:sz w:val="18"/>
                <w:szCs w:val="18"/>
              </w:rPr>
            </w:pPr>
            <w:r w:rsidRPr="00B9325D">
              <w:rPr>
                <w:rFonts w:ascii="Times New Roman"/>
                <w:color w:val="000000" w:themeColor="text1"/>
                <w:sz w:val="18"/>
              </w:rPr>
              <w:t>8.3</w:t>
            </w:r>
          </w:p>
        </w:tc>
        <w:tc>
          <w:tcPr>
            <w:tcW w:w="5670" w:type="dxa"/>
          </w:tcPr>
          <w:p w:rsidR="00A503BF" w:rsidRPr="00B9325D" w:rsidRDefault="00A503BF" w:rsidP="00A503BF">
            <w:pPr>
              <w:pStyle w:val="TableParagraph"/>
              <w:spacing w:line="239" w:lineRule="auto"/>
              <w:ind w:left="104" w:right="279"/>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1. </w:t>
            </w:r>
            <w:r w:rsidRPr="00B9325D">
              <w:rPr>
                <w:rFonts w:ascii="Times New Roman" w:hAnsi="Times New Roman"/>
                <w:color w:val="000000" w:themeColor="text1"/>
                <w:spacing w:val="-1"/>
                <w:sz w:val="18"/>
                <w:lang w:val="ru-RU"/>
              </w:rPr>
              <w:t>Предельные размеры земельных</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участков,</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предельные параметры</w:t>
            </w:r>
            <w:r w:rsidRPr="00B9325D">
              <w:rPr>
                <w:rFonts w:ascii="Times New Roman" w:hAnsi="Times New Roman"/>
                <w:color w:val="000000" w:themeColor="text1"/>
                <w:spacing w:val="59"/>
                <w:sz w:val="18"/>
                <w:lang w:val="ru-RU"/>
              </w:rPr>
              <w:t xml:space="preserve"> </w:t>
            </w:r>
            <w:r w:rsidRPr="00B9325D">
              <w:rPr>
                <w:rFonts w:ascii="Times New Roman" w:hAnsi="Times New Roman"/>
                <w:color w:val="000000" w:themeColor="text1"/>
                <w:spacing w:val="-1"/>
                <w:sz w:val="18"/>
                <w:lang w:val="ru-RU"/>
              </w:rPr>
              <w:t>разрешенного</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строительства.</w:t>
            </w:r>
          </w:p>
          <w:p w:rsidR="00A503BF" w:rsidRPr="00B9325D" w:rsidRDefault="00A503BF" w:rsidP="00A503BF">
            <w:pPr>
              <w:pStyle w:val="TableParagraph"/>
              <w:spacing w:before="2"/>
              <w:ind w:left="104" w:right="703"/>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1.1</w:t>
            </w:r>
            <w:r w:rsidRPr="00B9325D">
              <w:rPr>
                <w:rFonts w:ascii="Times New Roman" w:hAnsi="Times New Roman"/>
                <w:color w:val="000000" w:themeColor="text1"/>
                <w:spacing w:val="-1"/>
                <w:sz w:val="18"/>
                <w:lang w:val="ru-RU"/>
              </w:rPr>
              <w:t xml:space="preserve"> Размеры</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pacing w:val="-1"/>
                <w:sz w:val="18"/>
                <w:lang w:val="ru-RU"/>
              </w:rPr>
              <w:t>земельных</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участков принимают</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4"/>
                <w:sz w:val="18"/>
                <w:lang w:val="ru-RU"/>
              </w:rPr>
              <w:t xml:space="preserve">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z w:val="18"/>
                <w:lang w:val="ru-RU"/>
              </w:rPr>
              <w:t>/</w:t>
            </w:r>
            <w:r w:rsidRPr="00B9325D">
              <w:rPr>
                <w:rFonts w:ascii="Times New Roman" w:hAnsi="Times New Roman"/>
                <w:color w:val="000000" w:themeColor="text1"/>
                <w:spacing w:val="43"/>
                <w:sz w:val="18"/>
                <w:lang w:val="ru-RU"/>
              </w:rPr>
              <w:t xml:space="preserve"> </w:t>
            </w:r>
            <w:r w:rsidRPr="00B9325D">
              <w:rPr>
                <w:rFonts w:ascii="Times New Roman" w:hAnsi="Times New Roman"/>
                <w:color w:val="000000" w:themeColor="text1"/>
                <w:spacing w:val="-1"/>
                <w:sz w:val="18"/>
                <w:lang w:val="ru-RU"/>
              </w:rPr>
              <w:t>максимальный:</w:t>
            </w:r>
          </w:p>
          <w:p w:rsidR="00A503BF" w:rsidRPr="00B9325D" w:rsidRDefault="00A503BF" w:rsidP="00A503BF">
            <w:pPr>
              <w:pStyle w:val="TableParagraph"/>
              <w:spacing w:line="206"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pacing w:val="-1"/>
                <w:sz w:val="18"/>
                <w:lang w:val="ru-RU"/>
              </w:rPr>
              <w:t>0,3</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w:t>
            </w:r>
            <w:r w:rsidRPr="00B9325D">
              <w:rPr>
                <w:rFonts w:ascii="Times New Roman" w:hAnsi="Times New Roman"/>
                <w:color w:val="000000" w:themeColor="text1"/>
                <w:spacing w:val="-2"/>
                <w:sz w:val="18"/>
                <w:lang w:val="ru-RU"/>
              </w:rPr>
              <w:t xml:space="preserve"> </w:t>
            </w:r>
            <w:r w:rsidRPr="00B9325D">
              <w:rPr>
                <w:rFonts w:ascii="Times New Roman" w:hAnsi="Times New Roman"/>
                <w:color w:val="000000" w:themeColor="text1"/>
                <w:spacing w:val="-1"/>
                <w:sz w:val="18"/>
                <w:lang w:val="ru-RU"/>
              </w:rPr>
              <w:t>0,5</w:t>
            </w:r>
            <w:r w:rsidRPr="00B9325D">
              <w:rPr>
                <w:rFonts w:ascii="Times New Roman" w:hAnsi="Times New Roman"/>
                <w:color w:val="000000" w:themeColor="text1"/>
                <w:spacing w:val="1"/>
                <w:sz w:val="18"/>
                <w:lang w:val="ru-RU"/>
              </w:rPr>
              <w:t xml:space="preserve"> </w:t>
            </w:r>
            <w:r w:rsidRPr="00B9325D">
              <w:rPr>
                <w:rFonts w:ascii="Times New Roman" w:hAnsi="Times New Roman"/>
                <w:color w:val="000000" w:themeColor="text1"/>
                <w:sz w:val="18"/>
                <w:lang w:val="ru-RU"/>
              </w:rPr>
              <w:t>га</w:t>
            </w:r>
            <w:r w:rsidRPr="00B9325D">
              <w:rPr>
                <w:rFonts w:ascii="Times New Roman" w:hAnsi="Times New Roman"/>
                <w:color w:val="000000" w:themeColor="text1"/>
                <w:spacing w:val="45"/>
                <w:sz w:val="18"/>
                <w:lang w:val="ru-RU"/>
              </w:rPr>
              <w:t xml:space="preserve"> </w:t>
            </w:r>
            <w:r w:rsidRPr="00B9325D">
              <w:rPr>
                <w:rFonts w:ascii="Times New Roman" w:hAnsi="Times New Roman"/>
                <w:color w:val="000000" w:themeColor="text1"/>
                <w:sz w:val="18"/>
                <w:lang w:val="ru-RU"/>
              </w:rPr>
              <w:t>на</w:t>
            </w:r>
            <w:r w:rsidRPr="00B9325D">
              <w:rPr>
                <w:rFonts w:ascii="Times New Roman" w:hAnsi="Times New Roman"/>
                <w:color w:val="000000" w:themeColor="text1"/>
                <w:spacing w:val="42"/>
                <w:sz w:val="18"/>
                <w:lang w:val="ru-RU"/>
              </w:rPr>
              <w:t xml:space="preserve"> </w:t>
            </w:r>
            <w:r w:rsidRPr="00B9325D">
              <w:rPr>
                <w:rFonts w:ascii="Times New Roman" w:hAnsi="Times New Roman"/>
                <w:color w:val="000000" w:themeColor="text1"/>
                <w:sz w:val="18"/>
                <w:lang w:val="ru-RU"/>
              </w:rPr>
              <w:t xml:space="preserve">один </w:t>
            </w:r>
            <w:r w:rsidRPr="00B9325D">
              <w:rPr>
                <w:rFonts w:ascii="Times New Roman" w:hAnsi="Times New Roman"/>
                <w:color w:val="000000" w:themeColor="text1"/>
                <w:spacing w:val="-1"/>
                <w:sz w:val="18"/>
                <w:lang w:val="ru-RU"/>
              </w:rPr>
              <w:t>объект.</w:t>
            </w:r>
          </w:p>
          <w:p w:rsidR="00A503BF" w:rsidRPr="00B9325D" w:rsidRDefault="00A503BF" w:rsidP="00A503BF">
            <w:pPr>
              <w:pStyle w:val="TableParagraph"/>
              <w:spacing w:line="207" w:lineRule="exact"/>
              <w:ind w:left="104"/>
              <w:rPr>
                <w:rFonts w:ascii="Times New Roman" w:eastAsia="Times New Roman" w:hAnsi="Times New Roman"/>
                <w:color w:val="000000" w:themeColor="text1"/>
                <w:sz w:val="18"/>
                <w:szCs w:val="18"/>
                <w:lang w:val="ru-RU"/>
              </w:rPr>
            </w:pPr>
            <w:r w:rsidRPr="00B9325D">
              <w:rPr>
                <w:rFonts w:ascii="Times New Roman" w:hAnsi="Times New Roman"/>
                <w:color w:val="000000" w:themeColor="text1"/>
                <w:sz w:val="18"/>
                <w:lang w:val="ru-RU"/>
              </w:rPr>
              <w:t xml:space="preserve">2. </w:t>
            </w:r>
            <w:r w:rsidRPr="00B9325D">
              <w:rPr>
                <w:rFonts w:ascii="Times New Roman" w:hAnsi="Times New Roman"/>
                <w:color w:val="000000" w:themeColor="text1"/>
                <w:spacing w:val="-1"/>
                <w:sz w:val="18"/>
                <w:lang w:val="ru-RU"/>
              </w:rPr>
              <w:t>Минимальный</w:t>
            </w:r>
            <w:r w:rsidRPr="00B9325D">
              <w:rPr>
                <w:rFonts w:ascii="Times New Roman" w:hAnsi="Times New Roman"/>
                <w:color w:val="000000" w:themeColor="text1"/>
                <w:sz w:val="18"/>
                <w:lang w:val="ru-RU"/>
              </w:rPr>
              <w:t xml:space="preserve"> </w:t>
            </w:r>
            <w:r w:rsidRPr="00B9325D">
              <w:rPr>
                <w:rFonts w:ascii="Times New Roman" w:hAnsi="Times New Roman"/>
                <w:color w:val="000000" w:themeColor="text1"/>
                <w:spacing w:val="-1"/>
                <w:sz w:val="18"/>
                <w:lang w:val="ru-RU"/>
              </w:rPr>
              <w:t>отступ</w:t>
            </w:r>
            <w:r w:rsidRPr="00B9325D">
              <w:rPr>
                <w:rFonts w:ascii="Times New Roman" w:hAnsi="Times New Roman"/>
                <w:color w:val="000000" w:themeColor="text1"/>
                <w:sz w:val="18"/>
                <w:lang w:val="ru-RU"/>
              </w:rPr>
              <w:t xml:space="preserve"> от </w:t>
            </w:r>
            <w:r w:rsidRPr="00B9325D">
              <w:rPr>
                <w:rFonts w:ascii="Times New Roman" w:hAnsi="Times New Roman"/>
                <w:color w:val="000000" w:themeColor="text1"/>
                <w:spacing w:val="-1"/>
                <w:sz w:val="18"/>
                <w:lang w:val="ru-RU"/>
              </w:rPr>
              <w:t>красной</w:t>
            </w:r>
            <w:r w:rsidRPr="00B9325D">
              <w:rPr>
                <w:rFonts w:ascii="Times New Roman" w:hAnsi="Times New Roman"/>
                <w:color w:val="000000" w:themeColor="text1"/>
                <w:sz w:val="18"/>
                <w:lang w:val="ru-RU"/>
              </w:rPr>
              <w:t xml:space="preserve"> линии </w:t>
            </w:r>
            <w:r w:rsidRPr="00B9325D">
              <w:rPr>
                <w:rFonts w:ascii="Times New Roman" w:hAnsi="Times New Roman"/>
                <w:color w:val="000000" w:themeColor="text1"/>
                <w:spacing w:val="-1"/>
                <w:sz w:val="18"/>
                <w:lang w:val="ru-RU"/>
              </w:rPr>
              <w:t>составляет:</w:t>
            </w:r>
          </w:p>
          <w:p w:rsidR="00A503BF" w:rsidRPr="00B9325D" w:rsidRDefault="00A503BF" w:rsidP="004046D3">
            <w:pPr>
              <w:pStyle w:val="a5"/>
              <w:widowControl w:val="0"/>
              <w:numPr>
                <w:ilvl w:val="0"/>
                <w:numId w:val="129"/>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1"/>
                <w:sz w:val="18"/>
              </w:rPr>
              <w:t xml:space="preserve"> существующей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pacing w:val="-1"/>
                <w:sz w:val="18"/>
              </w:rPr>
              <w:t>соответствии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со</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сложившейся</w:t>
            </w:r>
            <w:r w:rsidRPr="00B9325D">
              <w:rPr>
                <w:rFonts w:ascii="Times New Roman" w:hAnsi="Times New Roman"/>
                <w:color w:val="000000" w:themeColor="text1"/>
                <w:spacing w:val="57"/>
                <w:sz w:val="18"/>
              </w:rPr>
              <w:t xml:space="preserve"> </w:t>
            </w:r>
            <w:r w:rsidRPr="00B9325D">
              <w:rPr>
                <w:rFonts w:ascii="Times New Roman" w:hAnsi="Times New Roman"/>
                <w:color w:val="000000" w:themeColor="text1"/>
                <w:spacing w:val="-1"/>
                <w:sz w:val="18"/>
              </w:rPr>
              <w:t>линией</w:t>
            </w:r>
            <w:r w:rsidRPr="00B9325D">
              <w:rPr>
                <w:rFonts w:ascii="Times New Roman" w:hAnsi="Times New Roman"/>
                <w:color w:val="000000" w:themeColor="text1"/>
                <w:spacing w:val="45"/>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z w:val="18"/>
              </w:rPr>
              <w:t>по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каждой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улице;</w:t>
            </w:r>
          </w:p>
          <w:p w:rsidR="00A503BF" w:rsidRPr="00B9325D" w:rsidRDefault="00A503BF" w:rsidP="004046D3">
            <w:pPr>
              <w:pStyle w:val="a5"/>
              <w:widowControl w:val="0"/>
              <w:numPr>
                <w:ilvl w:val="0"/>
                <w:numId w:val="129"/>
              </w:numPr>
              <w:tabs>
                <w:tab w:val="left" w:pos="211"/>
              </w:tabs>
              <w:spacing w:after="0" w:line="206" w:lineRule="exact"/>
              <w:ind w:left="210"/>
              <w:contextualSpacing w:val="0"/>
              <w:rPr>
                <w:rFonts w:ascii="Times New Roman" w:hAnsi="Times New Roman"/>
                <w:color w:val="000000" w:themeColor="text1"/>
                <w:sz w:val="18"/>
                <w:szCs w:val="18"/>
              </w:rPr>
            </w:pPr>
            <w:r w:rsidRPr="00B9325D">
              <w:rPr>
                <w:rFonts w:ascii="Times New Roman" w:hAnsi="Times New Roman"/>
                <w:color w:val="000000" w:themeColor="text1"/>
                <w:sz w:val="18"/>
              </w:rPr>
              <w:t>в</w:t>
            </w:r>
            <w:r w:rsidRPr="00B9325D">
              <w:rPr>
                <w:rFonts w:ascii="Times New Roman" w:hAnsi="Times New Roman"/>
                <w:color w:val="000000" w:themeColor="text1"/>
                <w:spacing w:val="44"/>
                <w:sz w:val="18"/>
              </w:rPr>
              <w:t xml:space="preserve"> </w:t>
            </w:r>
            <w:r w:rsidRPr="00B9325D">
              <w:rPr>
                <w:rFonts w:ascii="Times New Roman" w:hAnsi="Times New Roman"/>
                <w:color w:val="000000" w:themeColor="text1"/>
                <w:sz w:val="18"/>
              </w:rPr>
              <w:t>новой</w:t>
            </w:r>
            <w:r w:rsidRPr="00B9325D">
              <w:rPr>
                <w:rFonts w:ascii="Times New Roman" w:hAnsi="Times New Roman"/>
                <w:color w:val="000000" w:themeColor="text1"/>
                <w:spacing w:val="43"/>
                <w:sz w:val="18"/>
              </w:rPr>
              <w:t xml:space="preserve"> </w:t>
            </w:r>
            <w:r w:rsidRPr="00B9325D">
              <w:rPr>
                <w:rFonts w:ascii="Times New Roman" w:hAnsi="Times New Roman"/>
                <w:color w:val="000000" w:themeColor="text1"/>
                <w:spacing w:val="-1"/>
                <w:sz w:val="18"/>
              </w:rPr>
              <w:t>застройке</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 xml:space="preserve"> </w:t>
            </w:r>
            <w:r w:rsidR="006626E8">
              <w:rPr>
                <w:rFonts w:ascii="Times New Roman" w:hAnsi="Times New Roman"/>
                <w:color w:val="000000" w:themeColor="text1"/>
                <w:sz w:val="18"/>
              </w:rPr>
              <w:t>не менее 6м</w:t>
            </w:r>
            <w:r w:rsidRPr="00B9325D">
              <w:rPr>
                <w:rFonts w:ascii="Times New Roman" w:hAnsi="Times New Roman"/>
                <w:color w:val="000000" w:themeColor="text1"/>
                <w:spacing w:val="-1"/>
                <w:sz w:val="18"/>
              </w:rPr>
              <w:t>.</w:t>
            </w:r>
          </w:p>
          <w:p w:rsidR="00A503BF" w:rsidRPr="00B9325D" w:rsidRDefault="00A503BF" w:rsidP="004046D3">
            <w:pPr>
              <w:pStyle w:val="a5"/>
              <w:widowControl w:val="0"/>
              <w:numPr>
                <w:ilvl w:val="0"/>
                <w:numId w:val="128"/>
              </w:numPr>
              <w:tabs>
                <w:tab w:val="left" w:pos="287"/>
              </w:tabs>
              <w:spacing w:after="0" w:line="207" w:lineRule="exact"/>
              <w:contextualSpacing w:val="0"/>
              <w:rPr>
                <w:rFonts w:ascii="Times New Roman" w:hAnsi="Times New Roman"/>
                <w:color w:val="000000" w:themeColor="text1"/>
                <w:sz w:val="18"/>
                <w:szCs w:val="18"/>
                <w:lang w:val="en-US"/>
              </w:rPr>
            </w:pPr>
            <w:r w:rsidRPr="00B9325D">
              <w:rPr>
                <w:rFonts w:ascii="Times New Roman" w:hAnsi="Times New Roman"/>
                <w:color w:val="000000" w:themeColor="text1"/>
                <w:spacing w:val="-1"/>
                <w:sz w:val="18"/>
                <w:szCs w:val="18"/>
                <w:lang w:val="en-US"/>
              </w:rPr>
              <w:t>Максимальное количество</w:t>
            </w:r>
            <w:r w:rsidRPr="00B9325D">
              <w:rPr>
                <w:rFonts w:ascii="Times New Roman" w:hAnsi="Times New Roman"/>
                <w:color w:val="000000" w:themeColor="text1"/>
                <w:sz w:val="18"/>
                <w:szCs w:val="18"/>
                <w:lang w:val="en-US"/>
              </w:rPr>
              <w:t xml:space="preserve"> </w:t>
            </w:r>
            <w:r w:rsidRPr="00B9325D">
              <w:rPr>
                <w:rFonts w:ascii="Times New Roman" w:hAnsi="Times New Roman"/>
                <w:color w:val="000000" w:themeColor="text1"/>
                <w:spacing w:val="-1"/>
                <w:sz w:val="18"/>
                <w:szCs w:val="18"/>
                <w:lang w:val="en-US"/>
              </w:rPr>
              <w:t>этажей</w:t>
            </w:r>
            <w:r w:rsidRPr="00B9325D">
              <w:rPr>
                <w:rFonts w:ascii="Times New Roman" w:hAnsi="Times New Roman"/>
                <w:color w:val="000000" w:themeColor="text1"/>
                <w:spacing w:val="2"/>
                <w:sz w:val="18"/>
                <w:szCs w:val="18"/>
                <w:lang w:val="en-US"/>
              </w:rPr>
              <w:t xml:space="preserve"> </w:t>
            </w:r>
            <w:r w:rsidRPr="00B9325D">
              <w:rPr>
                <w:rFonts w:ascii="Times New Roman" w:hAnsi="Times New Roman"/>
                <w:color w:val="000000" w:themeColor="text1"/>
                <w:sz w:val="18"/>
                <w:szCs w:val="18"/>
                <w:lang w:val="en-US"/>
              </w:rPr>
              <w:t>–</w:t>
            </w:r>
            <w:r w:rsidRPr="00B9325D">
              <w:rPr>
                <w:rFonts w:ascii="Times New Roman" w:hAnsi="Times New Roman"/>
                <w:color w:val="000000" w:themeColor="text1"/>
                <w:spacing w:val="1"/>
                <w:sz w:val="18"/>
                <w:szCs w:val="18"/>
                <w:lang w:val="en-US"/>
              </w:rPr>
              <w:t xml:space="preserve"> </w:t>
            </w:r>
            <w:r w:rsidRPr="00B9325D">
              <w:rPr>
                <w:rFonts w:ascii="Times New Roman" w:hAnsi="Times New Roman"/>
                <w:color w:val="000000" w:themeColor="text1"/>
                <w:sz w:val="18"/>
                <w:szCs w:val="18"/>
                <w:lang w:val="en-US"/>
              </w:rPr>
              <w:t>2.</w:t>
            </w:r>
          </w:p>
          <w:p w:rsidR="00A503BF" w:rsidRPr="00B9325D" w:rsidRDefault="00A503BF" w:rsidP="004046D3">
            <w:pPr>
              <w:pStyle w:val="a5"/>
              <w:widowControl w:val="0"/>
              <w:numPr>
                <w:ilvl w:val="0"/>
                <w:numId w:val="128"/>
              </w:numPr>
              <w:tabs>
                <w:tab w:val="left" w:pos="287"/>
              </w:tabs>
              <w:spacing w:before="2" w:after="0" w:line="240" w:lineRule="auto"/>
              <w:contextualSpacing w:val="0"/>
              <w:rPr>
                <w:rFonts w:ascii="Times New Roman" w:hAnsi="Times New Roman"/>
                <w:color w:val="000000" w:themeColor="text1"/>
                <w:sz w:val="18"/>
                <w:szCs w:val="18"/>
              </w:rPr>
            </w:pPr>
            <w:r w:rsidRPr="00B9325D">
              <w:rPr>
                <w:rFonts w:ascii="Times New Roman" w:hAnsi="Times New Roman"/>
                <w:color w:val="000000" w:themeColor="text1"/>
                <w:spacing w:val="-1"/>
                <w:sz w:val="18"/>
              </w:rPr>
              <w:t>Максимальный</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коэффициент</w:t>
            </w:r>
            <w:r w:rsidRPr="00B9325D">
              <w:rPr>
                <w:rFonts w:ascii="Times New Roman" w:hAnsi="Times New Roman"/>
                <w:color w:val="000000" w:themeColor="text1"/>
                <w:spacing w:val="2"/>
                <w:sz w:val="18"/>
              </w:rPr>
              <w:t xml:space="preserve"> </w:t>
            </w:r>
            <w:r w:rsidRPr="00B9325D">
              <w:rPr>
                <w:rFonts w:ascii="Times New Roman" w:hAnsi="Times New Roman"/>
                <w:color w:val="000000" w:themeColor="text1"/>
                <w:spacing w:val="-1"/>
                <w:sz w:val="18"/>
              </w:rPr>
              <w:t>застройки</w:t>
            </w:r>
            <w:r w:rsidRPr="00B9325D">
              <w:rPr>
                <w:rFonts w:ascii="Times New Roman" w:hAnsi="Times New Roman"/>
                <w:color w:val="000000" w:themeColor="text1"/>
                <w:sz w:val="18"/>
              </w:rPr>
              <w:t xml:space="preserve"> </w:t>
            </w:r>
            <w:r w:rsidRPr="00B9325D">
              <w:rPr>
                <w:rFonts w:ascii="Times New Roman" w:hAnsi="Times New Roman"/>
                <w:color w:val="000000" w:themeColor="text1"/>
                <w:spacing w:val="-1"/>
                <w:sz w:val="18"/>
              </w:rPr>
              <w:t>земельного</w:t>
            </w:r>
            <w:r w:rsidRPr="00B9325D">
              <w:rPr>
                <w:rFonts w:ascii="Times New Roman" w:hAnsi="Times New Roman"/>
                <w:color w:val="000000" w:themeColor="text1"/>
                <w:spacing w:val="1"/>
                <w:sz w:val="18"/>
              </w:rPr>
              <w:t xml:space="preserve"> </w:t>
            </w:r>
            <w:r w:rsidRPr="00B9325D">
              <w:rPr>
                <w:rFonts w:ascii="Times New Roman" w:hAnsi="Times New Roman"/>
                <w:color w:val="000000" w:themeColor="text1"/>
                <w:spacing w:val="-1"/>
                <w:sz w:val="18"/>
              </w:rPr>
              <w:t>участка</w:t>
            </w:r>
            <w:r w:rsidRPr="00B9325D">
              <w:rPr>
                <w:rFonts w:ascii="Times New Roman" w:hAnsi="Times New Roman"/>
                <w:color w:val="000000" w:themeColor="text1"/>
                <w:spacing w:val="4"/>
                <w:sz w:val="18"/>
              </w:rPr>
              <w:t xml:space="preserve"> </w:t>
            </w:r>
            <w:r w:rsidRPr="00B9325D">
              <w:rPr>
                <w:rFonts w:ascii="Times New Roman" w:hAnsi="Times New Roman"/>
                <w:color w:val="000000" w:themeColor="text1"/>
                <w:sz w:val="18"/>
              </w:rPr>
              <w:t>50%.</w:t>
            </w:r>
          </w:p>
        </w:tc>
      </w:tr>
      <w:tr w:rsidR="00A503BF" w:rsidRPr="00B9325D" w:rsidTr="00A503BF">
        <w:trPr>
          <w:trHeight w:val="319"/>
        </w:trPr>
        <w:tc>
          <w:tcPr>
            <w:tcW w:w="15134" w:type="dxa"/>
            <w:gridSpan w:val="6"/>
          </w:tcPr>
          <w:p w:rsidR="00A503BF" w:rsidRPr="00B9325D" w:rsidRDefault="00A503BF" w:rsidP="00E94CEA">
            <w:pPr>
              <w:pStyle w:val="afffff7"/>
              <w:jc w:val="center"/>
              <w:rPr>
                <w:rFonts w:ascii="Times New Roman" w:hAnsi="Times New Roman"/>
                <w:b/>
                <w:color w:val="000000" w:themeColor="text1"/>
                <w:sz w:val="20"/>
                <w:szCs w:val="20"/>
              </w:rPr>
            </w:pPr>
            <w:r w:rsidRPr="00B9325D">
              <w:rPr>
                <w:rFonts w:ascii="Times New Roman" w:hAnsi="Times New Roman"/>
                <w:b/>
                <w:color w:val="000000" w:themeColor="text1"/>
                <w:sz w:val="20"/>
                <w:szCs w:val="20"/>
              </w:rPr>
              <w:t>УСЛОВНО РАЗРЕШЕННЫЕ  ВИДЫ ИСПОЛЬЗОВАНИЯ  ЗОНЫ  «С</w:t>
            </w:r>
            <w:r w:rsidR="00E94CEA" w:rsidRPr="00B9325D">
              <w:rPr>
                <w:rFonts w:ascii="Times New Roman" w:hAnsi="Times New Roman"/>
                <w:b/>
                <w:color w:val="000000" w:themeColor="text1"/>
                <w:sz w:val="20"/>
                <w:szCs w:val="20"/>
              </w:rPr>
              <w:t>П</w:t>
            </w:r>
            <w:r w:rsidRPr="00B9325D">
              <w:rPr>
                <w:rFonts w:ascii="Times New Roman" w:hAnsi="Times New Roman"/>
                <w:b/>
                <w:color w:val="000000" w:themeColor="text1"/>
                <w:sz w:val="20"/>
                <w:szCs w:val="20"/>
              </w:rPr>
              <w:t>-</w:t>
            </w:r>
            <w:r w:rsidR="00E94CEA" w:rsidRPr="00B9325D">
              <w:rPr>
                <w:rFonts w:ascii="Times New Roman" w:hAnsi="Times New Roman"/>
                <w:b/>
                <w:color w:val="000000" w:themeColor="text1"/>
                <w:sz w:val="20"/>
                <w:szCs w:val="20"/>
              </w:rPr>
              <w:t>2</w:t>
            </w:r>
            <w:r w:rsidRPr="00B9325D">
              <w:rPr>
                <w:rFonts w:ascii="Times New Roman" w:hAnsi="Times New Roman"/>
                <w:b/>
                <w:color w:val="000000" w:themeColor="text1"/>
                <w:sz w:val="20"/>
                <w:szCs w:val="20"/>
              </w:rPr>
              <w:t>»</w:t>
            </w:r>
          </w:p>
        </w:tc>
      </w:tr>
      <w:tr w:rsidR="00A503BF" w:rsidRPr="00B9325D" w:rsidTr="00A503BF">
        <w:trPr>
          <w:trHeight w:val="267"/>
        </w:trPr>
        <w:tc>
          <w:tcPr>
            <w:tcW w:w="15134" w:type="dxa"/>
            <w:gridSpan w:val="6"/>
          </w:tcPr>
          <w:p w:rsidR="00A503BF" w:rsidRPr="00B9325D" w:rsidRDefault="00A503BF" w:rsidP="00A503BF">
            <w:pPr>
              <w:pStyle w:val="afffff7"/>
              <w:jc w:val="center"/>
              <w:rPr>
                <w:color w:val="000000" w:themeColor="text1"/>
              </w:rPr>
            </w:pPr>
            <w:r w:rsidRPr="00B9325D">
              <w:rPr>
                <w:rFonts w:ascii="Times New Roman" w:hAnsi="Times New Roman"/>
                <w:color w:val="000000" w:themeColor="text1"/>
                <w:sz w:val="24"/>
                <w:szCs w:val="24"/>
              </w:rPr>
              <w:t>Не  устанавливаются</w:t>
            </w:r>
          </w:p>
        </w:tc>
      </w:tr>
    </w:tbl>
    <w:p w:rsidR="00A503BF" w:rsidRPr="00B9325D" w:rsidRDefault="00A503BF" w:rsidP="00A503BF">
      <w:pPr>
        <w:spacing w:after="0" w:line="240" w:lineRule="auto"/>
        <w:jc w:val="both"/>
        <w:rPr>
          <w:rFonts w:ascii="Times New Roman" w:hAnsi="Times New Roman" w:cs="Times New Roman"/>
          <w:color w:val="000000" w:themeColor="text1"/>
          <w:spacing w:val="-1"/>
          <w:sz w:val="20"/>
        </w:rPr>
      </w:pPr>
    </w:p>
    <w:p w:rsidR="00A503BF" w:rsidRPr="00B9325D" w:rsidRDefault="00A503BF" w:rsidP="00A503BF">
      <w:pPr>
        <w:widowControl w:val="0"/>
        <w:tabs>
          <w:tab w:val="left" w:pos="465"/>
        </w:tabs>
        <w:spacing w:after="0" w:line="217" w:lineRule="exact"/>
        <w:ind w:left="212"/>
        <w:rPr>
          <w:rFonts w:ascii="Times New Roman" w:hAnsi="Times New Roman"/>
          <w:color w:val="000000" w:themeColor="text1"/>
          <w:sz w:val="20"/>
          <w:szCs w:val="20"/>
        </w:rPr>
      </w:pPr>
      <w:r w:rsidRPr="00B9325D">
        <w:rPr>
          <w:rFonts w:ascii="Times New Roman" w:hAnsi="Times New Roman"/>
          <w:color w:val="000000" w:themeColor="text1"/>
          <w:spacing w:val="-1"/>
          <w:sz w:val="20"/>
        </w:rPr>
        <w:t>1. Предельные</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z w:val="20"/>
        </w:rPr>
        <w:t>(минимальные</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и</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pacing w:val="-1"/>
          <w:sz w:val="20"/>
        </w:rPr>
        <w:t>(или)</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максимальные)</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z w:val="20"/>
        </w:rPr>
        <w:t>размеры</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pacing w:val="-1"/>
          <w:sz w:val="20"/>
        </w:rPr>
        <w:t>земельных</w:t>
      </w:r>
      <w:r w:rsidRPr="00B9325D">
        <w:rPr>
          <w:rFonts w:ascii="Times New Roman" w:hAnsi="Times New Roman"/>
          <w:color w:val="000000" w:themeColor="text1"/>
          <w:spacing w:val="-4"/>
          <w:sz w:val="20"/>
        </w:rPr>
        <w:t xml:space="preserve"> </w:t>
      </w:r>
      <w:r w:rsidRPr="00B9325D">
        <w:rPr>
          <w:rFonts w:ascii="Times New Roman" w:hAnsi="Times New Roman"/>
          <w:color w:val="000000" w:themeColor="text1"/>
          <w:spacing w:val="-1"/>
          <w:sz w:val="20"/>
        </w:rPr>
        <w:t>участков</w:t>
      </w:r>
      <w:r w:rsidRPr="00B9325D">
        <w:rPr>
          <w:rFonts w:ascii="Times New Roman" w:hAnsi="Times New Roman"/>
          <w:color w:val="000000" w:themeColor="text1"/>
          <w:sz w:val="20"/>
        </w:rPr>
        <w:t xml:space="preserve"> </w:t>
      </w:r>
      <w:r w:rsidRPr="00B9325D">
        <w:rPr>
          <w:rFonts w:ascii="Times New Roman" w:hAnsi="Times New Roman"/>
          <w:color w:val="000000" w:themeColor="text1"/>
          <w:spacing w:val="40"/>
          <w:sz w:val="20"/>
        </w:rPr>
        <w:t xml:space="preserve"> </w:t>
      </w:r>
      <w:r w:rsidRPr="00B9325D">
        <w:rPr>
          <w:rFonts w:ascii="Times New Roman" w:hAnsi="Times New Roman"/>
          <w:color w:val="000000" w:themeColor="text1"/>
          <w:spacing w:val="-1"/>
          <w:sz w:val="20"/>
        </w:rPr>
        <w:t>для</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z w:val="20"/>
        </w:rPr>
        <w:t>которых</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z w:val="20"/>
        </w:rPr>
        <w:t>размеры</w:t>
      </w:r>
      <w:r w:rsidRPr="00B9325D">
        <w:rPr>
          <w:rFonts w:ascii="Times New Roman" w:hAnsi="Times New Roman"/>
          <w:color w:val="000000" w:themeColor="text1"/>
          <w:spacing w:val="38"/>
          <w:sz w:val="20"/>
        </w:rPr>
        <w:t xml:space="preserve"> </w:t>
      </w:r>
      <w:r w:rsidRPr="00B9325D">
        <w:rPr>
          <w:rFonts w:ascii="Times New Roman" w:hAnsi="Times New Roman"/>
          <w:color w:val="000000" w:themeColor="text1"/>
          <w:spacing w:val="-1"/>
          <w:sz w:val="20"/>
        </w:rPr>
        <w:t>не</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определены</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в</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z w:val="20"/>
        </w:rPr>
        <w:t>соответствии</w:t>
      </w:r>
      <w:r w:rsidRPr="00B9325D">
        <w:rPr>
          <w:rFonts w:ascii="Times New Roman" w:hAnsi="Times New Roman"/>
          <w:color w:val="000000" w:themeColor="text1"/>
          <w:spacing w:val="38"/>
          <w:sz w:val="20"/>
        </w:rPr>
        <w:t xml:space="preserve"> </w:t>
      </w:r>
      <w:r w:rsidRPr="00B9325D">
        <w:rPr>
          <w:rFonts w:ascii="Times New Roman" w:hAnsi="Times New Roman"/>
          <w:color w:val="000000" w:themeColor="text1"/>
          <w:sz w:val="20"/>
        </w:rPr>
        <w:t>нормативно</w:t>
      </w:r>
      <w:r w:rsidRPr="00B9325D">
        <w:rPr>
          <w:rFonts w:ascii="Times New Roman" w:hAnsi="Times New Roman"/>
          <w:color w:val="000000" w:themeColor="text1"/>
          <w:spacing w:val="-5"/>
          <w:sz w:val="20"/>
        </w:rPr>
        <w:t xml:space="preserve"> </w:t>
      </w:r>
      <w:r w:rsidRPr="00B9325D">
        <w:rPr>
          <w:rFonts w:ascii="Times New Roman" w:hAnsi="Times New Roman"/>
          <w:color w:val="000000" w:themeColor="text1"/>
          <w:sz w:val="20"/>
        </w:rPr>
        <w:t>правовыми</w:t>
      </w:r>
    </w:p>
    <w:p w:rsidR="00A503BF" w:rsidRPr="00B9325D" w:rsidRDefault="00A503BF" w:rsidP="00A503BF">
      <w:pPr>
        <w:ind w:left="212" w:right="581"/>
        <w:rPr>
          <w:rFonts w:ascii="Times New Roman" w:hAnsi="Times New Roman"/>
          <w:color w:val="000000" w:themeColor="text1"/>
          <w:sz w:val="20"/>
          <w:szCs w:val="20"/>
        </w:rPr>
      </w:pPr>
      <w:r w:rsidRPr="00B9325D">
        <w:rPr>
          <w:rFonts w:ascii="Times New Roman" w:hAnsi="Times New Roman"/>
          <w:color w:val="000000" w:themeColor="text1"/>
          <w:spacing w:val="-1"/>
          <w:sz w:val="20"/>
        </w:rPr>
        <w:t>актами</w:t>
      </w:r>
      <w:r w:rsidRPr="00B9325D">
        <w:rPr>
          <w:rFonts w:ascii="Times New Roman" w:hAnsi="Times New Roman"/>
          <w:color w:val="000000" w:themeColor="text1"/>
          <w:spacing w:val="31"/>
          <w:sz w:val="20"/>
        </w:rPr>
        <w:t xml:space="preserve"> </w:t>
      </w:r>
      <w:r w:rsidRPr="00B9325D">
        <w:rPr>
          <w:rFonts w:ascii="Times New Roman" w:hAnsi="Times New Roman"/>
          <w:color w:val="000000" w:themeColor="text1"/>
          <w:sz w:val="20"/>
        </w:rPr>
        <w:t>(настоящими</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правилами,</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нормами</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градостроительного</w:t>
      </w:r>
      <w:r w:rsidRPr="00B9325D">
        <w:rPr>
          <w:rFonts w:ascii="Times New Roman" w:hAnsi="Times New Roman"/>
          <w:color w:val="000000" w:themeColor="text1"/>
          <w:spacing w:val="-8"/>
          <w:sz w:val="20"/>
        </w:rPr>
        <w:t xml:space="preserve"> </w:t>
      </w:r>
      <w:r w:rsidRPr="00B9325D">
        <w:rPr>
          <w:rFonts w:ascii="Times New Roman" w:hAnsi="Times New Roman"/>
          <w:color w:val="000000" w:themeColor="text1"/>
          <w:sz w:val="20"/>
        </w:rPr>
        <w:t>проектирования,</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СП</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42.13330.2011</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pacing w:val="-1"/>
          <w:sz w:val="20"/>
        </w:rPr>
        <w:t>«Градостроительство.</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Планировка</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и</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застройка</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городских</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и</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сельских</w:t>
      </w:r>
      <w:r w:rsidRPr="00B9325D">
        <w:rPr>
          <w:rFonts w:ascii="Times New Roman" w:hAnsi="Times New Roman"/>
          <w:color w:val="000000" w:themeColor="text1"/>
          <w:spacing w:val="84"/>
          <w:w w:val="99"/>
          <w:sz w:val="20"/>
        </w:rPr>
        <w:t xml:space="preserve"> </w:t>
      </w:r>
      <w:r w:rsidRPr="00B9325D">
        <w:rPr>
          <w:rFonts w:ascii="Times New Roman" w:hAnsi="Times New Roman"/>
          <w:color w:val="000000" w:themeColor="text1"/>
          <w:sz w:val="20"/>
        </w:rPr>
        <w:t>поселений.</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Актуализированная</w:t>
      </w:r>
      <w:r w:rsidRPr="00B9325D">
        <w:rPr>
          <w:rFonts w:ascii="Times New Roman" w:hAnsi="Times New Roman"/>
          <w:color w:val="000000" w:themeColor="text1"/>
          <w:spacing w:val="32"/>
          <w:sz w:val="20"/>
        </w:rPr>
        <w:t xml:space="preserve"> </w:t>
      </w:r>
      <w:r w:rsidRPr="00B9325D">
        <w:rPr>
          <w:rFonts w:ascii="Times New Roman" w:hAnsi="Times New Roman"/>
          <w:color w:val="000000" w:themeColor="text1"/>
          <w:sz w:val="20"/>
        </w:rPr>
        <w:t>редакция</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СНиП</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2.07.01-89*»,</w:t>
      </w:r>
      <w:r w:rsidRPr="00B9325D">
        <w:rPr>
          <w:rFonts w:ascii="Times New Roman" w:hAnsi="Times New Roman"/>
          <w:color w:val="000000" w:themeColor="text1"/>
          <w:spacing w:val="-6"/>
          <w:sz w:val="20"/>
        </w:rPr>
        <w:t xml:space="preserve"> </w:t>
      </w:r>
      <w:r w:rsidRPr="00B9325D">
        <w:rPr>
          <w:rFonts w:ascii="Times New Roman" w:hAnsi="Times New Roman"/>
          <w:color w:val="000000" w:themeColor="text1"/>
          <w:sz w:val="20"/>
        </w:rPr>
        <w:t>требованиями</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санитарных</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норм</w:t>
      </w:r>
      <w:r w:rsidRPr="00B9325D">
        <w:rPr>
          <w:rFonts w:ascii="Times New Roman" w:hAnsi="Times New Roman"/>
          <w:color w:val="000000" w:themeColor="text1"/>
          <w:spacing w:val="-8"/>
          <w:sz w:val="20"/>
        </w:rPr>
        <w:t xml:space="preserve"> </w:t>
      </w:r>
      <w:r w:rsidRPr="00B9325D">
        <w:rPr>
          <w:rFonts w:ascii="Times New Roman" w:hAnsi="Times New Roman"/>
          <w:color w:val="000000" w:themeColor="text1"/>
          <w:sz w:val="20"/>
        </w:rPr>
        <w:t>и</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z w:val="20"/>
        </w:rPr>
        <w:t>технических</w:t>
      </w:r>
      <w:r w:rsidRPr="00B9325D">
        <w:rPr>
          <w:rFonts w:ascii="Times New Roman" w:hAnsi="Times New Roman"/>
          <w:color w:val="000000" w:themeColor="text1"/>
          <w:spacing w:val="-10"/>
          <w:sz w:val="20"/>
        </w:rPr>
        <w:t xml:space="preserve"> </w:t>
      </w:r>
      <w:r w:rsidRPr="00B9325D">
        <w:rPr>
          <w:rFonts w:ascii="Times New Roman" w:hAnsi="Times New Roman"/>
          <w:color w:val="000000" w:themeColor="text1"/>
          <w:sz w:val="20"/>
        </w:rPr>
        <w:t>регламентов)</w:t>
      </w:r>
      <w:r w:rsidRPr="00B9325D">
        <w:rPr>
          <w:rFonts w:ascii="Times New Roman" w:hAnsi="Times New Roman"/>
          <w:color w:val="000000" w:themeColor="text1"/>
          <w:spacing w:val="-9"/>
          <w:sz w:val="20"/>
        </w:rPr>
        <w:t xml:space="preserve"> </w:t>
      </w:r>
      <w:r w:rsidRPr="00B9325D">
        <w:rPr>
          <w:rFonts w:ascii="Times New Roman" w:hAnsi="Times New Roman"/>
          <w:color w:val="000000" w:themeColor="text1"/>
          <w:spacing w:val="-1"/>
          <w:sz w:val="20"/>
        </w:rPr>
        <w:t>не</w:t>
      </w:r>
      <w:r w:rsidRPr="00B9325D">
        <w:rPr>
          <w:rFonts w:ascii="Times New Roman" w:hAnsi="Times New Roman"/>
          <w:color w:val="000000" w:themeColor="text1"/>
          <w:spacing w:val="-8"/>
          <w:sz w:val="20"/>
        </w:rPr>
        <w:t xml:space="preserve"> </w:t>
      </w:r>
      <w:r w:rsidRPr="00B9325D">
        <w:rPr>
          <w:rFonts w:ascii="Times New Roman" w:hAnsi="Times New Roman"/>
          <w:color w:val="000000" w:themeColor="text1"/>
          <w:sz w:val="20"/>
        </w:rPr>
        <w:t>подлежат</w:t>
      </w:r>
      <w:r w:rsidRPr="00B9325D">
        <w:rPr>
          <w:rFonts w:ascii="Times New Roman" w:hAnsi="Times New Roman"/>
          <w:color w:val="000000" w:themeColor="text1"/>
          <w:spacing w:val="-7"/>
          <w:sz w:val="20"/>
        </w:rPr>
        <w:t xml:space="preserve"> </w:t>
      </w:r>
      <w:r w:rsidRPr="00B9325D">
        <w:rPr>
          <w:rFonts w:ascii="Times New Roman" w:hAnsi="Times New Roman"/>
          <w:color w:val="000000" w:themeColor="text1"/>
          <w:spacing w:val="-1"/>
          <w:sz w:val="20"/>
        </w:rPr>
        <w:t>установлению.</w:t>
      </w:r>
    </w:p>
    <w:p w:rsidR="00A503BF" w:rsidRPr="00B9325D" w:rsidRDefault="00A503BF" w:rsidP="00A503BF">
      <w:pPr>
        <w:widowControl w:val="0"/>
        <w:tabs>
          <w:tab w:val="left" w:pos="414"/>
          <w:tab w:val="left" w:pos="4156"/>
        </w:tabs>
        <w:spacing w:after="0" w:line="240" w:lineRule="auto"/>
        <w:ind w:left="212" w:right="1262"/>
        <w:rPr>
          <w:rFonts w:ascii="Times New Roman" w:hAnsi="Times New Roman"/>
          <w:color w:val="000000" w:themeColor="text1"/>
          <w:sz w:val="20"/>
          <w:szCs w:val="20"/>
        </w:rPr>
      </w:pPr>
      <w:r w:rsidRPr="00B9325D">
        <w:rPr>
          <w:rFonts w:ascii="Times New Roman" w:hAnsi="Times New Roman"/>
          <w:color w:val="000000" w:themeColor="text1"/>
          <w:spacing w:val="-1"/>
          <w:sz w:val="20"/>
        </w:rPr>
        <w:t>2. Минимальные</w:t>
      </w:r>
      <w:r w:rsidRPr="00B9325D">
        <w:rPr>
          <w:rFonts w:ascii="Times New Roman" w:hAnsi="Times New Roman"/>
          <w:color w:val="000000" w:themeColor="text1"/>
          <w:sz w:val="20"/>
        </w:rPr>
        <w:t xml:space="preserve"> </w:t>
      </w:r>
      <w:r w:rsidRPr="00B9325D">
        <w:rPr>
          <w:rFonts w:ascii="Times New Roman" w:hAnsi="Times New Roman"/>
          <w:color w:val="000000" w:themeColor="text1"/>
          <w:spacing w:val="39"/>
          <w:sz w:val="20"/>
        </w:rPr>
        <w:t xml:space="preserve"> </w:t>
      </w:r>
      <w:r w:rsidRPr="00B9325D">
        <w:rPr>
          <w:rFonts w:ascii="Times New Roman" w:hAnsi="Times New Roman"/>
          <w:color w:val="000000" w:themeColor="text1"/>
          <w:sz w:val="20"/>
        </w:rPr>
        <w:t xml:space="preserve">расстояния </w:t>
      </w:r>
      <w:r w:rsidRPr="00B9325D">
        <w:rPr>
          <w:rFonts w:ascii="Times New Roman" w:hAnsi="Times New Roman"/>
          <w:color w:val="000000" w:themeColor="text1"/>
          <w:spacing w:val="38"/>
          <w:sz w:val="20"/>
        </w:rPr>
        <w:t xml:space="preserve"> </w:t>
      </w:r>
      <w:r w:rsidRPr="00B9325D">
        <w:rPr>
          <w:rFonts w:ascii="Times New Roman" w:hAnsi="Times New Roman"/>
          <w:color w:val="000000" w:themeColor="text1"/>
          <w:sz w:val="20"/>
        </w:rPr>
        <w:t>от</w:t>
      </w:r>
      <w:r w:rsidRPr="00B9325D">
        <w:rPr>
          <w:rFonts w:ascii="Times New Roman" w:hAnsi="Times New Roman"/>
          <w:color w:val="000000" w:themeColor="text1"/>
          <w:spacing w:val="41"/>
          <w:sz w:val="20"/>
        </w:rPr>
        <w:t xml:space="preserve"> </w:t>
      </w:r>
      <w:r w:rsidRPr="00B9325D">
        <w:rPr>
          <w:rFonts w:ascii="Times New Roman" w:hAnsi="Times New Roman"/>
          <w:color w:val="000000" w:themeColor="text1"/>
          <w:sz w:val="20"/>
        </w:rPr>
        <w:t>объектов</w:t>
      </w:r>
      <w:r w:rsidRPr="00B9325D">
        <w:rPr>
          <w:rFonts w:ascii="Times New Roman" w:hAnsi="Times New Roman"/>
          <w:color w:val="000000" w:themeColor="text1"/>
          <w:sz w:val="20"/>
        </w:rPr>
        <w:tab/>
        <w:t>до</w:t>
      </w:r>
      <w:r w:rsidRPr="00B9325D">
        <w:rPr>
          <w:rFonts w:ascii="Times New Roman" w:hAnsi="Times New Roman"/>
          <w:color w:val="000000" w:themeColor="text1"/>
          <w:spacing w:val="44"/>
          <w:sz w:val="20"/>
        </w:rPr>
        <w:t xml:space="preserve"> </w:t>
      </w:r>
      <w:r w:rsidRPr="00B9325D">
        <w:rPr>
          <w:rFonts w:ascii="Times New Roman" w:hAnsi="Times New Roman"/>
          <w:color w:val="000000" w:themeColor="text1"/>
          <w:spacing w:val="-1"/>
          <w:sz w:val="20"/>
        </w:rPr>
        <w:t>границ</w:t>
      </w:r>
      <w:r w:rsidRPr="00B9325D">
        <w:rPr>
          <w:rFonts w:ascii="Times New Roman" w:hAnsi="Times New Roman"/>
          <w:color w:val="000000" w:themeColor="text1"/>
          <w:spacing w:val="44"/>
          <w:sz w:val="20"/>
        </w:rPr>
        <w:t xml:space="preserve"> </w:t>
      </w:r>
      <w:r w:rsidRPr="00B9325D">
        <w:rPr>
          <w:rFonts w:ascii="Times New Roman" w:hAnsi="Times New Roman"/>
          <w:color w:val="000000" w:themeColor="text1"/>
          <w:spacing w:val="-1"/>
          <w:sz w:val="20"/>
        </w:rPr>
        <w:t>земельных</w:t>
      </w:r>
      <w:r w:rsidRPr="00B9325D">
        <w:rPr>
          <w:rFonts w:ascii="Times New Roman" w:hAnsi="Times New Roman"/>
          <w:color w:val="000000" w:themeColor="text1"/>
          <w:spacing w:val="46"/>
          <w:sz w:val="20"/>
        </w:rPr>
        <w:t xml:space="preserve"> </w:t>
      </w:r>
      <w:r w:rsidRPr="00B9325D">
        <w:rPr>
          <w:rFonts w:ascii="Times New Roman" w:hAnsi="Times New Roman"/>
          <w:color w:val="000000" w:themeColor="text1"/>
          <w:spacing w:val="-1"/>
          <w:sz w:val="20"/>
        </w:rPr>
        <w:t>участков,</w:t>
      </w:r>
      <w:r w:rsidRPr="00B9325D">
        <w:rPr>
          <w:rFonts w:ascii="Times New Roman" w:hAnsi="Times New Roman"/>
          <w:color w:val="000000" w:themeColor="text1"/>
          <w:spacing w:val="44"/>
          <w:sz w:val="20"/>
        </w:rPr>
        <w:t xml:space="preserve"> </w:t>
      </w:r>
      <w:r w:rsidRPr="00B9325D">
        <w:rPr>
          <w:rFonts w:ascii="Times New Roman" w:hAnsi="Times New Roman"/>
          <w:color w:val="000000" w:themeColor="text1"/>
          <w:sz w:val="20"/>
        </w:rPr>
        <w:t>за</w:t>
      </w:r>
      <w:r w:rsidRPr="00B9325D">
        <w:rPr>
          <w:rFonts w:ascii="Times New Roman" w:hAnsi="Times New Roman"/>
          <w:color w:val="000000" w:themeColor="text1"/>
          <w:spacing w:val="44"/>
          <w:sz w:val="20"/>
        </w:rPr>
        <w:t xml:space="preserve"> </w:t>
      </w:r>
      <w:r w:rsidRPr="00B9325D">
        <w:rPr>
          <w:rFonts w:ascii="Times New Roman" w:hAnsi="Times New Roman"/>
          <w:color w:val="000000" w:themeColor="text1"/>
          <w:spacing w:val="-1"/>
          <w:sz w:val="20"/>
        </w:rPr>
        <w:t>исключением</w:t>
      </w:r>
      <w:r w:rsidRPr="00B9325D">
        <w:rPr>
          <w:rFonts w:ascii="Times New Roman" w:hAnsi="Times New Roman"/>
          <w:color w:val="000000" w:themeColor="text1"/>
          <w:spacing w:val="45"/>
          <w:sz w:val="20"/>
        </w:rPr>
        <w:t xml:space="preserve"> </w:t>
      </w:r>
      <w:r w:rsidRPr="00B9325D">
        <w:rPr>
          <w:rFonts w:ascii="Times New Roman" w:hAnsi="Times New Roman"/>
          <w:color w:val="000000" w:themeColor="text1"/>
          <w:sz w:val="20"/>
        </w:rPr>
        <w:t>границ,</w:t>
      </w:r>
      <w:r w:rsidRPr="00B9325D">
        <w:rPr>
          <w:rFonts w:ascii="Times New Roman" w:hAnsi="Times New Roman"/>
          <w:color w:val="000000" w:themeColor="text1"/>
          <w:spacing w:val="43"/>
          <w:sz w:val="20"/>
        </w:rPr>
        <w:t xml:space="preserve"> </w:t>
      </w:r>
      <w:r w:rsidRPr="00B9325D">
        <w:rPr>
          <w:rFonts w:ascii="Times New Roman" w:hAnsi="Times New Roman"/>
          <w:color w:val="000000" w:themeColor="text1"/>
          <w:sz w:val="20"/>
        </w:rPr>
        <w:t>совпадающих</w:t>
      </w:r>
      <w:r w:rsidRPr="00B9325D">
        <w:rPr>
          <w:rFonts w:ascii="Times New Roman" w:hAnsi="Times New Roman"/>
          <w:color w:val="000000" w:themeColor="text1"/>
          <w:spacing w:val="43"/>
          <w:sz w:val="20"/>
        </w:rPr>
        <w:t xml:space="preserve"> </w:t>
      </w:r>
      <w:r w:rsidRPr="00B9325D">
        <w:rPr>
          <w:rFonts w:ascii="Times New Roman" w:hAnsi="Times New Roman"/>
          <w:color w:val="000000" w:themeColor="text1"/>
          <w:sz w:val="20"/>
        </w:rPr>
        <w:t xml:space="preserve">с </w:t>
      </w:r>
      <w:r w:rsidRPr="00B9325D">
        <w:rPr>
          <w:rFonts w:ascii="Times New Roman" w:hAnsi="Times New Roman"/>
          <w:color w:val="000000" w:themeColor="text1"/>
          <w:spacing w:val="42"/>
          <w:sz w:val="20"/>
        </w:rPr>
        <w:t xml:space="preserve"> </w:t>
      </w:r>
      <w:r w:rsidRPr="00B9325D">
        <w:rPr>
          <w:rFonts w:ascii="Times New Roman" w:hAnsi="Times New Roman"/>
          <w:color w:val="000000" w:themeColor="text1"/>
          <w:spacing w:val="1"/>
          <w:sz w:val="20"/>
        </w:rPr>
        <w:t>красными</w:t>
      </w:r>
      <w:r w:rsidRPr="00B9325D">
        <w:rPr>
          <w:rFonts w:ascii="Times New Roman" w:hAnsi="Times New Roman"/>
          <w:color w:val="000000" w:themeColor="text1"/>
          <w:spacing w:val="42"/>
          <w:sz w:val="20"/>
        </w:rPr>
        <w:t xml:space="preserve"> </w:t>
      </w:r>
      <w:r w:rsidRPr="00B9325D">
        <w:rPr>
          <w:rFonts w:ascii="Times New Roman" w:hAnsi="Times New Roman"/>
          <w:color w:val="000000" w:themeColor="text1"/>
          <w:sz w:val="20"/>
        </w:rPr>
        <w:t>линиями,</w:t>
      </w:r>
      <w:r w:rsidRPr="00B9325D">
        <w:rPr>
          <w:rFonts w:ascii="Times New Roman" w:hAnsi="Times New Roman"/>
          <w:color w:val="000000" w:themeColor="text1"/>
          <w:spacing w:val="47"/>
          <w:sz w:val="20"/>
        </w:rPr>
        <w:t xml:space="preserve"> </w:t>
      </w:r>
      <w:r w:rsidRPr="00B9325D">
        <w:rPr>
          <w:rFonts w:ascii="Times New Roman" w:hAnsi="Times New Roman"/>
          <w:color w:val="000000" w:themeColor="text1"/>
          <w:spacing w:val="-1"/>
          <w:sz w:val="20"/>
        </w:rPr>
        <w:t>не</w:t>
      </w:r>
      <w:r w:rsidRPr="00B9325D">
        <w:rPr>
          <w:rFonts w:ascii="Times New Roman" w:hAnsi="Times New Roman"/>
          <w:color w:val="000000" w:themeColor="text1"/>
          <w:spacing w:val="46"/>
          <w:sz w:val="20"/>
        </w:rPr>
        <w:t xml:space="preserve"> </w:t>
      </w:r>
      <w:r w:rsidRPr="00B9325D">
        <w:rPr>
          <w:rFonts w:ascii="Times New Roman" w:hAnsi="Times New Roman"/>
          <w:color w:val="000000" w:themeColor="text1"/>
          <w:spacing w:val="-1"/>
          <w:sz w:val="20"/>
        </w:rPr>
        <w:t>указанных</w:t>
      </w:r>
      <w:r w:rsidRPr="00B9325D">
        <w:rPr>
          <w:rFonts w:ascii="Times New Roman" w:hAnsi="Times New Roman"/>
          <w:color w:val="000000" w:themeColor="text1"/>
          <w:spacing w:val="43"/>
          <w:sz w:val="20"/>
        </w:rPr>
        <w:t xml:space="preserve"> </w:t>
      </w:r>
      <w:r w:rsidRPr="00B9325D">
        <w:rPr>
          <w:rFonts w:ascii="Times New Roman" w:hAnsi="Times New Roman"/>
          <w:color w:val="000000" w:themeColor="text1"/>
          <w:sz w:val="20"/>
        </w:rPr>
        <w:t>в</w:t>
      </w:r>
      <w:r w:rsidRPr="00B9325D">
        <w:rPr>
          <w:rFonts w:ascii="Times New Roman" w:hAnsi="Times New Roman"/>
          <w:color w:val="000000" w:themeColor="text1"/>
          <w:spacing w:val="116"/>
          <w:w w:val="99"/>
          <w:sz w:val="20"/>
        </w:rPr>
        <w:t xml:space="preserve"> </w:t>
      </w:r>
      <w:r w:rsidRPr="00B9325D">
        <w:rPr>
          <w:rFonts w:ascii="Times New Roman" w:hAnsi="Times New Roman"/>
          <w:color w:val="000000" w:themeColor="text1"/>
          <w:sz w:val="20"/>
        </w:rPr>
        <w:t>настоящей</w:t>
      </w:r>
      <w:r w:rsidRPr="00B9325D">
        <w:rPr>
          <w:rFonts w:ascii="Times New Roman" w:hAnsi="Times New Roman"/>
          <w:color w:val="000000" w:themeColor="text1"/>
          <w:spacing w:val="41"/>
          <w:sz w:val="20"/>
        </w:rPr>
        <w:t xml:space="preserve"> </w:t>
      </w:r>
      <w:r w:rsidRPr="00B9325D">
        <w:rPr>
          <w:rFonts w:ascii="Times New Roman" w:hAnsi="Times New Roman"/>
          <w:color w:val="000000" w:themeColor="text1"/>
          <w:sz w:val="20"/>
        </w:rPr>
        <w:t>зоне</w:t>
      </w:r>
      <w:r w:rsidRPr="00B9325D">
        <w:rPr>
          <w:rFonts w:ascii="Times New Roman" w:hAnsi="Times New Roman"/>
          <w:color w:val="000000" w:themeColor="text1"/>
          <w:spacing w:val="42"/>
          <w:sz w:val="20"/>
        </w:rPr>
        <w:t xml:space="preserve"> </w:t>
      </w:r>
      <w:r w:rsidRPr="00B9325D">
        <w:rPr>
          <w:rFonts w:ascii="Times New Roman" w:hAnsi="Times New Roman"/>
          <w:color w:val="000000" w:themeColor="text1"/>
          <w:spacing w:val="-1"/>
          <w:sz w:val="20"/>
        </w:rPr>
        <w:t>не</w:t>
      </w:r>
      <w:r w:rsidRPr="00B9325D">
        <w:rPr>
          <w:rFonts w:ascii="Times New Roman" w:hAnsi="Times New Roman"/>
          <w:color w:val="000000" w:themeColor="text1"/>
          <w:spacing w:val="42"/>
          <w:sz w:val="20"/>
        </w:rPr>
        <w:t xml:space="preserve"> </w:t>
      </w:r>
      <w:r w:rsidRPr="00B9325D">
        <w:rPr>
          <w:rFonts w:ascii="Times New Roman" w:hAnsi="Times New Roman"/>
          <w:color w:val="000000" w:themeColor="text1"/>
          <w:sz w:val="20"/>
        </w:rPr>
        <w:t xml:space="preserve">подлежат </w:t>
      </w:r>
      <w:r w:rsidRPr="00B9325D">
        <w:rPr>
          <w:rFonts w:ascii="Times New Roman" w:hAnsi="Times New Roman"/>
          <w:color w:val="000000" w:themeColor="text1"/>
          <w:spacing w:val="41"/>
          <w:sz w:val="20"/>
        </w:rPr>
        <w:t xml:space="preserve"> </w:t>
      </w:r>
      <w:r w:rsidRPr="00B9325D">
        <w:rPr>
          <w:rFonts w:ascii="Times New Roman" w:hAnsi="Times New Roman"/>
          <w:color w:val="000000" w:themeColor="text1"/>
          <w:spacing w:val="-1"/>
          <w:sz w:val="20"/>
        </w:rPr>
        <w:t>установлению.</w:t>
      </w:r>
    </w:p>
    <w:p w:rsidR="00A503BF" w:rsidRPr="00B9325D" w:rsidRDefault="00A503BF" w:rsidP="00A503BF">
      <w:pPr>
        <w:spacing w:after="0" w:line="240" w:lineRule="auto"/>
        <w:jc w:val="both"/>
        <w:rPr>
          <w:rFonts w:ascii="Times New Roman" w:hAnsi="Times New Roman" w:cs="Times New Roman"/>
          <w:b/>
          <w:color w:val="000000" w:themeColor="text1"/>
          <w:sz w:val="24"/>
          <w:szCs w:val="24"/>
          <w:u w:val="single"/>
        </w:rPr>
      </w:pPr>
    </w:p>
    <w:p w:rsidR="00A503BF" w:rsidRPr="00B9325D" w:rsidRDefault="00A503BF" w:rsidP="00A503BF">
      <w:pPr>
        <w:spacing w:after="0" w:line="240" w:lineRule="auto"/>
        <w:jc w:val="both"/>
        <w:rPr>
          <w:rFonts w:ascii="Times New Roman" w:hAnsi="Times New Roman" w:cs="Times New Roman"/>
          <w:b/>
          <w:color w:val="000000" w:themeColor="text1"/>
          <w:sz w:val="24"/>
          <w:szCs w:val="24"/>
          <w:u w:val="single"/>
        </w:rPr>
      </w:pPr>
      <w:r w:rsidRPr="00B9325D">
        <w:rPr>
          <w:rFonts w:ascii="Times New Roman" w:hAnsi="Times New Roman" w:cs="Times New Roman"/>
          <w:b/>
          <w:color w:val="000000" w:themeColor="text1"/>
          <w:sz w:val="24"/>
          <w:szCs w:val="24"/>
          <w:u w:val="single"/>
        </w:rPr>
        <w:t>СО-3 - Зона кладбищ</w:t>
      </w:r>
    </w:p>
    <w:p w:rsidR="00A503BF" w:rsidRPr="00B9325D" w:rsidRDefault="00A503BF" w:rsidP="00A503BF">
      <w:pPr>
        <w:spacing w:after="0" w:line="240" w:lineRule="auto"/>
        <w:jc w:val="both"/>
        <w:rPr>
          <w:rFonts w:ascii="Times New Roman" w:hAnsi="Times New Roman" w:cs="Times New Roman"/>
          <w:b/>
          <w:color w:val="000000" w:themeColor="text1"/>
          <w:sz w:val="24"/>
          <w:szCs w:val="24"/>
          <w:u w:val="single"/>
        </w:rPr>
      </w:pP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Зона предназначена для размещения кладбищ, колумбариев. Порядок использования</w:t>
      </w:r>
    </w:p>
    <w:p w:rsidR="00A503BF" w:rsidRPr="00B9325D" w:rsidRDefault="00A503BF" w:rsidP="00A503BF">
      <w:pPr>
        <w:autoSpaceDE w:val="0"/>
        <w:autoSpaceDN w:val="0"/>
        <w:adjustRightInd w:val="0"/>
        <w:spacing w:after="0" w:line="240" w:lineRule="auto"/>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территории определяется с учетом требований государственных градостроительных</w:t>
      </w:r>
    </w:p>
    <w:p w:rsidR="00A503BF" w:rsidRPr="00B9325D" w:rsidRDefault="00A503BF" w:rsidP="00A503BF">
      <w:pPr>
        <w:spacing w:after="0" w:line="240" w:lineRule="auto"/>
        <w:jc w:val="both"/>
        <w:rPr>
          <w:rFonts w:ascii="Times New Roman" w:eastAsiaTheme="minorHAnsi" w:hAnsi="Times New Roman" w:cs="Times New Roman"/>
          <w:i/>
          <w:iCs/>
          <w:color w:val="000000" w:themeColor="text1"/>
          <w:sz w:val="24"/>
          <w:szCs w:val="24"/>
          <w:lang w:eastAsia="en-US"/>
        </w:rPr>
      </w:pPr>
      <w:r w:rsidRPr="00B9325D">
        <w:rPr>
          <w:rFonts w:ascii="Times New Roman" w:eastAsiaTheme="minorHAnsi" w:hAnsi="Times New Roman" w:cs="Times New Roman"/>
          <w:i/>
          <w:iCs/>
          <w:color w:val="000000" w:themeColor="text1"/>
          <w:sz w:val="24"/>
          <w:szCs w:val="24"/>
          <w:lang w:eastAsia="en-US"/>
        </w:rPr>
        <w:t>нормативов и правил, специальных нормативов.</w:t>
      </w:r>
    </w:p>
    <w:p w:rsidR="00A503BF" w:rsidRPr="00B9325D" w:rsidRDefault="00A503BF" w:rsidP="00A503BF">
      <w:pPr>
        <w:spacing w:after="0" w:line="240" w:lineRule="auto"/>
        <w:jc w:val="both"/>
        <w:rPr>
          <w:rFonts w:ascii="Times New Roman" w:eastAsiaTheme="minorHAnsi" w:hAnsi="Times New Roman" w:cs="Times New Roman"/>
          <w:i/>
          <w:iCs/>
          <w:color w:val="000000" w:themeColor="text1"/>
          <w:sz w:val="24"/>
          <w:szCs w:val="24"/>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142"/>
        <w:gridCol w:w="4252"/>
        <w:gridCol w:w="709"/>
        <w:gridCol w:w="5670"/>
      </w:tblGrid>
      <w:tr w:rsidR="00A503BF" w:rsidRPr="00B9325D" w:rsidTr="00A503BF">
        <w:trPr>
          <w:trHeight w:val="529"/>
          <w:tblHeader/>
        </w:trPr>
        <w:tc>
          <w:tcPr>
            <w:tcW w:w="534" w:type="dxa"/>
            <w:vMerge w:val="restart"/>
            <w:shd w:val="clear" w:color="auto" w:fill="D9D9D9"/>
          </w:tcPr>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п/п</w:t>
            </w:r>
          </w:p>
        </w:tc>
        <w:tc>
          <w:tcPr>
            <w:tcW w:w="3827" w:type="dxa"/>
            <w:gridSpan w:val="2"/>
            <w:shd w:val="clear" w:color="auto" w:fill="D9D9D9"/>
          </w:tcPr>
          <w:p w:rsidR="00A503BF" w:rsidRPr="00B9325D" w:rsidRDefault="00A503BF"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Виды разрешенного использования</w:t>
            </w:r>
          </w:p>
          <w:p w:rsidR="00A503BF" w:rsidRPr="00B9325D" w:rsidRDefault="00A503BF"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по Классификатору</w:t>
            </w:r>
          </w:p>
        </w:tc>
        <w:tc>
          <w:tcPr>
            <w:tcW w:w="5103" w:type="dxa"/>
            <w:gridSpan w:val="3"/>
            <w:shd w:val="clear" w:color="auto" w:fill="D9D9D9"/>
          </w:tcPr>
          <w:p w:rsidR="00A503BF" w:rsidRPr="00B9325D" w:rsidRDefault="00A503BF" w:rsidP="00A503BF">
            <w:pPr>
              <w:pStyle w:val="afffff7"/>
              <w:jc w:val="center"/>
              <w:rPr>
                <w:rFonts w:ascii="Times New Roman" w:hAnsi="Times New Roman"/>
                <w:color w:val="000000" w:themeColor="text1"/>
                <w:sz w:val="18"/>
                <w:szCs w:val="18"/>
              </w:rPr>
            </w:pPr>
            <w:r w:rsidRPr="00B9325D">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A503BF" w:rsidRPr="00B9325D" w:rsidRDefault="00A503BF"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Предельные (минимальные и (или) максимальные) размеры</w:t>
            </w:r>
          </w:p>
          <w:p w:rsidR="00A503BF" w:rsidRPr="00B9325D" w:rsidRDefault="00A503BF"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земельных участков и предельные параметры разрешенного</w:t>
            </w:r>
          </w:p>
          <w:p w:rsidR="00A503BF" w:rsidRPr="00B9325D" w:rsidRDefault="00A503BF"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строительства, реконструкции объектов капитального</w:t>
            </w:r>
          </w:p>
          <w:p w:rsidR="00A503BF" w:rsidRPr="00B9325D" w:rsidRDefault="00A503BF" w:rsidP="00A503BF">
            <w:pPr>
              <w:pStyle w:val="afffff7"/>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строительства</w:t>
            </w:r>
          </w:p>
        </w:tc>
      </w:tr>
      <w:tr w:rsidR="00A503BF" w:rsidRPr="00B9325D" w:rsidTr="00A503BF">
        <w:trPr>
          <w:trHeight w:val="294"/>
          <w:tblHeader/>
        </w:trPr>
        <w:tc>
          <w:tcPr>
            <w:tcW w:w="534" w:type="dxa"/>
            <w:vMerge/>
            <w:shd w:val="clear" w:color="auto" w:fill="D9D9D9"/>
          </w:tcPr>
          <w:p w:rsidR="00A503BF" w:rsidRPr="00B9325D" w:rsidRDefault="00A503BF" w:rsidP="00A503BF">
            <w:pPr>
              <w:jc w:val="both"/>
              <w:rPr>
                <w:rFonts w:ascii="Times New Roman" w:hAnsi="Times New Roman"/>
                <w:color w:val="000000" w:themeColor="text1"/>
                <w:sz w:val="18"/>
                <w:szCs w:val="18"/>
              </w:rPr>
            </w:pPr>
          </w:p>
        </w:tc>
        <w:tc>
          <w:tcPr>
            <w:tcW w:w="3118" w:type="dxa"/>
            <w:shd w:val="clear" w:color="auto" w:fill="D9D9D9"/>
          </w:tcPr>
          <w:p w:rsidR="00A503BF" w:rsidRPr="00B9325D" w:rsidRDefault="00A503BF"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Наименование</w:t>
            </w:r>
          </w:p>
        </w:tc>
        <w:tc>
          <w:tcPr>
            <w:tcW w:w="709" w:type="dxa"/>
            <w:shd w:val="clear" w:color="auto" w:fill="D9D9D9"/>
          </w:tcPr>
          <w:p w:rsidR="00A503BF" w:rsidRPr="00B9325D" w:rsidRDefault="00A503BF"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Код</w:t>
            </w:r>
          </w:p>
        </w:tc>
        <w:tc>
          <w:tcPr>
            <w:tcW w:w="4394" w:type="dxa"/>
            <w:gridSpan w:val="2"/>
            <w:shd w:val="clear" w:color="auto" w:fill="D9D9D9"/>
          </w:tcPr>
          <w:p w:rsidR="00A503BF" w:rsidRPr="00B9325D" w:rsidRDefault="00A503BF"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Наименование</w:t>
            </w:r>
          </w:p>
        </w:tc>
        <w:tc>
          <w:tcPr>
            <w:tcW w:w="709" w:type="dxa"/>
            <w:shd w:val="clear" w:color="auto" w:fill="D9D9D9"/>
          </w:tcPr>
          <w:p w:rsidR="00A503BF" w:rsidRPr="00B9325D" w:rsidRDefault="00A503BF"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Код</w:t>
            </w:r>
          </w:p>
        </w:tc>
        <w:tc>
          <w:tcPr>
            <w:tcW w:w="5670" w:type="dxa"/>
            <w:vMerge/>
            <w:shd w:val="clear" w:color="auto" w:fill="D9D9D9"/>
          </w:tcPr>
          <w:p w:rsidR="00A503BF" w:rsidRPr="00B9325D" w:rsidRDefault="00A503BF" w:rsidP="00A503BF">
            <w:pPr>
              <w:jc w:val="both"/>
              <w:rPr>
                <w:rFonts w:ascii="Times New Roman" w:hAnsi="Times New Roman"/>
                <w:color w:val="000000" w:themeColor="text1"/>
                <w:sz w:val="18"/>
                <w:szCs w:val="18"/>
              </w:rPr>
            </w:pPr>
          </w:p>
        </w:tc>
      </w:tr>
      <w:tr w:rsidR="00A503BF" w:rsidRPr="00B9325D" w:rsidTr="00A503BF">
        <w:tc>
          <w:tcPr>
            <w:tcW w:w="15134" w:type="dxa"/>
            <w:gridSpan w:val="7"/>
            <w:vAlign w:val="center"/>
          </w:tcPr>
          <w:p w:rsidR="00A503BF" w:rsidRPr="00B9325D" w:rsidRDefault="00A503BF" w:rsidP="00A503BF">
            <w:pPr>
              <w:pStyle w:val="Iauiue"/>
              <w:jc w:val="center"/>
              <w:rPr>
                <w:b/>
                <w:color w:val="000000" w:themeColor="text1"/>
              </w:rPr>
            </w:pPr>
            <w:r w:rsidRPr="00B9325D">
              <w:rPr>
                <w:b/>
                <w:color w:val="000000" w:themeColor="text1"/>
              </w:rPr>
              <w:t>ЗОНЫ  СПЕЦИАЛЬНОГО  НАЗНАЧЕНИЯ</w:t>
            </w:r>
          </w:p>
        </w:tc>
      </w:tr>
      <w:tr w:rsidR="00A503BF" w:rsidRPr="00B9325D" w:rsidTr="00A503BF">
        <w:tc>
          <w:tcPr>
            <w:tcW w:w="15134" w:type="dxa"/>
            <w:gridSpan w:val="7"/>
            <w:vAlign w:val="center"/>
          </w:tcPr>
          <w:p w:rsidR="00A503BF" w:rsidRPr="00B9325D" w:rsidRDefault="00A503BF" w:rsidP="00E94CEA">
            <w:pPr>
              <w:pStyle w:val="Iauiue"/>
              <w:jc w:val="center"/>
              <w:rPr>
                <w:b/>
                <w:color w:val="000000" w:themeColor="text1"/>
              </w:rPr>
            </w:pPr>
            <w:r w:rsidRPr="00B9325D">
              <w:rPr>
                <w:b/>
                <w:color w:val="000000" w:themeColor="text1"/>
              </w:rPr>
              <w:t>ОСНОВНЫЕ ВИДЫ РАЗРЕШЁННОГО ИСПОЛЬЗОВАНИЯ ЗОНЫ «С</w:t>
            </w:r>
            <w:r w:rsidR="00E94CEA" w:rsidRPr="00B9325D">
              <w:rPr>
                <w:b/>
                <w:color w:val="000000" w:themeColor="text1"/>
              </w:rPr>
              <w:t>П</w:t>
            </w:r>
            <w:r w:rsidRPr="00B9325D">
              <w:rPr>
                <w:b/>
                <w:color w:val="000000" w:themeColor="text1"/>
              </w:rPr>
              <w:t>-3»</w:t>
            </w:r>
          </w:p>
        </w:tc>
      </w:tr>
      <w:tr w:rsidR="00A503BF" w:rsidRPr="00B9325D" w:rsidTr="00A503BF">
        <w:trPr>
          <w:trHeight w:val="1698"/>
        </w:trPr>
        <w:tc>
          <w:tcPr>
            <w:tcW w:w="534" w:type="dxa"/>
          </w:tcPr>
          <w:p w:rsidR="00A503BF" w:rsidRPr="00B9325D" w:rsidRDefault="00A503BF"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w:t>
            </w:r>
          </w:p>
        </w:tc>
        <w:tc>
          <w:tcPr>
            <w:tcW w:w="3118" w:type="dxa"/>
          </w:tcPr>
          <w:p w:rsidR="00A503BF" w:rsidRPr="00B9325D" w:rsidRDefault="00A503BF" w:rsidP="00A503BF">
            <w:pPr>
              <w:jc w:val="both"/>
              <w:rPr>
                <w:rFonts w:ascii="Times New Roman" w:hAnsi="Times New Roman"/>
                <w:color w:val="000000" w:themeColor="text1"/>
                <w:sz w:val="20"/>
                <w:szCs w:val="20"/>
              </w:rPr>
            </w:pPr>
            <w:r w:rsidRPr="00B9325D">
              <w:rPr>
                <w:rFonts w:ascii="Times New Roman" w:hAnsi="Times New Roman"/>
                <w:color w:val="000000" w:themeColor="text1"/>
                <w:sz w:val="20"/>
                <w:szCs w:val="20"/>
              </w:rPr>
              <w:t>Ритуальная деятельность</w:t>
            </w:r>
          </w:p>
        </w:tc>
        <w:tc>
          <w:tcPr>
            <w:tcW w:w="709" w:type="dxa"/>
          </w:tcPr>
          <w:p w:rsidR="00A503BF" w:rsidRPr="00B9325D" w:rsidRDefault="00A503BF" w:rsidP="00E94CEA">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w:t>
            </w:r>
            <w:r w:rsidR="00E94CEA" w:rsidRPr="00B9325D">
              <w:rPr>
                <w:rFonts w:ascii="Times New Roman" w:hAnsi="Times New Roman"/>
                <w:color w:val="000000" w:themeColor="text1"/>
                <w:sz w:val="18"/>
                <w:szCs w:val="18"/>
              </w:rPr>
              <w:t>П</w:t>
            </w:r>
            <w:r w:rsidRPr="00B9325D">
              <w:rPr>
                <w:rFonts w:ascii="Times New Roman" w:hAnsi="Times New Roman"/>
                <w:color w:val="000000" w:themeColor="text1"/>
                <w:sz w:val="18"/>
                <w:szCs w:val="18"/>
              </w:rPr>
              <w:t>-3</w:t>
            </w:r>
          </w:p>
        </w:tc>
        <w:tc>
          <w:tcPr>
            <w:tcW w:w="4394" w:type="dxa"/>
            <w:gridSpan w:val="2"/>
          </w:tcPr>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кладбищ, крематориев и мест захоронения;</w:t>
            </w:r>
          </w:p>
          <w:p w:rsidR="00A503BF" w:rsidRPr="00B9325D" w:rsidRDefault="00A503BF" w:rsidP="00A503BF">
            <w:pPr>
              <w:pStyle w:val="afffff7"/>
              <w:rPr>
                <w:color w:val="000000" w:themeColor="text1"/>
              </w:rPr>
            </w:pPr>
            <w:r w:rsidRPr="00B9325D">
              <w:rPr>
                <w:rFonts w:ascii="Times New Roman" w:hAnsi="Times New Roman"/>
                <w:bCs/>
                <w:color w:val="000000" w:themeColor="text1"/>
                <w:sz w:val="18"/>
                <w:szCs w:val="18"/>
              </w:rPr>
              <w:t>размещение соответствующих культовых сооружений</w:t>
            </w:r>
          </w:p>
        </w:tc>
        <w:tc>
          <w:tcPr>
            <w:tcW w:w="709" w:type="dxa"/>
          </w:tcPr>
          <w:p w:rsidR="00A503BF" w:rsidRPr="00B9325D" w:rsidRDefault="00A503BF" w:rsidP="00A503BF">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12.1</w:t>
            </w:r>
          </w:p>
        </w:tc>
        <w:tc>
          <w:tcPr>
            <w:tcW w:w="5670" w:type="dxa"/>
          </w:tcPr>
          <w:p w:rsidR="00A503BF" w:rsidRPr="00B9325D" w:rsidRDefault="00A503BF" w:rsidP="00A503BF">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503BF" w:rsidRPr="00B9325D" w:rsidRDefault="00A503BF" w:rsidP="00A503BF">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A503BF" w:rsidRPr="00B9325D" w:rsidRDefault="00A503BF" w:rsidP="00A503BF">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80%.</w:t>
            </w:r>
          </w:p>
        </w:tc>
      </w:tr>
      <w:tr w:rsidR="00A503BF" w:rsidRPr="00B9325D" w:rsidTr="00A503BF">
        <w:trPr>
          <w:trHeight w:val="407"/>
        </w:trPr>
        <w:tc>
          <w:tcPr>
            <w:tcW w:w="534" w:type="dxa"/>
          </w:tcPr>
          <w:p w:rsidR="00A503BF" w:rsidRPr="00B9325D" w:rsidRDefault="00A503BF"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2.</w:t>
            </w:r>
          </w:p>
        </w:tc>
        <w:tc>
          <w:tcPr>
            <w:tcW w:w="3118" w:type="dxa"/>
          </w:tcPr>
          <w:p w:rsidR="00A503BF" w:rsidRPr="00B9325D" w:rsidRDefault="00A503BF" w:rsidP="00A503BF">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Бытовое обслуживание</w:t>
            </w:r>
          </w:p>
        </w:tc>
        <w:tc>
          <w:tcPr>
            <w:tcW w:w="709" w:type="dxa"/>
          </w:tcPr>
          <w:p w:rsidR="00A503BF" w:rsidRPr="00B9325D" w:rsidRDefault="00E94CEA"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СП-3</w:t>
            </w:r>
          </w:p>
        </w:tc>
        <w:tc>
          <w:tcPr>
            <w:tcW w:w="4394" w:type="dxa"/>
            <w:gridSpan w:val="2"/>
          </w:tcPr>
          <w:p w:rsidR="00A503BF" w:rsidRPr="00B9325D" w:rsidRDefault="00A503BF" w:rsidP="00A503BF">
            <w:pPr>
              <w:spacing w:line="240" w:lineRule="auto"/>
              <w:jc w:val="both"/>
              <w:rPr>
                <w:rFonts w:ascii="Times New Roman" w:hAnsi="Times New Roman"/>
                <w:color w:val="000000" w:themeColor="text1"/>
                <w:sz w:val="18"/>
                <w:szCs w:val="18"/>
              </w:rPr>
            </w:pPr>
            <w:r w:rsidRPr="00B9325D">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tcPr>
          <w:p w:rsidR="00A503BF" w:rsidRPr="00B9325D" w:rsidRDefault="00A503BF"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3.3</w:t>
            </w:r>
          </w:p>
        </w:tc>
        <w:tc>
          <w:tcPr>
            <w:tcW w:w="5670" w:type="dxa"/>
            <w:vAlign w:val="center"/>
          </w:tcPr>
          <w:p w:rsidR="00A503BF" w:rsidRPr="00B9325D" w:rsidRDefault="00A503BF" w:rsidP="00A503BF">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503BF" w:rsidRPr="00B9325D" w:rsidRDefault="00A503BF" w:rsidP="00A503BF">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3. Максимальное количество этажей – 2. </w:t>
            </w:r>
          </w:p>
          <w:p w:rsidR="00A503BF" w:rsidRPr="00B9325D" w:rsidRDefault="00A503BF" w:rsidP="00A503BF">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A503BF" w:rsidRPr="00B9325D" w:rsidTr="00A503BF">
        <w:trPr>
          <w:trHeight w:val="690"/>
        </w:trPr>
        <w:tc>
          <w:tcPr>
            <w:tcW w:w="534" w:type="dxa"/>
          </w:tcPr>
          <w:p w:rsidR="00A503BF" w:rsidRPr="00B9325D" w:rsidRDefault="00A503BF"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3.</w:t>
            </w:r>
          </w:p>
        </w:tc>
        <w:tc>
          <w:tcPr>
            <w:tcW w:w="3118" w:type="dxa"/>
          </w:tcPr>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Религиозное  использование</w:t>
            </w:r>
          </w:p>
        </w:tc>
        <w:tc>
          <w:tcPr>
            <w:tcW w:w="709" w:type="dxa"/>
          </w:tcPr>
          <w:p w:rsidR="00A503BF" w:rsidRPr="00B9325D" w:rsidRDefault="00E94CEA"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СП-3</w:t>
            </w:r>
          </w:p>
        </w:tc>
        <w:tc>
          <w:tcPr>
            <w:tcW w:w="4394" w:type="dxa"/>
            <w:gridSpan w:val="2"/>
          </w:tcPr>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503BF" w:rsidRPr="00B9325D" w:rsidRDefault="00A503BF" w:rsidP="00A503BF">
            <w:pPr>
              <w:pStyle w:val="afffff7"/>
              <w:rPr>
                <w:color w:val="000000" w:themeColor="text1"/>
              </w:rPr>
            </w:pPr>
            <w:r w:rsidRPr="00B9325D">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A503BF" w:rsidRPr="00B9325D" w:rsidRDefault="00A503BF" w:rsidP="00A503BF">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3.7</w:t>
            </w:r>
          </w:p>
        </w:tc>
        <w:tc>
          <w:tcPr>
            <w:tcW w:w="5670" w:type="dxa"/>
          </w:tcPr>
          <w:p w:rsidR="00A503BF" w:rsidRPr="00B9325D" w:rsidRDefault="00A503BF" w:rsidP="00A503BF">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503BF" w:rsidRPr="00B9325D" w:rsidRDefault="00A503BF" w:rsidP="00A503BF">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A503BF" w:rsidRPr="00B9325D" w:rsidRDefault="00A503BF" w:rsidP="00A503BF">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r w:rsidR="00A503BF" w:rsidRPr="00B9325D" w:rsidTr="00A503BF">
        <w:trPr>
          <w:trHeight w:val="345"/>
        </w:trPr>
        <w:tc>
          <w:tcPr>
            <w:tcW w:w="15134" w:type="dxa"/>
            <w:gridSpan w:val="7"/>
          </w:tcPr>
          <w:p w:rsidR="00A503BF" w:rsidRPr="00B9325D" w:rsidRDefault="00A503BF" w:rsidP="00E94CEA">
            <w:pPr>
              <w:pStyle w:val="Iauiue"/>
              <w:jc w:val="center"/>
              <w:rPr>
                <w:color w:val="000000" w:themeColor="text1"/>
                <w:sz w:val="18"/>
                <w:szCs w:val="18"/>
              </w:rPr>
            </w:pPr>
            <w:r w:rsidRPr="00B9325D">
              <w:rPr>
                <w:b/>
                <w:color w:val="000000" w:themeColor="text1"/>
              </w:rPr>
              <w:t>ВСПОМОГАТЕЛЬНЫЕ  ВИДЫ РАЗРЕШЁННОГО ИСПОЛЬЗОВАНИЯ ЗОНЫ «С</w:t>
            </w:r>
            <w:r w:rsidR="00E94CEA" w:rsidRPr="00B9325D">
              <w:rPr>
                <w:b/>
                <w:color w:val="000000" w:themeColor="text1"/>
              </w:rPr>
              <w:t>П</w:t>
            </w:r>
            <w:r w:rsidRPr="00B9325D">
              <w:rPr>
                <w:b/>
                <w:color w:val="000000" w:themeColor="text1"/>
              </w:rPr>
              <w:t>-3»</w:t>
            </w:r>
          </w:p>
        </w:tc>
      </w:tr>
      <w:tr w:rsidR="00A503BF" w:rsidRPr="00B9325D" w:rsidTr="00A503BF">
        <w:trPr>
          <w:trHeight w:val="409"/>
        </w:trPr>
        <w:tc>
          <w:tcPr>
            <w:tcW w:w="534" w:type="dxa"/>
          </w:tcPr>
          <w:p w:rsidR="00A503BF" w:rsidRPr="00B9325D" w:rsidRDefault="00A503BF"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w:t>
            </w:r>
          </w:p>
        </w:tc>
        <w:tc>
          <w:tcPr>
            <w:tcW w:w="3118" w:type="dxa"/>
          </w:tcPr>
          <w:p w:rsidR="00A503BF" w:rsidRPr="00B9325D" w:rsidRDefault="00A503BF" w:rsidP="00A503BF">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Обслуживание автотранспорта</w:t>
            </w:r>
          </w:p>
        </w:tc>
        <w:tc>
          <w:tcPr>
            <w:tcW w:w="851" w:type="dxa"/>
            <w:gridSpan w:val="2"/>
          </w:tcPr>
          <w:p w:rsidR="00A503BF" w:rsidRPr="00B9325D" w:rsidRDefault="00E94CEA"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СП-3</w:t>
            </w:r>
          </w:p>
        </w:tc>
        <w:tc>
          <w:tcPr>
            <w:tcW w:w="4252" w:type="dxa"/>
          </w:tcPr>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стоянок (парковок), не указанных в коде 2.7.1</w:t>
            </w:r>
          </w:p>
          <w:p w:rsidR="00A503BF" w:rsidRPr="00B9325D" w:rsidRDefault="00A503BF" w:rsidP="00A503BF">
            <w:pPr>
              <w:jc w:val="both"/>
              <w:rPr>
                <w:rFonts w:ascii="Times New Roman" w:hAnsi="Times New Roman"/>
                <w:color w:val="000000" w:themeColor="text1"/>
                <w:sz w:val="18"/>
                <w:szCs w:val="18"/>
              </w:rPr>
            </w:pPr>
          </w:p>
        </w:tc>
        <w:tc>
          <w:tcPr>
            <w:tcW w:w="709" w:type="dxa"/>
          </w:tcPr>
          <w:p w:rsidR="00A503BF" w:rsidRPr="00B9325D" w:rsidRDefault="00A503BF" w:rsidP="00A503BF">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4.9</w:t>
            </w:r>
          </w:p>
        </w:tc>
        <w:tc>
          <w:tcPr>
            <w:tcW w:w="5670" w:type="dxa"/>
          </w:tcPr>
          <w:p w:rsidR="00A503BF" w:rsidRPr="00B9325D" w:rsidRDefault="00A503BF" w:rsidP="00A503BF">
            <w:pPr>
              <w:pStyle w:val="afffff7"/>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A503BF" w:rsidRPr="00B9325D" w:rsidRDefault="00A503BF" w:rsidP="00A503BF">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p>
          <w:p w:rsidR="00A503BF" w:rsidRPr="00B9325D" w:rsidRDefault="00A503BF" w:rsidP="00A503BF">
            <w:pPr>
              <w:pStyle w:val="Iauiue"/>
              <w:rPr>
                <w:color w:val="000000" w:themeColor="text1"/>
                <w:sz w:val="18"/>
                <w:szCs w:val="18"/>
              </w:rPr>
            </w:pPr>
            <w:r w:rsidRPr="00B9325D">
              <w:rPr>
                <w:color w:val="000000" w:themeColor="text1"/>
                <w:sz w:val="18"/>
                <w:szCs w:val="18"/>
              </w:rPr>
              <w:t xml:space="preserve">3. Максимальное количество этажей – не устанавливается. </w:t>
            </w:r>
          </w:p>
          <w:p w:rsidR="00A503BF" w:rsidRPr="00B9325D" w:rsidRDefault="00A503BF" w:rsidP="00A503BF">
            <w:pPr>
              <w:pStyle w:val="afffff7"/>
              <w:jc w:val="both"/>
              <w:rPr>
                <w:color w:val="000000" w:themeColor="text1"/>
              </w:rPr>
            </w:pPr>
            <w:r w:rsidRPr="00B9325D">
              <w:rPr>
                <w:rFonts w:ascii="Times New Roman" w:hAnsi="Times New Roman"/>
                <w:color w:val="000000" w:themeColor="text1"/>
                <w:sz w:val="18"/>
                <w:szCs w:val="18"/>
              </w:rPr>
              <w:t>4. Максимальный коэффициент застройки земельного участка 80%.</w:t>
            </w:r>
          </w:p>
        </w:tc>
      </w:tr>
      <w:tr w:rsidR="00A503BF" w:rsidRPr="00B9325D" w:rsidTr="00A503BF">
        <w:trPr>
          <w:trHeight w:val="233"/>
        </w:trPr>
        <w:tc>
          <w:tcPr>
            <w:tcW w:w="15134" w:type="dxa"/>
            <w:gridSpan w:val="7"/>
          </w:tcPr>
          <w:p w:rsidR="00A503BF" w:rsidRPr="00B9325D" w:rsidRDefault="00A503BF" w:rsidP="00E94CEA">
            <w:pPr>
              <w:pStyle w:val="afffff7"/>
              <w:jc w:val="center"/>
              <w:rPr>
                <w:rFonts w:ascii="Times New Roman" w:hAnsi="Times New Roman"/>
                <w:color w:val="000000" w:themeColor="text1"/>
                <w:sz w:val="18"/>
                <w:szCs w:val="18"/>
              </w:rPr>
            </w:pPr>
            <w:r w:rsidRPr="00B9325D">
              <w:rPr>
                <w:rFonts w:ascii="Times New Roman" w:hAnsi="Times New Roman"/>
                <w:b/>
                <w:color w:val="000000" w:themeColor="text1"/>
                <w:sz w:val="20"/>
                <w:szCs w:val="20"/>
              </w:rPr>
              <w:t>УСЛОВНО РАЗРЕШЕННЫЕ  ВИДЫ ИСПОЛЬЗОВАНИЯ  ЗОНЫ  «С</w:t>
            </w:r>
            <w:r w:rsidR="00E94CEA" w:rsidRPr="00B9325D">
              <w:rPr>
                <w:rFonts w:ascii="Times New Roman" w:hAnsi="Times New Roman"/>
                <w:b/>
                <w:color w:val="000000" w:themeColor="text1"/>
                <w:sz w:val="20"/>
                <w:szCs w:val="20"/>
              </w:rPr>
              <w:t>П</w:t>
            </w:r>
            <w:r w:rsidRPr="00B9325D">
              <w:rPr>
                <w:rFonts w:ascii="Times New Roman" w:hAnsi="Times New Roman"/>
                <w:b/>
                <w:color w:val="000000" w:themeColor="text1"/>
                <w:sz w:val="20"/>
                <w:szCs w:val="20"/>
              </w:rPr>
              <w:t>-3»</w:t>
            </w:r>
          </w:p>
        </w:tc>
      </w:tr>
      <w:tr w:rsidR="00A503BF" w:rsidRPr="00B9325D" w:rsidTr="00A503BF">
        <w:trPr>
          <w:trHeight w:val="409"/>
        </w:trPr>
        <w:tc>
          <w:tcPr>
            <w:tcW w:w="534" w:type="dxa"/>
          </w:tcPr>
          <w:p w:rsidR="00A503BF" w:rsidRPr="00B9325D" w:rsidRDefault="00A503BF"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1.</w:t>
            </w:r>
          </w:p>
        </w:tc>
        <w:tc>
          <w:tcPr>
            <w:tcW w:w="3118" w:type="dxa"/>
          </w:tcPr>
          <w:p w:rsidR="00A503BF" w:rsidRPr="00B9325D" w:rsidRDefault="00A503BF" w:rsidP="00A503BF">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Коммунальное  обслуживание</w:t>
            </w:r>
          </w:p>
        </w:tc>
        <w:tc>
          <w:tcPr>
            <w:tcW w:w="709" w:type="dxa"/>
          </w:tcPr>
          <w:p w:rsidR="00A503BF" w:rsidRPr="00B9325D" w:rsidRDefault="00E94CEA"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СП-3</w:t>
            </w:r>
          </w:p>
        </w:tc>
        <w:tc>
          <w:tcPr>
            <w:tcW w:w="4394" w:type="dxa"/>
            <w:gridSpan w:val="2"/>
          </w:tcPr>
          <w:p w:rsidR="00A503BF" w:rsidRPr="00B9325D" w:rsidRDefault="00A503BF" w:rsidP="00A503BF">
            <w:pPr>
              <w:spacing w:line="240" w:lineRule="auto"/>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tcPr>
          <w:p w:rsidR="00A503BF" w:rsidRPr="00B9325D" w:rsidRDefault="00A503BF" w:rsidP="00A503BF">
            <w:pPr>
              <w:jc w:val="both"/>
              <w:rPr>
                <w:rFonts w:ascii="Times New Roman" w:hAnsi="Times New Roman"/>
                <w:color w:val="000000" w:themeColor="text1"/>
                <w:sz w:val="18"/>
                <w:szCs w:val="18"/>
              </w:rPr>
            </w:pPr>
            <w:r w:rsidRPr="00B9325D">
              <w:rPr>
                <w:rFonts w:ascii="Times New Roman" w:hAnsi="Times New Roman"/>
                <w:color w:val="000000" w:themeColor="text1"/>
                <w:sz w:val="18"/>
                <w:szCs w:val="18"/>
              </w:rPr>
              <w:t>3.1</w:t>
            </w:r>
          </w:p>
        </w:tc>
        <w:tc>
          <w:tcPr>
            <w:tcW w:w="5670" w:type="dxa"/>
          </w:tcPr>
          <w:p w:rsidR="00A503BF" w:rsidRPr="00B9325D" w:rsidRDefault="00A503BF" w:rsidP="00A503BF">
            <w:pPr>
              <w:pStyle w:val="Iauiue"/>
              <w:rPr>
                <w:color w:val="000000" w:themeColor="text1"/>
                <w:sz w:val="18"/>
                <w:szCs w:val="18"/>
              </w:rPr>
            </w:pPr>
            <w:r w:rsidRPr="00B9325D">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503BF" w:rsidRPr="00B9325D" w:rsidRDefault="00A503BF" w:rsidP="00A503BF">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A503BF" w:rsidRPr="00B9325D" w:rsidRDefault="00A503BF" w:rsidP="00A503BF">
            <w:pPr>
              <w:pStyle w:val="Iauiue"/>
              <w:rPr>
                <w:color w:val="000000" w:themeColor="text1"/>
                <w:sz w:val="18"/>
                <w:szCs w:val="18"/>
              </w:rPr>
            </w:pPr>
            <w:r w:rsidRPr="00B9325D">
              <w:rPr>
                <w:color w:val="000000" w:themeColor="text1"/>
                <w:sz w:val="18"/>
                <w:szCs w:val="18"/>
              </w:rPr>
              <w:t xml:space="preserve"> 3. Максимальное количество этажей – 2. </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80%.</w:t>
            </w:r>
          </w:p>
        </w:tc>
      </w:tr>
      <w:tr w:rsidR="00A503BF" w:rsidRPr="00B9325D" w:rsidTr="00A503BF">
        <w:trPr>
          <w:trHeight w:val="409"/>
        </w:trPr>
        <w:tc>
          <w:tcPr>
            <w:tcW w:w="534" w:type="dxa"/>
          </w:tcPr>
          <w:p w:rsidR="00A503BF" w:rsidRPr="00B9325D" w:rsidRDefault="00A503BF"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2.</w:t>
            </w:r>
          </w:p>
        </w:tc>
        <w:tc>
          <w:tcPr>
            <w:tcW w:w="3118" w:type="dxa"/>
          </w:tcPr>
          <w:p w:rsidR="00A503BF" w:rsidRPr="00B9325D" w:rsidRDefault="00A503BF" w:rsidP="00A503BF">
            <w:pPr>
              <w:rPr>
                <w:rFonts w:ascii="Times New Roman" w:hAnsi="Times New Roman"/>
                <w:color w:val="000000" w:themeColor="text1"/>
                <w:sz w:val="18"/>
                <w:szCs w:val="18"/>
              </w:rPr>
            </w:pPr>
            <w:r w:rsidRPr="00B9325D">
              <w:rPr>
                <w:rFonts w:ascii="Times New Roman" w:hAnsi="Times New Roman"/>
                <w:color w:val="000000" w:themeColor="text1"/>
                <w:sz w:val="18"/>
                <w:szCs w:val="18"/>
              </w:rPr>
              <w:t>Обеспечение внутреннего  правопорядка.</w:t>
            </w:r>
          </w:p>
        </w:tc>
        <w:tc>
          <w:tcPr>
            <w:tcW w:w="709" w:type="dxa"/>
          </w:tcPr>
          <w:p w:rsidR="00A503BF" w:rsidRPr="00B9325D" w:rsidRDefault="00E94CEA"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СП-3</w:t>
            </w:r>
          </w:p>
        </w:tc>
        <w:tc>
          <w:tcPr>
            <w:tcW w:w="4394" w:type="dxa"/>
            <w:gridSpan w:val="2"/>
          </w:tcPr>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503BF" w:rsidRPr="00B9325D" w:rsidRDefault="00A503BF" w:rsidP="00A503BF">
            <w:pPr>
              <w:jc w:val="center"/>
              <w:rPr>
                <w:rFonts w:ascii="Times New Roman" w:hAnsi="Times New Roman"/>
                <w:color w:val="000000" w:themeColor="text1"/>
                <w:sz w:val="18"/>
                <w:szCs w:val="18"/>
              </w:rPr>
            </w:pPr>
            <w:r w:rsidRPr="00B9325D">
              <w:rPr>
                <w:rFonts w:ascii="Times New Roman" w:hAnsi="Times New Roman"/>
                <w:color w:val="000000" w:themeColor="text1"/>
                <w:sz w:val="18"/>
                <w:szCs w:val="18"/>
              </w:rPr>
              <w:t>8.3</w:t>
            </w:r>
          </w:p>
        </w:tc>
        <w:tc>
          <w:tcPr>
            <w:tcW w:w="5670" w:type="dxa"/>
            <w:vAlign w:val="center"/>
          </w:tcPr>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A503BF" w:rsidRPr="00B9325D" w:rsidRDefault="00A503BF" w:rsidP="00A503BF">
            <w:pPr>
              <w:pStyle w:val="Iauiue"/>
              <w:rPr>
                <w:color w:val="000000" w:themeColor="text1"/>
                <w:sz w:val="18"/>
                <w:szCs w:val="18"/>
              </w:rPr>
            </w:pPr>
            <w:r w:rsidRPr="00B9325D">
              <w:rPr>
                <w:color w:val="000000" w:themeColor="text1"/>
                <w:sz w:val="18"/>
                <w:szCs w:val="18"/>
              </w:rPr>
              <w:t>1.1 Размеры   земельных  участков принимают  минимальный / максимальный:</w:t>
            </w:r>
          </w:p>
          <w:p w:rsidR="00A503BF" w:rsidRPr="00B9325D" w:rsidRDefault="00A503BF" w:rsidP="00A503BF">
            <w:pPr>
              <w:pStyle w:val="Iauiue"/>
              <w:rPr>
                <w:color w:val="000000" w:themeColor="text1"/>
                <w:sz w:val="18"/>
                <w:szCs w:val="18"/>
              </w:rPr>
            </w:pPr>
            <w:r w:rsidRPr="00B9325D">
              <w:rPr>
                <w:color w:val="000000" w:themeColor="text1"/>
                <w:sz w:val="18"/>
                <w:szCs w:val="18"/>
              </w:rPr>
              <w:t xml:space="preserve">-  0,3 / 0,5 га  на  один объект. </w:t>
            </w:r>
          </w:p>
          <w:p w:rsidR="00A503BF" w:rsidRPr="00B9325D" w:rsidRDefault="00A503BF" w:rsidP="00A503BF">
            <w:pPr>
              <w:pStyle w:val="Iauiue"/>
              <w:rPr>
                <w:color w:val="000000" w:themeColor="text1"/>
                <w:sz w:val="18"/>
                <w:szCs w:val="18"/>
              </w:rPr>
            </w:pPr>
            <w:r w:rsidRPr="00B9325D">
              <w:rPr>
                <w:color w:val="000000" w:themeColor="text1"/>
                <w:sz w:val="18"/>
                <w:szCs w:val="18"/>
              </w:rPr>
              <w:t>2. Минимальный отступ от красной линии составляет:</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A503BF" w:rsidRPr="00B9325D" w:rsidRDefault="00A503BF" w:rsidP="00A503BF">
            <w:pPr>
              <w:pStyle w:val="afffff7"/>
              <w:rPr>
                <w:rFonts w:ascii="Times New Roman" w:hAnsi="Times New Roman"/>
                <w:color w:val="000000" w:themeColor="text1"/>
                <w:sz w:val="18"/>
                <w:szCs w:val="18"/>
              </w:rPr>
            </w:pPr>
            <w:r w:rsidRPr="00B9325D">
              <w:rPr>
                <w:rFonts w:ascii="Times New Roman" w:hAnsi="Times New Roman"/>
                <w:color w:val="000000" w:themeColor="text1"/>
                <w:sz w:val="18"/>
                <w:szCs w:val="18"/>
              </w:rPr>
              <w:t xml:space="preserve">- в  новой  застройке -  </w:t>
            </w:r>
            <w:r w:rsidR="006626E8">
              <w:rPr>
                <w:rFonts w:ascii="Times New Roman" w:hAnsi="Times New Roman"/>
                <w:color w:val="000000" w:themeColor="text1"/>
                <w:sz w:val="18"/>
                <w:szCs w:val="18"/>
              </w:rPr>
              <w:t>не  менее 6м.</w:t>
            </w:r>
            <w:r w:rsidRPr="00B9325D">
              <w:rPr>
                <w:rFonts w:ascii="Times New Roman" w:hAnsi="Times New Roman"/>
                <w:color w:val="000000" w:themeColor="text1"/>
                <w:sz w:val="18"/>
                <w:szCs w:val="18"/>
              </w:rPr>
              <w:t xml:space="preserve"> </w:t>
            </w:r>
          </w:p>
          <w:p w:rsidR="00A503BF" w:rsidRPr="00B9325D" w:rsidRDefault="00A503BF" w:rsidP="00A503BF">
            <w:pPr>
              <w:pStyle w:val="Iauiue"/>
              <w:rPr>
                <w:color w:val="000000" w:themeColor="text1"/>
                <w:sz w:val="18"/>
                <w:szCs w:val="18"/>
              </w:rPr>
            </w:pPr>
            <w:r w:rsidRPr="00B9325D">
              <w:rPr>
                <w:color w:val="000000" w:themeColor="text1"/>
                <w:sz w:val="18"/>
                <w:szCs w:val="18"/>
              </w:rPr>
              <w:t xml:space="preserve">3. Максимальное количество этажей – 2. </w:t>
            </w:r>
          </w:p>
          <w:p w:rsidR="00A503BF" w:rsidRPr="00B9325D" w:rsidRDefault="00A503BF" w:rsidP="00A503BF">
            <w:pPr>
              <w:pStyle w:val="afffff7"/>
              <w:rPr>
                <w:color w:val="000000" w:themeColor="text1"/>
                <w:sz w:val="18"/>
                <w:szCs w:val="18"/>
              </w:rPr>
            </w:pPr>
            <w:r w:rsidRPr="00B9325D">
              <w:rPr>
                <w:rFonts w:ascii="Times New Roman" w:hAnsi="Times New Roman"/>
                <w:color w:val="000000" w:themeColor="text1"/>
                <w:sz w:val="18"/>
                <w:szCs w:val="18"/>
              </w:rPr>
              <w:t>4. Максимальный коэффициент застройки земельного участка 50%.</w:t>
            </w:r>
          </w:p>
        </w:tc>
      </w:tr>
    </w:tbl>
    <w:p w:rsidR="00A503BF" w:rsidRPr="00B9325D" w:rsidRDefault="00A503BF" w:rsidP="00A503BF">
      <w:pPr>
        <w:pStyle w:val="Iauiue"/>
        <w:rPr>
          <w:color w:val="000000" w:themeColor="text1"/>
          <w:sz w:val="18"/>
          <w:szCs w:val="18"/>
        </w:rPr>
      </w:pPr>
      <w:r w:rsidRPr="00B9325D">
        <w:rPr>
          <w:color w:val="000000" w:themeColor="text1"/>
          <w:sz w:val="18"/>
          <w:szCs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503BF" w:rsidRPr="00B9325D" w:rsidRDefault="00A503BF" w:rsidP="00A503BF">
      <w:pPr>
        <w:pStyle w:val="Iauiue"/>
        <w:rPr>
          <w:color w:val="000000" w:themeColor="text1"/>
          <w:sz w:val="18"/>
          <w:szCs w:val="18"/>
        </w:rPr>
      </w:pPr>
      <w:r w:rsidRPr="00B9325D">
        <w:rPr>
          <w:color w:val="000000" w:themeColor="text1"/>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87121A" w:rsidRPr="00B9325D" w:rsidRDefault="0087121A" w:rsidP="0087121A">
      <w:pPr>
        <w:ind w:firstLine="567"/>
        <w:rPr>
          <w:rFonts w:ascii="Times New Roman" w:hAnsi="Times New Roman" w:cs="Times New Roman"/>
          <w:b/>
          <w:bCs/>
          <w:color w:val="000000" w:themeColor="text1"/>
          <w:sz w:val="24"/>
          <w:szCs w:val="24"/>
          <w:u w:val="single"/>
        </w:rPr>
      </w:pPr>
    </w:p>
    <w:p w:rsidR="0087121A" w:rsidRPr="00B9325D" w:rsidRDefault="0087121A" w:rsidP="003047FD">
      <w:pPr>
        <w:spacing w:after="0" w:line="240" w:lineRule="auto"/>
        <w:jc w:val="both"/>
        <w:rPr>
          <w:rFonts w:ascii="Times New Roman" w:eastAsiaTheme="minorHAnsi" w:hAnsi="Times New Roman" w:cs="Times New Roman"/>
          <w:b/>
          <w:color w:val="000000" w:themeColor="text1"/>
          <w:sz w:val="24"/>
          <w:szCs w:val="24"/>
          <w:u w:val="single"/>
          <w:lang w:eastAsia="en-US"/>
        </w:rPr>
      </w:pPr>
    </w:p>
    <w:p w:rsidR="002B3E90" w:rsidRPr="00B9325D" w:rsidRDefault="002B3E90" w:rsidP="003047FD">
      <w:pPr>
        <w:spacing w:after="0" w:line="240" w:lineRule="auto"/>
        <w:jc w:val="both"/>
        <w:rPr>
          <w:rFonts w:ascii="Times New Roman" w:eastAsiaTheme="minorHAnsi" w:hAnsi="Times New Roman" w:cs="Times New Roman"/>
          <w:b/>
          <w:color w:val="000000" w:themeColor="text1"/>
          <w:sz w:val="24"/>
          <w:szCs w:val="24"/>
          <w:u w:val="single"/>
          <w:lang w:eastAsia="en-US"/>
        </w:rPr>
      </w:pPr>
    </w:p>
    <w:p w:rsidR="002B3E90" w:rsidRPr="00B9325D" w:rsidRDefault="002B3E90">
      <w:pPr>
        <w:rPr>
          <w:rFonts w:ascii="Times New Roman" w:eastAsiaTheme="minorHAnsi" w:hAnsi="Times New Roman" w:cs="Times New Roman"/>
          <w:b/>
          <w:color w:val="000000" w:themeColor="text1"/>
          <w:sz w:val="24"/>
          <w:szCs w:val="24"/>
          <w:u w:val="single"/>
          <w:lang w:eastAsia="en-US"/>
        </w:rPr>
      </w:pPr>
      <w:r w:rsidRPr="00B9325D">
        <w:rPr>
          <w:rFonts w:ascii="Times New Roman" w:eastAsiaTheme="minorHAnsi" w:hAnsi="Times New Roman" w:cs="Times New Roman"/>
          <w:b/>
          <w:color w:val="000000" w:themeColor="text1"/>
          <w:sz w:val="24"/>
          <w:szCs w:val="24"/>
          <w:u w:val="single"/>
          <w:lang w:eastAsia="en-US"/>
        </w:rPr>
        <w:br w:type="page"/>
      </w:r>
    </w:p>
    <w:p w:rsidR="002B3E90" w:rsidRPr="00B9325D" w:rsidRDefault="002B3E90" w:rsidP="003047FD">
      <w:pPr>
        <w:spacing w:after="0" w:line="240" w:lineRule="auto"/>
        <w:jc w:val="both"/>
        <w:rPr>
          <w:rFonts w:ascii="Times New Roman" w:eastAsiaTheme="minorHAnsi" w:hAnsi="Times New Roman" w:cs="Times New Roman"/>
          <w:b/>
          <w:color w:val="000000" w:themeColor="text1"/>
          <w:sz w:val="24"/>
          <w:szCs w:val="24"/>
          <w:u w:val="single"/>
          <w:lang w:eastAsia="en-US"/>
        </w:rPr>
        <w:sectPr w:rsidR="002B3E90" w:rsidRPr="00B9325D" w:rsidSect="00697B10">
          <w:pgSz w:w="16838" w:h="11906" w:orient="landscape"/>
          <w:pgMar w:top="1134" w:right="1134" w:bottom="851"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pPr>
    </w:p>
    <w:p w:rsidR="002B3E90" w:rsidRPr="00B9325D" w:rsidRDefault="002B3E90" w:rsidP="002B3E90">
      <w:pPr>
        <w:outlineLvl w:val="1"/>
        <w:rPr>
          <w:rFonts w:ascii="Times New Roman" w:eastAsia="Times New Roman" w:hAnsi="Times New Roman" w:cs="Times New Roman"/>
          <w:b/>
          <w:color w:val="000000" w:themeColor="text1"/>
          <w:sz w:val="28"/>
          <w:szCs w:val="28"/>
          <w:u w:val="single"/>
        </w:rPr>
      </w:pPr>
      <w:bookmarkStart w:id="50" w:name="_Toc531613325"/>
      <w:r w:rsidRPr="00B9325D">
        <w:rPr>
          <w:rFonts w:ascii="Times New Roman" w:hAnsi="Times New Roman" w:cs="Times New Roman"/>
          <w:b/>
          <w:color w:val="000000" w:themeColor="text1"/>
          <w:sz w:val="28"/>
          <w:szCs w:val="28"/>
          <w:u w:val="single"/>
        </w:rPr>
        <w:t xml:space="preserve">Глава 10. </w:t>
      </w:r>
      <w:r w:rsidRPr="00B9325D">
        <w:rPr>
          <w:rFonts w:ascii="Times New Roman" w:eastAsia="Times New Roman" w:hAnsi="Times New Roman" w:cs="Times New Roman"/>
          <w:b/>
          <w:color w:val="000000" w:themeColor="text1"/>
          <w:sz w:val="28"/>
          <w:szCs w:val="28"/>
          <w:u w:val="single"/>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50"/>
    </w:p>
    <w:p w:rsidR="002B3E90" w:rsidRPr="00B9325D" w:rsidRDefault="002B3E90" w:rsidP="002B3E90">
      <w:pPr>
        <w:ind w:firstLine="567"/>
        <w:outlineLvl w:val="2"/>
        <w:rPr>
          <w:rFonts w:ascii="Times New Roman" w:eastAsiaTheme="minorHAnsi" w:hAnsi="Times New Roman" w:cs="Times New Roman"/>
          <w:strike/>
          <w:color w:val="000000" w:themeColor="text1"/>
          <w:sz w:val="24"/>
          <w:szCs w:val="24"/>
          <w:lang w:eastAsia="en-US"/>
        </w:rPr>
      </w:pPr>
      <w:bookmarkStart w:id="51" w:name="_Toc531613326"/>
      <w:r w:rsidRPr="00B9325D">
        <w:rPr>
          <w:rFonts w:ascii="Times New Roman" w:eastAsia="Times New Roman" w:hAnsi="Times New Roman" w:cs="Times New Roman"/>
          <w:b/>
          <w:i/>
          <w:color w:val="000000" w:themeColor="text1"/>
          <w:sz w:val="24"/>
          <w:szCs w:val="24"/>
        </w:rPr>
        <w:t>Статья 2</w:t>
      </w:r>
      <w:r w:rsidR="00D72E6B" w:rsidRPr="00B9325D">
        <w:rPr>
          <w:rFonts w:ascii="Times New Roman" w:eastAsia="Times New Roman" w:hAnsi="Times New Roman" w:cs="Times New Roman"/>
          <w:b/>
          <w:i/>
          <w:color w:val="000000" w:themeColor="text1"/>
          <w:sz w:val="24"/>
          <w:szCs w:val="24"/>
        </w:rPr>
        <w:t>5</w:t>
      </w:r>
      <w:r w:rsidRPr="00B9325D">
        <w:rPr>
          <w:rFonts w:ascii="Times New Roman" w:eastAsia="Times New Roman" w:hAnsi="Times New Roman" w:cs="Times New Roman"/>
          <w:b/>
          <w:i/>
          <w:color w:val="000000" w:themeColor="text1"/>
          <w:sz w:val="24"/>
          <w:szCs w:val="24"/>
        </w:rPr>
        <w:t>.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bookmarkEnd w:id="51"/>
      <w:r w:rsidRPr="00B9325D">
        <w:rPr>
          <w:rFonts w:ascii="Times New Roman" w:eastAsiaTheme="minorHAnsi" w:hAnsi="Times New Roman" w:cs="Times New Roman"/>
          <w:strike/>
          <w:color w:val="000000" w:themeColor="text1"/>
          <w:sz w:val="24"/>
          <w:szCs w:val="24"/>
          <w:lang w:eastAsia="en-US"/>
        </w:rPr>
        <w:t xml:space="preserve"> </w:t>
      </w:r>
    </w:p>
    <w:p w:rsidR="002B3E90" w:rsidRPr="00B9325D" w:rsidRDefault="002B3E90" w:rsidP="002B3E90">
      <w:pPr>
        <w:pStyle w:val="ConsPlusNormal"/>
        <w:widowControl/>
        <w:ind w:firstLine="851"/>
        <w:jc w:val="both"/>
        <w:rPr>
          <w:rFonts w:ascii="Times New Roman" w:hAnsi="Times New Roman" w:cs="Times New Roman"/>
          <w:color w:val="000000" w:themeColor="text1"/>
          <w:sz w:val="28"/>
          <w:szCs w:val="28"/>
        </w:rPr>
      </w:pPr>
      <w:r w:rsidRPr="00B9325D">
        <w:rPr>
          <w:rFonts w:ascii="Times New Roman" w:hAnsi="Times New Roman" w:cs="Times New Roman"/>
          <w:b/>
          <w:color w:val="000000" w:themeColor="text1"/>
          <w:sz w:val="28"/>
          <w:szCs w:val="28"/>
        </w:rPr>
        <w:t>1.</w:t>
      </w:r>
      <w:r w:rsidRPr="00B9325D">
        <w:rPr>
          <w:rFonts w:ascii="Times New Roman" w:hAnsi="Times New Roman" w:cs="Times New Roman"/>
          <w:color w:val="000000" w:themeColor="text1"/>
          <w:sz w:val="28"/>
          <w:szCs w:val="28"/>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2B3E90" w:rsidRPr="00B9325D" w:rsidRDefault="002B3E90" w:rsidP="004046D3">
      <w:pPr>
        <w:pStyle w:val="ConsPlusNormal"/>
        <w:widowControl/>
        <w:numPr>
          <w:ilvl w:val="0"/>
          <w:numId w:val="50"/>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2B3E90" w:rsidRPr="00B9325D" w:rsidRDefault="002B3E90" w:rsidP="004046D3">
      <w:pPr>
        <w:pStyle w:val="ConsPlusNormal"/>
        <w:widowControl/>
        <w:numPr>
          <w:ilvl w:val="0"/>
          <w:numId w:val="50"/>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2B3E90" w:rsidRPr="00B9325D" w:rsidRDefault="002B3E90" w:rsidP="002B3E90">
      <w:pPr>
        <w:pStyle w:val="ConsPlusNormal"/>
        <w:widowControl/>
        <w:ind w:firstLine="851"/>
        <w:jc w:val="both"/>
        <w:rPr>
          <w:rFonts w:ascii="Times New Roman" w:hAnsi="Times New Roman" w:cs="Times New Roman"/>
          <w:color w:val="000000" w:themeColor="text1"/>
          <w:sz w:val="28"/>
          <w:szCs w:val="28"/>
        </w:rPr>
      </w:pPr>
      <w:r w:rsidRPr="00B9325D">
        <w:rPr>
          <w:rFonts w:ascii="Times New Roman" w:hAnsi="Times New Roman" w:cs="Times New Roman"/>
          <w:b/>
          <w:color w:val="000000" w:themeColor="text1"/>
          <w:sz w:val="28"/>
          <w:szCs w:val="28"/>
        </w:rPr>
        <w:t>2.</w:t>
      </w:r>
      <w:r w:rsidRPr="00B9325D">
        <w:rPr>
          <w:rFonts w:ascii="Times New Roman" w:hAnsi="Times New Roman" w:cs="Times New Roman"/>
          <w:color w:val="000000" w:themeColor="text1"/>
          <w:sz w:val="28"/>
          <w:szCs w:val="28"/>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2B3E90" w:rsidRPr="00B9325D" w:rsidRDefault="002B3E90" w:rsidP="002B3E90">
      <w:pPr>
        <w:pStyle w:val="ConsPlusNormal"/>
        <w:widowControl/>
        <w:ind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Дальнейшее использование и строительные изменения указанных объектов определяются статьей 6 настоящих Правил.</w:t>
      </w:r>
    </w:p>
    <w:p w:rsidR="002B3E90" w:rsidRPr="00B9325D" w:rsidRDefault="002B3E90" w:rsidP="002B3E90">
      <w:pPr>
        <w:pStyle w:val="ConsPlusNormal"/>
        <w:widowControl/>
        <w:ind w:firstLine="851"/>
        <w:jc w:val="both"/>
        <w:rPr>
          <w:rFonts w:ascii="Times New Roman" w:hAnsi="Times New Roman" w:cs="Times New Roman"/>
          <w:color w:val="000000" w:themeColor="text1"/>
          <w:sz w:val="28"/>
          <w:szCs w:val="28"/>
        </w:rPr>
      </w:pPr>
      <w:r w:rsidRPr="00B9325D">
        <w:rPr>
          <w:rFonts w:ascii="Times New Roman" w:hAnsi="Times New Roman" w:cs="Times New Roman"/>
          <w:b/>
          <w:color w:val="000000" w:themeColor="text1"/>
          <w:sz w:val="28"/>
          <w:szCs w:val="28"/>
        </w:rPr>
        <w:t>3.</w:t>
      </w:r>
      <w:r w:rsidRPr="00B9325D">
        <w:rPr>
          <w:rFonts w:ascii="Times New Roman" w:hAnsi="Times New Roman" w:cs="Times New Roman"/>
          <w:color w:val="000000" w:themeColor="text1"/>
          <w:sz w:val="28"/>
          <w:szCs w:val="28"/>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2B3E90" w:rsidRPr="00B9325D" w:rsidRDefault="002B3E90" w:rsidP="004046D3">
      <w:pPr>
        <w:pStyle w:val="a5"/>
        <w:numPr>
          <w:ilvl w:val="0"/>
          <w:numId w:val="51"/>
        </w:numPr>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Водный кодекс Российской Федерации от 03.06.2006,</w:t>
      </w:r>
    </w:p>
    <w:p w:rsidR="002B3E90" w:rsidRPr="00B9325D" w:rsidRDefault="002B3E90" w:rsidP="004046D3">
      <w:pPr>
        <w:pStyle w:val="a5"/>
        <w:numPr>
          <w:ilvl w:val="0"/>
          <w:numId w:val="51"/>
        </w:numPr>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Земельный кодекс Российской Федерации от 25.10.2001,</w:t>
      </w:r>
    </w:p>
    <w:p w:rsidR="002B3E90" w:rsidRPr="00B9325D" w:rsidRDefault="002B3E90" w:rsidP="004046D3">
      <w:pPr>
        <w:pStyle w:val="a5"/>
        <w:numPr>
          <w:ilvl w:val="0"/>
          <w:numId w:val="51"/>
        </w:numPr>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Федеральный закон от 10.01.2002 № 7-ФЗ «Об охране окружающей среды»,</w:t>
      </w:r>
    </w:p>
    <w:p w:rsidR="002B3E90" w:rsidRPr="00B9325D" w:rsidRDefault="002B3E90" w:rsidP="004046D3">
      <w:pPr>
        <w:pStyle w:val="a5"/>
        <w:numPr>
          <w:ilvl w:val="0"/>
          <w:numId w:val="51"/>
        </w:numPr>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Федеральный закон от 30.03.99 № 52-ФЗ «О санитарно-эпидемиологическом благополучии населения»,</w:t>
      </w:r>
    </w:p>
    <w:p w:rsidR="002B3E90" w:rsidRPr="00B9325D" w:rsidRDefault="002B3E90" w:rsidP="004046D3">
      <w:pPr>
        <w:pStyle w:val="a5"/>
        <w:numPr>
          <w:ilvl w:val="0"/>
          <w:numId w:val="51"/>
        </w:numPr>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Федеральный закон от 04.05.99 № 96-ФЗ «Об охране атмосферного воздуха»,</w:t>
      </w:r>
    </w:p>
    <w:p w:rsidR="002B3E90" w:rsidRPr="00B9325D" w:rsidRDefault="002B3E90" w:rsidP="004046D3">
      <w:pPr>
        <w:pStyle w:val="a5"/>
        <w:numPr>
          <w:ilvl w:val="0"/>
          <w:numId w:val="51"/>
        </w:numPr>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Федеральный закон от 14 марта 1995 года № 33-ФЗ «Об особо охраняемых природных территориях»,</w:t>
      </w:r>
    </w:p>
    <w:p w:rsidR="002B3E90" w:rsidRPr="00B9325D" w:rsidRDefault="002B3E90" w:rsidP="004046D3">
      <w:pPr>
        <w:pStyle w:val="a5"/>
        <w:numPr>
          <w:ilvl w:val="0"/>
          <w:numId w:val="51"/>
        </w:numPr>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 xml:space="preserve">Санитарно-эпидемиологические правила и нормативы (СанПиН) </w:t>
      </w:r>
      <w:r w:rsidRPr="00B9325D">
        <w:rPr>
          <w:rFonts w:ascii="Times New Roman" w:hAnsi="Times New Roman" w:cs="Times New Roman"/>
          <w:color w:val="000000" w:themeColor="text1"/>
          <w:sz w:val="28"/>
          <w:szCs w:val="28"/>
        </w:rPr>
        <w:br/>
        <w:t>2.2.1/2.1.1.1200-03 «Санитарно-защитные зоны и санитарная классификация предприятий, сооружений и иных объектов»,</w:t>
      </w:r>
    </w:p>
    <w:p w:rsidR="002B3E90" w:rsidRPr="00B9325D" w:rsidRDefault="002B3E90" w:rsidP="004046D3">
      <w:pPr>
        <w:pStyle w:val="a5"/>
        <w:numPr>
          <w:ilvl w:val="0"/>
          <w:numId w:val="51"/>
        </w:numPr>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Закон Оренбургской области от 7 декабря 1999 г. N 394/82-ОЗ</w:t>
      </w:r>
      <w:r w:rsidRPr="00B9325D">
        <w:rPr>
          <w:rFonts w:ascii="Times New Roman" w:hAnsi="Times New Roman" w:cs="Times New Roman"/>
          <w:color w:val="000000" w:themeColor="text1"/>
          <w:sz w:val="28"/>
          <w:szCs w:val="28"/>
        </w:rPr>
        <w:br/>
        <w:t>"Об особо охраняемых природных территориях Оренбургской области" (принят Законодательным Собранием Оренбургской области 17 ноября 1999 г.),</w:t>
      </w:r>
    </w:p>
    <w:p w:rsidR="002B3E90" w:rsidRPr="00B9325D" w:rsidRDefault="002B3E90" w:rsidP="004046D3">
      <w:pPr>
        <w:pStyle w:val="a5"/>
        <w:numPr>
          <w:ilvl w:val="0"/>
          <w:numId w:val="51"/>
        </w:numPr>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heme="minorHAnsi" w:hAnsi="Times New Roman" w:cs="Times New Roman"/>
          <w:bCs/>
          <w:color w:val="000000" w:themeColor="text1"/>
          <w:sz w:val="28"/>
          <w:szCs w:val="28"/>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2B3E90" w:rsidRPr="00B9325D" w:rsidRDefault="002B3E90" w:rsidP="004046D3">
      <w:pPr>
        <w:pStyle w:val="a5"/>
        <w:numPr>
          <w:ilvl w:val="0"/>
          <w:numId w:val="51"/>
        </w:numPr>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heme="minorHAnsi" w:hAnsi="Times New Roman" w:cs="Times New Roman"/>
          <w:bCs/>
          <w:color w:val="000000" w:themeColor="text1"/>
          <w:sz w:val="28"/>
          <w:szCs w:val="28"/>
          <w:lang w:eastAsia="en-US"/>
        </w:rPr>
        <w:t>Санитарные правила и нормы СанПиН 2.1.4.1110-02 Зоны санитарной охраны источников водоснабжения и водопроводов питьевого назначения,</w:t>
      </w:r>
    </w:p>
    <w:p w:rsidR="002B3E90" w:rsidRPr="00B9325D" w:rsidRDefault="002B3E90" w:rsidP="004046D3">
      <w:pPr>
        <w:pStyle w:val="a5"/>
        <w:numPr>
          <w:ilvl w:val="0"/>
          <w:numId w:val="51"/>
        </w:numPr>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B3E90" w:rsidRPr="00B9325D" w:rsidRDefault="002B3E90" w:rsidP="004046D3">
      <w:pPr>
        <w:pStyle w:val="a5"/>
        <w:numPr>
          <w:ilvl w:val="0"/>
          <w:numId w:val="51"/>
        </w:numPr>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Постановление Правительства РФ от 20.11.2000 N 878 "Об утверждении Правил охраны газораспределительных сетей".</w:t>
      </w:r>
    </w:p>
    <w:p w:rsidR="002B3E90" w:rsidRPr="00B9325D" w:rsidRDefault="002B3E90" w:rsidP="002B3E90">
      <w:pPr>
        <w:pStyle w:val="a5"/>
        <w:spacing w:after="0" w:line="240" w:lineRule="auto"/>
        <w:ind w:left="851"/>
        <w:jc w:val="both"/>
        <w:rPr>
          <w:rFonts w:ascii="Times New Roman" w:eastAsia="Times New Roman" w:hAnsi="Times New Roman" w:cs="Times New Roman"/>
          <w:color w:val="000000" w:themeColor="text1"/>
          <w:sz w:val="28"/>
          <w:szCs w:val="28"/>
        </w:rPr>
      </w:pPr>
    </w:p>
    <w:p w:rsidR="002B3E90" w:rsidRPr="00B9325D" w:rsidRDefault="002B3E90" w:rsidP="002B3E90">
      <w:pPr>
        <w:pStyle w:val="ConsPlusNormal"/>
        <w:widowControl/>
        <w:ind w:firstLine="851"/>
        <w:jc w:val="both"/>
        <w:rPr>
          <w:rFonts w:ascii="Times New Roman" w:hAnsi="Times New Roman" w:cs="Times New Roman"/>
          <w:color w:val="000000" w:themeColor="text1"/>
          <w:sz w:val="28"/>
          <w:szCs w:val="28"/>
        </w:rPr>
      </w:pPr>
      <w:r w:rsidRPr="00B9325D">
        <w:rPr>
          <w:rFonts w:ascii="Times New Roman" w:hAnsi="Times New Roman" w:cs="Times New Roman"/>
          <w:b/>
          <w:color w:val="000000" w:themeColor="text1"/>
          <w:sz w:val="28"/>
          <w:szCs w:val="28"/>
        </w:rPr>
        <w:t>4.</w:t>
      </w:r>
      <w:r w:rsidRPr="00B9325D">
        <w:rPr>
          <w:rFonts w:ascii="Times New Roman" w:hAnsi="Times New Roman" w:cs="Times New Roman"/>
          <w:color w:val="000000" w:themeColor="text1"/>
          <w:sz w:val="28"/>
          <w:szCs w:val="28"/>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2B3E90" w:rsidRPr="00B9325D" w:rsidRDefault="002B3E90" w:rsidP="004046D3">
      <w:pPr>
        <w:pStyle w:val="ConsPlusNormal"/>
        <w:widowControl/>
        <w:numPr>
          <w:ilvl w:val="0"/>
          <w:numId w:val="52"/>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2B3E90" w:rsidRPr="00B9325D" w:rsidRDefault="002B3E90" w:rsidP="004046D3">
      <w:pPr>
        <w:pStyle w:val="ConsPlusNormal"/>
        <w:widowControl/>
        <w:numPr>
          <w:ilvl w:val="0"/>
          <w:numId w:val="52"/>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2B3E90" w:rsidRPr="00B9325D" w:rsidRDefault="002B3E90" w:rsidP="002B3E90">
      <w:pPr>
        <w:pStyle w:val="Iauiue"/>
        <w:ind w:firstLine="851"/>
        <w:jc w:val="both"/>
        <w:rPr>
          <w:b/>
          <w:color w:val="000000" w:themeColor="text1"/>
          <w:sz w:val="28"/>
          <w:szCs w:val="28"/>
        </w:rPr>
      </w:pPr>
    </w:p>
    <w:p w:rsidR="002B3E90" w:rsidRPr="00B9325D" w:rsidRDefault="002B3E90" w:rsidP="002B3E90">
      <w:pPr>
        <w:pStyle w:val="Iauiue"/>
        <w:ind w:firstLine="851"/>
        <w:jc w:val="both"/>
        <w:rPr>
          <w:b/>
          <w:color w:val="000000" w:themeColor="text1"/>
          <w:sz w:val="28"/>
          <w:szCs w:val="28"/>
          <w:u w:val="single"/>
        </w:rPr>
      </w:pPr>
      <w:r w:rsidRPr="00B9325D">
        <w:rPr>
          <w:b/>
          <w:color w:val="000000" w:themeColor="text1"/>
          <w:sz w:val="28"/>
          <w:szCs w:val="28"/>
          <w:u w:val="single"/>
        </w:rPr>
        <w:t>Виды объектов, запрещенных к размещению на земельных участках, расположенных в границах санитарно-защитных зон:</w:t>
      </w:r>
    </w:p>
    <w:p w:rsidR="002B3E90" w:rsidRPr="00B9325D" w:rsidRDefault="002B3E90" w:rsidP="002B3E90">
      <w:pPr>
        <w:pStyle w:val="Iauiue"/>
        <w:ind w:firstLine="851"/>
        <w:jc w:val="both"/>
        <w:rPr>
          <w:b/>
          <w:color w:val="000000" w:themeColor="text1"/>
          <w:sz w:val="28"/>
          <w:szCs w:val="28"/>
          <w:u w:val="single"/>
        </w:rPr>
      </w:pPr>
    </w:p>
    <w:p w:rsidR="002B3E90" w:rsidRPr="00B9325D" w:rsidRDefault="002B3E90" w:rsidP="004046D3">
      <w:pPr>
        <w:pStyle w:val="ConsPlusNormal"/>
        <w:widowControl/>
        <w:numPr>
          <w:ilvl w:val="0"/>
          <w:numId w:val="44"/>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объекты для проживания людей,</w:t>
      </w:r>
    </w:p>
    <w:p w:rsidR="002B3E90" w:rsidRPr="00B9325D" w:rsidRDefault="002B3E90" w:rsidP="004046D3">
      <w:pPr>
        <w:pStyle w:val="ConsPlusNormal"/>
        <w:widowControl/>
        <w:numPr>
          <w:ilvl w:val="0"/>
          <w:numId w:val="44"/>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коллективные или индивидуальные дачные и садово-огородные участки,</w:t>
      </w:r>
    </w:p>
    <w:p w:rsidR="002B3E90" w:rsidRPr="00B9325D" w:rsidRDefault="002B3E90" w:rsidP="004046D3">
      <w:pPr>
        <w:pStyle w:val="ConsPlusNormal"/>
        <w:widowControl/>
        <w:numPr>
          <w:ilvl w:val="0"/>
          <w:numId w:val="44"/>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предприятия по производству лекарственных веществ, лекарственных средств и (или) лекарственных форм,</w:t>
      </w:r>
    </w:p>
    <w:p w:rsidR="002B3E90" w:rsidRPr="00B9325D" w:rsidRDefault="002B3E90" w:rsidP="004046D3">
      <w:pPr>
        <w:pStyle w:val="ConsPlusNormal"/>
        <w:widowControl/>
        <w:numPr>
          <w:ilvl w:val="0"/>
          <w:numId w:val="44"/>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2B3E90" w:rsidRPr="00B9325D" w:rsidRDefault="002B3E90" w:rsidP="004046D3">
      <w:pPr>
        <w:pStyle w:val="ConsPlusNormal"/>
        <w:widowControl/>
        <w:numPr>
          <w:ilvl w:val="0"/>
          <w:numId w:val="44"/>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предприятия пищевых отраслей промышленности,</w:t>
      </w:r>
    </w:p>
    <w:p w:rsidR="002B3E90" w:rsidRPr="00B9325D" w:rsidRDefault="002B3E90" w:rsidP="004046D3">
      <w:pPr>
        <w:pStyle w:val="ConsPlusNormal"/>
        <w:widowControl/>
        <w:numPr>
          <w:ilvl w:val="0"/>
          <w:numId w:val="44"/>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оптовые склады продовольственного сырья и пищевых продуктов,</w:t>
      </w:r>
    </w:p>
    <w:p w:rsidR="002B3E90" w:rsidRPr="00B9325D" w:rsidRDefault="002B3E90" w:rsidP="004046D3">
      <w:pPr>
        <w:pStyle w:val="ConsPlusNormal"/>
        <w:widowControl/>
        <w:numPr>
          <w:ilvl w:val="0"/>
          <w:numId w:val="44"/>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комплексы водопроводных сооружений для подготовки и хранения питьевой воды,</w:t>
      </w:r>
    </w:p>
    <w:p w:rsidR="002B3E90" w:rsidRPr="00B9325D" w:rsidRDefault="002B3E90" w:rsidP="004046D3">
      <w:pPr>
        <w:pStyle w:val="ConsPlusNormal"/>
        <w:widowControl/>
        <w:numPr>
          <w:ilvl w:val="0"/>
          <w:numId w:val="44"/>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спортивные сооружения,</w:t>
      </w:r>
    </w:p>
    <w:p w:rsidR="002B3E90" w:rsidRPr="00B9325D" w:rsidRDefault="002B3E90" w:rsidP="004046D3">
      <w:pPr>
        <w:pStyle w:val="ConsPlusNormal"/>
        <w:widowControl/>
        <w:numPr>
          <w:ilvl w:val="0"/>
          <w:numId w:val="44"/>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парки,</w:t>
      </w:r>
    </w:p>
    <w:p w:rsidR="002B3E90" w:rsidRPr="00B9325D" w:rsidRDefault="002B3E90" w:rsidP="004046D3">
      <w:pPr>
        <w:pStyle w:val="ConsPlusNormal"/>
        <w:widowControl/>
        <w:numPr>
          <w:ilvl w:val="0"/>
          <w:numId w:val="44"/>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образовательные и детские учреждения,</w:t>
      </w:r>
    </w:p>
    <w:p w:rsidR="002B3E90" w:rsidRPr="00B9325D" w:rsidRDefault="002B3E90" w:rsidP="004046D3">
      <w:pPr>
        <w:pStyle w:val="ConsPlusNormal"/>
        <w:widowControl/>
        <w:numPr>
          <w:ilvl w:val="0"/>
          <w:numId w:val="44"/>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лечебно-профилактические и оздоровительные учреждения общего пользования.</w:t>
      </w:r>
    </w:p>
    <w:p w:rsidR="002B3E90" w:rsidRPr="00B9325D" w:rsidRDefault="002B3E90" w:rsidP="002B3E90">
      <w:pPr>
        <w:pStyle w:val="ConsPlusNormal"/>
        <w:widowControl/>
        <w:ind w:firstLine="851"/>
        <w:jc w:val="both"/>
        <w:rPr>
          <w:rFonts w:ascii="Times New Roman" w:hAnsi="Times New Roman" w:cs="Times New Roman"/>
          <w:color w:val="000000" w:themeColor="text1"/>
          <w:sz w:val="28"/>
          <w:szCs w:val="28"/>
        </w:rPr>
      </w:pPr>
    </w:p>
    <w:p w:rsidR="002B3E90" w:rsidRPr="00B9325D" w:rsidRDefault="002B3E90" w:rsidP="002B3E90">
      <w:pPr>
        <w:spacing w:line="240" w:lineRule="auto"/>
        <w:ind w:firstLine="851"/>
        <w:jc w:val="both"/>
        <w:rPr>
          <w:rFonts w:ascii="Times New Roman" w:hAnsi="Times New Roman" w:cs="Times New Roman"/>
          <w:b/>
          <w:bCs/>
          <w:color w:val="000000" w:themeColor="text1"/>
          <w:sz w:val="28"/>
          <w:szCs w:val="28"/>
          <w:u w:val="single"/>
        </w:rPr>
      </w:pPr>
      <w:r w:rsidRPr="00B9325D">
        <w:rPr>
          <w:rFonts w:ascii="Times New Roman" w:hAnsi="Times New Roman" w:cs="Times New Roman"/>
          <w:b/>
          <w:bCs/>
          <w:color w:val="000000" w:themeColor="text1"/>
          <w:sz w:val="28"/>
          <w:szCs w:val="28"/>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2B3E90" w:rsidRPr="00B9325D" w:rsidRDefault="002B3E90" w:rsidP="004046D3">
      <w:pPr>
        <w:numPr>
          <w:ilvl w:val="0"/>
          <w:numId w:val="49"/>
        </w:numPr>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озеленение территории;</w:t>
      </w:r>
    </w:p>
    <w:p w:rsidR="002B3E90" w:rsidRPr="00B9325D" w:rsidRDefault="002B3E90" w:rsidP="004046D3">
      <w:pPr>
        <w:numPr>
          <w:ilvl w:val="0"/>
          <w:numId w:val="49"/>
        </w:numPr>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малые формы и элементы благоустройства;</w:t>
      </w:r>
    </w:p>
    <w:p w:rsidR="002B3E90" w:rsidRPr="00B9325D" w:rsidRDefault="002B3E90" w:rsidP="004046D3">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сельхоз угодья для выращивания технических культур, не используемых для производства продуктов питания;</w:t>
      </w:r>
    </w:p>
    <w:p w:rsidR="002B3E90" w:rsidRPr="00B9325D" w:rsidRDefault="002B3E90" w:rsidP="004046D3">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предприятия, их отдельные здания и сооружения с производствами меньшего класса вредности, чем основное производство;</w:t>
      </w:r>
    </w:p>
    <w:p w:rsidR="002B3E90" w:rsidRPr="00B9325D" w:rsidRDefault="002B3E90" w:rsidP="004046D3">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пожарные депо;</w:t>
      </w:r>
    </w:p>
    <w:p w:rsidR="002B3E90" w:rsidRPr="00B9325D" w:rsidRDefault="002B3E90" w:rsidP="004046D3">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бани;</w:t>
      </w:r>
    </w:p>
    <w:p w:rsidR="002B3E90" w:rsidRPr="00B9325D" w:rsidRDefault="002B3E90" w:rsidP="004046D3">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прачечные;</w:t>
      </w:r>
    </w:p>
    <w:p w:rsidR="002B3E90" w:rsidRPr="00B9325D" w:rsidRDefault="002B3E90" w:rsidP="004046D3">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объекты торговли и общественного питания;</w:t>
      </w:r>
    </w:p>
    <w:p w:rsidR="002B3E90" w:rsidRPr="00B9325D" w:rsidRDefault="002B3E90" w:rsidP="004046D3">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мотели;</w:t>
      </w:r>
    </w:p>
    <w:p w:rsidR="002B3E90" w:rsidRPr="00B9325D" w:rsidRDefault="002B3E90" w:rsidP="004046D3">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гаражи, площадки и сооружения для хранения общественного и индивидуального транспорта;</w:t>
      </w:r>
    </w:p>
    <w:p w:rsidR="002B3E90" w:rsidRPr="00B9325D" w:rsidRDefault="002B3E90" w:rsidP="004046D3">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автозаправочные станции;</w:t>
      </w:r>
    </w:p>
    <w:p w:rsidR="002B3E90" w:rsidRPr="00B9325D" w:rsidRDefault="002B3E90" w:rsidP="004046D3">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B3E90" w:rsidRPr="00B9325D" w:rsidRDefault="002B3E90" w:rsidP="004046D3">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2B3E90" w:rsidRPr="00B9325D" w:rsidRDefault="002B3E90" w:rsidP="004046D3">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электроподстанции;</w:t>
      </w:r>
    </w:p>
    <w:p w:rsidR="002B3E90" w:rsidRPr="00B9325D" w:rsidRDefault="002B3E90" w:rsidP="004046D3">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водозаборные  скважины для технического водоснабжения;</w:t>
      </w:r>
    </w:p>
    <w:p w:rsidR="002B3E90" w:rsidRPr="00B9325D" w:rsidRDefault="002B3E90" w:rsidP="004046D3">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водоохлаждающие сооружения для подготовки технической воды;</w:t>
      </w:r>
    </w:p>
    <w:p w:rsidR="002B3E90" w:rsidRPr="00B9325D" w:rsidRDefault="002B3E90" w:rsidP="004046D3">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канализационные насосные станции;</w:t>
      </w:r>
    </w:p>
    <w:p w:rsidR="002B3E90" w:rsidRPr="00B9325D" w:rsidRDefault="002B3E90" w:rsidP="004046D3">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сооружения оборотного водоснабжения;</w:t>
      </w:r>
    </w:p>
    <w:p w:rsidR="002B3E90" w:rsidRPr="00B9325D" w:rsidRDefault="002B3E90" w:rsidP="004046D3">
      <w:pPr>
        <w:numPr>
          <w:ilvl w:val="0"/>
          <w:numId w:val="49"/>
        </w:numPr>
        <w:spacing w:after="0" w:line="240" w:lineRule="auto"/>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питомники растений для озеленения промплощадки, предприятий и санитарно-защитной зоны.</w:t>
      </w:r>
    </w:p>
    <w:p w:rsidR="002B3E90" w:rsidRPr="00B9325D" w:rsidRDefault="002B3E90" w:rsidP="002B3E90">
      <w:pPr>
        <w:spacing w:after="0" w:line="240" w:lineRule="auto"/>
        <w:ind w:firstLine="851"/>
        <w:jc w:val="both"/>
        <w:rPr>
          <w:rFonts w:ascii="Times New Roman" w:eastAsia="Times New Roman" w:hAnsi="Times New Roman" w:cs="Times New Roman"/>
          <w:b/>
          <w:color w:val="000000" w:themeColor="text1"/>
          <w:sz w:val="28"/>
          <w:szCs w:val="28"/>
        </w:rPr>
      </w:pPr>
      <w:r w:rsidRPr="00B9325D">
        <w:rPr>
          <w:rFonts w:ascii="Times New Roman" w:eastAsia="Times New Roman" w:hAnsi="Times New Roman" w:cs="Times New Roman"/>
          <w:b/>
          <w:color w:val="000000" w:themeColor="text1"/>
          <w:sz w:val="28"/>
          <w:szCs w:val="28"/>
        </w:rPr>
        <w:t xml:space="preserve">5.  </w:t>
      </w:r>
      <w:r w:rsidRPr="00B9325D">
        <w:rPr>
          <w:rFonts w:ascii="Times New Roman" w:eastAsia="Times New Roman" w:hAnsi="Times New Roman" w:cs="Times New Roman"/>
          <w:color w:val="000000" w:themeColor="text1"/>
          <w:sz w:val="28"/>
          <w:szCs w:val="28"/>
        </w:rPr>
        <w:t>Водоохранные зоны выделяются в целях:</w:t>
      </w:r>
    </w:p>
    <w:p w:rsidR="002B3E90" w:rsidRPr="00B9325D" w:rsidRDefault="002B3E90" w:rsidP="004046D3">
      <w:pPr>
        <w:pStyle w:val="ConsPlusNormal"/>
        <w:widowControl/>
        <w:numPr>
          <w:ilvl w:val="0"/>
          <w:numId w:val="45"/>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предупреждения и предотвращения микробного и химического загрязнения поверхностных вод,</w:t>
      </w:r>
    </w:p>
    <w:p w:rsidR="002B3E90" w:rsidRPr="00B9325D" w:rsidRDefault="002B3E90" w:rsidP="004046D3">
      <w:pPr>
        <w:pStyle w:val="ConsPlusNormal"/>
        <w:widowControl/>
        <w:numPr>
          <w:ilvl w:val="0"/>
          <w:numId w:val="45"/>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предотвращения загрязнения, засорения, заиления и истощения водных объектов,</w:t>
      </w:r>
    </w:p>
    <w:p w:rsidR="002B3E90" w:rsidRPr="00B9325D" w:rsidRDefault="002B3E90" w:rsidP="004046D3">
      <w:pPr>
        <w:pStyle w:val="ConsPlusNormal"/>
        <w:widowControl/>
        <w:numPr>
          <w:ilvl w:val="0"/>
          <w:numId w:val="45"/>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сохранения среды обитания объектов водного, животного и растительного мира.</w:t>
      </w:r>
    </w:p>
    <w:p w:rsidR="002B3E90" w:rsidRPr="00B9325D" w:rsidRDefault="002B3E90" w:rsidP="002B3E90">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2B3E90" w:rsidRPr="00B9325D" w:rsidRDefault="002B3E90" w:rsidP="004046D3">
      <w:pPr>
        <w:pStyle w:val="ConsPlusNormal"/>
        <w:widowControl/>
        <w:numPr>
          <w:ilvl w:val="0"/>
          <w:numId w:val="46"/>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виды запрещенного использования,</w:t>
      </w:r>
    </w:p>
    <w:p w:rsidR="002B3E90" w:rsidRPr="00B9325D" w:rsidRDefault="002B3E90" w:rsidP="004046D3">
      <w:pPr>
        <w:pStyle w:val="ConsPlusNormal"/>
        <w:widowControl/>
        <w:numPr>
          <w:ilvl w:val="0"/>
          <w:numId w:val="46"/>
        </w:numPr>
        <w:ind w:left="0"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2B3E90" w:rsidRPr="00B9325D" w:rsidRDefault="002B3E90" w:rsidP="002B3E90">
      <w:pPr>
        <w:pStyle w:val="ConsPlusNormal"/>
        <w:widowControl/>
        <w:ind w:left="851" w:firstLine="0"/>
        <w:jc w:val="both"/>
        <w:rPr>
          <w:rFonts w:ascii="Times New Roman" w:hAnsi="Times New Roman" w:cs="Times New Roman"/>
          <w:color w:val="000000" w:themeColor="text1"/>
          <w:sz w:val="28"/>
          <w:szCs w:val="28"/>
        </w:rPr>
      </w:pPr>
    </w:p>
    <w:p w:rsidR="002B3E90" w:rsidRPr="00B9325D" w:rsidRDefault="002B3E90" w:rsidP="002B3E90">
      <w:pPr>
        <w:pStyle w:val="ConsPlusNormal"/>
        <w:widowControl/>
        <w:ind w:firstLine="851"/>
        <w:jc w:val="both"/>
        <w:rPr>
          <w:rFonts w:ascii="Times New Roman" w:hAnsi="Times New Roman" w:cs="Times New Roman"/>
          <w:i/>
          <w:color w:val="000000" w:themeColor="text1"/>
          <w:sz w:val="28"/>
          <w:szCs w:val="28"/>
        </w:rPr>
      </w:pPr>
      <w:r w:rsidRPr="00B9325D">
        <w:rPr>
          <w:rFonts w:ascii="Times New Roman" w:hAnsi="Times New Roman" w:cs="Times New Roman"/>
          <w:i/>
          <w:color w:val="000000" w:themeColor="text1"/>
          <w:sz w:val="28"/>
          <w:szCs w:val="28"/>
        </w:rPr>
        <w:t>Водоохранные зоны</w:t>
      </w:r>
    </w:p>
    <w:p w:rsidR="002B3E90" w:rsidRPr="00B9325D" w:rsidRDefault="002B3E90" w:rsidP="002B3E90">
      <w:pPr>
        <w:pStyle w:val="ConsPlusNormal"/>
        <w:widowControl/>
        <w:ind w:firstLine="851"/>
        <w:jc w:val="both"/>
        <w:rPr>
          <w:rFonts w:ascii="Times New Roman" w:hAnsi="Times New Roman" w:cs="Times New Roman"/>
          <w:i/>
          <w:color w:val="000000" w:themeColor="text1"/>
          <w:sz w:val="28"/>
          <w:szCs w:val="28"/>
        </w:rPr>
      </w:pPr>
    </w:p>
    <w:p w:rsidR="002B3E90" w:rsidRPr="00B9325D" w:rsidRDefault="002B3E90" w:rsidP="002B3E90">
      <w:pPr>
        <w:pStyle w:val="ConsPlusNonformat"/>
        <w:widowControl/>
        <w:ind w:firstLine="851"/>
        <w:jc w:val="both"/>
        <w:rPr>
          <w:rFonts w:ascii="Times New Roman" w:hAnsi="Times New Roman" w:cs="Times New Roman"/>
          <w:color w:val="000000" w:themeColor="text1"/>
          <w:sz w:val="28"/>
          <w:szCs w:val="28"/>
        </w:rPr>
      </w:pPr>
      <w:r w:rsidRPr="00B9325D">
        <w:rPr>
          <w:rFonts w:ascii="Times New Roman" w:hAnsi="Times New Roman" w:cs="Times New Roman"/>
          <w:color w:val="000000" w:themeColor="text1"/>
          <w:sz w:val="28"/>
          <w:szCs w:val="28"/>
        </w:rPr>
        <w:t>Ширина водоохранной зоны рек или ручьев устанавливается от их истока для рек или ручьев протяженностью:</w:t>
      </w:r>
    </w:p>
    <w:p w:rsidR="002B3E90" w:rsidRPr="00B9325D" w:rsidRDefault="002B3E90" w:rsidP="004046D3">
      <w:pPr>
        <w:pStyle w:val="a5"/>
        <w:numPr>
          <w:ilvl w:val="0"/>
          <w:numId w:val="53"/>
        </w:numPr>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до десяти километров – в размере пятидесяти метров,</w:t>
      </w:r>
    </w:p>
    <w:p w:rsidR="002B3E90" w:rsidRPr="00B9325D" w:rsidRDefault="002B3E90" w:rsidP="004046D3">
      <w:pPr>
        <w:pStyle w:val="a5"/>
        <w:numPr>
          <w:ilvl w:val="0"/>
          <w:numId w:val="53"/>
        </w:numPr>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от десяти до пятидесяти километров – в размере ста метров,</w:t>
      </w:r>
    </w:p>
    <w:p w:rsidR="002B3E90" w:rsidRPr="00B9325D" w:rsidRDefault="002B3E90" w:rsidP="004046D3">
      <w:pPr>
        <w:pStyle w:val="a5"/>
        <w:numPr>
          <w:ilvl w:val="0"/>
          <w:numId w:val="53"/>
        </w:numPr>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от пятидесяти километров и более – в размере двухсот метров.</w:t>
      </w:r>
    </w:p>
    <w:p w:rsidR="002B3E90" w:rsidRPr="00B9325D" w:rsidRDefault="002B3E90" w:rsidP="002B3E90">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2B3E90" w:rsidRPr="00B9325D" w:rsidRDefault="002B3E90" w:rsidP="002B3E90">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B3E90" w:rsidRPr="00B9325D" w:rsidRDefault="002B3E90" w:rsidP="002B3E90">
      <w:pPr>
        <w:pStyle w:val="ConsPlusNormal"/>
        <w:widowControl/>
        <w:ind w:firstLine="851"/>
        <w:jc w:val="both"/>
        <w:rPr>
          <w:rFonts w:ascii="Times New Roman" w:hAnsi="Times New Roman" w:cs="Times New Roman"/>
          <w:color w:val="000000" w:themeColor="text1"/>
          <w:sz w:val="28"/>
          <w:szCs w:val="28"/>
        </w:rPr>
      </w:pPr>
    </w:p>
    <w:p w:rsidR="002B3E90" w:rsidRPr="00B9325D" w:rsidRDefault="002B3E90" w:rsidP="002B3E90">
      <w:pPr>
        <w:shd w:val="clear" w:color="auto" w:fill="FFFFFF"/>
        <w:spacing w:line="240" w:lineRule="auto"/>
        <w:ind w:firstLine="851"/>
        <w:jc w:val="both"/>
        <w:rPr>
          <w:rFonts w:ascii="Times New Roman" w:hAnsi="Times New Roman" w:cs="Times New Roman"/>
          <w:b/>
          <w:bCs/>
          <w:color w:val="000000" w:themeColor="text1"/>
          <w:sz w:val="28"/>
          <w:szCs w:val="28"/>
          <w:u w:val="single"/>
        </w:rPr>
      </w:pPr>
      <w:r w:rsidRPr="00B9325D">
        <w:rPr>
          <w:rFonts w:ascii="Times New Roman" w:hAnsi="Times New Roman" w:cs="Times New Roman"/>
          <w:b/>
          <w:bCs/>
          <w:color w:val="000000" w:themeColor="text1"/>
          <w:sz w:val="28"/>
          <w:szCs w:val="28"/>
          <w:u w:val="single"/>
        </w:rPr>
        <w:t>Виды запрещенного использования земельных участков и иных объектов недвижимости, расположенных в границах водоохранных зон:</w:t>
      </w:r>
    </w:p>
    <w:p w:rsidR="002B3E90" w:rsidRPr="00B9325D" w:rsidRDefault="002B3E90" w:rsidP="004046D3">
      <w:pPr>
        <w:pStyle w:val="a5"/>
        <w:numPr>
          <w:ilvl w:val="0"/>
          <w:numId w:val="47"/>
        </w:numPr>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использование сточных вод для удобрения почв,</w:t>
      </w:r>
    </w:p>
    <w:p w:rsidR="002B3E90" w:rsidRPr="00B9325D" w:rsidRDefault="002B3E90" w:rsidP="004046D3">
      <w:pPr>
        <w:pStyle w:val="23"/>
        <w:numPr>
          <w:ilvl w:val="0"/>
          <w:numId w:val="47"/>
        </w:numPr>
        <w:ind w:left="0" w:firstLine="851"/>
        <w:rPr>
          <w:b w:val="0"/>
          <w:color w:val="000000" w:themeColor="text1"/>
          <w:sz w:val="28"/>
          <w:szCs w:val="28"/>
          <w:lang w:val="ru-RU"/>
        </w:rPr>
      </w:pPr>
      <w:r w:rsidRPr="00B9325D">
        <w:rPr>
          <w:b w:val="0"/>
          <w:color w:val="000000" w:themeColor="text1"/>
          <w:sz w:val="28"/>
          <w:szCs w:val="28"/>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2B3E90" w:rsidRPr="00B9325D" w:rsidRDefault="002B3E90" w:rsidP="004046D3">
      <w:pPr>
        <w:pStyle w:val="23"/>
        <w:numPr>
          <w:ilvl w:val="0"/>
          <w:numId w:val="47"/>
        </w:numPr>
        <w:ind w:left="0" w:firstLine="851"/>
        <w:rPr>
          <w:b w:val="0"/>
          <w:color w:val="000000" w:themeColor="text1"/>
          <w:sz w:val="28"/>
          <w:szCs w:val="28"/>
          <w:lang w:val="ru-RU"/>
        </w:rPr>
      </w:pPr>
      <w:r w:rsidRPr="00B9325D">
        <w:rPr>
          <w:b w:val="0"/>
          <w:color w:val="000000" w:themeColor="text1"/>
          <w:sz w:val="28"/>
          <w:szCs w:val="28"/>
          <w:lang w:val="ru-RU"/>
        </w:rPr>
        <w:t>складирование навоза и мусора,</w:t>
      </w:r>
    </w:p>
    <w:p w:rsidR="002B3E90" w:rsidRPr="00B9325D" w:rsidRDefault="002B3E90" w:rsidP="004046D3">
      <w:pPr>
        <w:pStyle w:val="23"/>
        <w:numPr>
          <w:ilvl w:val="0"/>
          <w:numId w:val="47"/>
        </w:numPr>
        <w:ind w:left="0" w:firstLine="851"/>
        <w:rPr>
          <w:b w:val="0"/>
          <w:color w:val="000000" w:themeColor="text1"/>
          <w:sz w:val="28"/>
          <w:szCs w:val="28"/>
          <w:lang w:val="ru-RU"/>
        </w:rPr>
      </w:pPr>
      <w:r w:rsidRPr="00B9325D">
        <w:rPr>
          <w:b w:val="0"/>
          <w:color w:val="000000" w:themeColor="text1"/>
          <w:sz w:val="28"/>
          <w:szCs w:val="28"/>
          <w:lang w:val="ru-RU"/>
        </w:rPr>
        <w:t>заправка топливом, мойка и ремонт автомобилей и других машин и механизмов,</w:t>
      </w:r>
    </w:p>
    <w:p w:rsidR="002B3E90" w:rsidRPr="00B9325D" w:rsidRDefault="002B3E90" w:rsidP="004046D3">
      <w:pPr>
        <w:pStyle w:val="23"/>
        <w:numPr>
          <w:ilvl w:val="0"/>
          <w:numId w:val="47"/>
        </w:numPr>
        <w:ind w:left="0" w:firstLine="851"/>
        <w:rPr>
          <w:b w:val="0"/>
          <w:color w:val="000000" w:themeColor="text1"/>
          <w:sz w:val="28"/>
          <w:szCs w:val="28"/>
          <w:lang w:val="ru-RU"/>
        </w:rPr>
      </w:pPr>
      <w:r w:rsidRPr="00B9325D">
        <w:rPr>
          <w:b w:val="0"/>
          <w:color w:val="000000" w:themeColor="text1"/>
          <w:sz w:val="28"/>
          <w:szCs w:val="28"/>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2B3E90" w:rsidRPr="00B9325D" w:rsidRDefault="002B3E90" w:rsidP="004046D3">
      <w:pPr>
        <w:pStyle w:val="23"/>
        <w:numPr>
          <w:ilvl w:val="0"/>
          <w:numId w:val="47"/>
        </w:numPr>
        <w:ind w:left="0" w:firstLine="851"/>
        <w:rPr>
          <w:b w:val="0"/>
          <w:color w:val="000000" w:themeColor="text1"/>
          <w:sz w:val="28"/>
          <w:szCs w:val="28"/>
          <w:lang w:val="ru-RU"/>
        </w:rPr>
      </w:pPr>
      <w:r w:rsidRPr="00B9325D">
        <w:rPr>
          <w:b w:val="0"/>
          <w:color w:val="000000" w:themeColor="text1"/>
          <w:sz w:val="28"/>
          <w:szCs w:val="28"/>
          <w:lang w:val="ru-RU"/>
        </w:rPr>
        <w:t>отведение площадей под вновь создаваемые кладбища на расстоянии менее 500 м от водного объекта,</w:t>
      </w:r>
    </w:p>
    <w:p w:rsidR="002B3E90" w:rsidRPr="00B9325D" w:rsidRDefault="002B3E90" w:rsidP="004046D3">
      <w:pPr>
        <w:pStyle w:val="a5"/>
        <w:numPr>
          <w:ilvl w:val="0"/>
          <w:numId w:val="47"/>
        </w:numPr>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осуществление авиационных мер по борьбе с вредителями и болезнями растений,</w:t>
      </w:r>
    </w:p>
    <w:p w:rsidR="002B3E90" w:rsidRPr="00B9325D" w:rsidRDefault="002B3E90" w:rsidP="004046D3">
      <w:pPr>
        <w:pStyle w:val="a5"/>
        <w:numPr>
          <w:ilvl w:val="0"/>
          <w:numId w:val="47"/>
        </w:numPr>
        <w:spacing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B3E90" w:rsidRPr="00B9325D" w:rsidRDefault="002B3E90" w:rsidP="002B3E90">
      <w:pPr>
        <w:pStyle w:val="Iauiue"/>
        <w:ind w:firstLine="851"/>
        <w:jc w:val="both"/>
        <w:rPr>
          <w:b/>
          <w:color w:val="000000" w:themeColor="text1"/>
          <w:sz w:val="28"/>
          <w:szCs w:val="28"/>
          <w:u w:val="single"/>
        </w:rPr>
      </w:pPr>
      <w:r w:rsidRPr="00B9325D">
        <w:rPr>
          <w:b/>
          <w:color w:val="000000" w:themeColor="text1"/>
          <w:sz w:val="28"/>
          <w:szCs w:val="28"/>
          <w:u w:val="single"/>
        </w:rPr>
        <w:t>В границах прибрежных защитных полос, наряду с вышеуказанными ограничениями, запрещаются:</w:t>
      </w:r>
    </w:p>
    <w:p w:rsidR="002B3E90" w:rsidRPr="00B9325D" w:rsidRDefault="002B3E90" w:rsidP="002B3E90">
      <w:pPr>
        <w:pStyle w:val="Iauiue"/>
        <w:ind w:firstLine="851"/>
        <w:jc w:val="both"/>
        <w:rPr>
          <w:b/>
          <w:color w:val="000000" w:themeColor="text1"/>
          <w:sz w:val="28"/>
          <w:szCs w:val="28"/>
          <w:u w:val="single"/>
        </w:rPr>
      </w:pPr>
    </w:p>
    <w:p w:rsidR="002B3E90" w:rsidRPr="00B9325D" w:rsidRDefault="002B3E90" w:rsidP="004046D3">
      <w:pPr>
        <w:pStyle w:val="a5"/>
        <w:numPr>
          <w:ilvl w:val="0"/>
          <w:numId w:val="48"/>
        </w:numPr>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распашка земель,</w:t>
      </w:r>
    </w:p>
    <w:p w:rsidR="002B3E90" w:rsidRPr="00B9325D" w:rsidRDefault="002B3E90" w:rsidP="004046D3">
      <w:pPr>
        <w:pStyle w:val="23"/>
        <w:numPr>
          <w:ilvl w:val="0"/>
          <w:numId w:val="48"/>
        </w:numPr>
        <w:ind w:left="0" w:firstLine="851"/>
        <w:rPr>
          <w:b w:val="0"/>
          <w:color w:val="000000" w:themeColor="text1"/>
          <w:sz w:val="28"/>
          <w:szCs w:val="28"/>
          <w:lang w:val="ru-RU"/>
        </w:rPr>
      </w:pPr>
      <w:r w:rsidRPr="00B9325D">
        <w:rPr>
          <w:b w:val="0"/>
          <w:color w:val="000000" w:themeColor="text1"/>
          <w:sz w:val="28"/>
          <w:szCs w:val="28"/>
          <w:lang w:val="ru-RU"/>
        </w:rPr>
        <w:t xml:space="preserve">применение удобрений, </w:t>
      </w:r>
    </w:p>
    <w:p w:rsidR="002B3E90" w:rsidRPr="00B9325D" w:rsidRDefault="002B3E90" w:rsidP="004046D3">
      <w:pPr>
        <w:pStyle w:val="23"/>
        <w:numPr>
          <w:ilvl w:val="0"/>
          <w:numId w:val="48"/>
        </w:numPr>
        <w:ind w:left="0" w:firstLine="851"/>
        <w:rPr>
          <w:b w:val="0"/>
          <w:color w:val="000000" w:themeColor="text1"/>
          <w:sz w:val="28"/>
          <w:szCs w:val="28"/>
          <w:lang w:val="ru-RU"/>
        </w:rPr>
      </w:pPr>
      <w:r w:rsidRPr="00B9325D">
        <w:rPr>
          <w:b w:val="0"/>
          <w:color w:val="000000" w:themeColor="text1"/>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2B3E90" w:rsidRPr="00B9325D" w:rsidRDefault="002B3E90" w:rsidP="004046D3">
      <w:pPr>
        <w:pStyle w:val="23"/>
        <w:numPr>
          <w:ilvl w:val="0"/>
          <w:numId w:val="48"/>
        </w:numPr>
        <w:ind w:left="0" w:firstLine="851"/>
        <w:rPr>
          <w:b w:val="0"/>
          <w:color w:val="000000" w:themeColor="text1"/>
          <w:sz w:val="28"/>
          <w:szCs w:val="28"/>
          <w:lang w:val="ru-RU"/>
        </w:rPr>
      </w:pPr>
      <w:r w:rsidRPr="00B9325D">
        <w:rPr>
          <w:b w:val="0"/>
          <w:color w:val="000000" w:themeColor="text1"/>
          <w:sz w:val="28"/>
          <w:szCs w:val="28"/>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2B3E90" w:rsidRPr="00B9325D" w:rsidRDefault="002B3E90" w:rsidP="004046D3">
      <w:pPr>
        <w:pStyle w:val="a5"/>
        <w:numPr>
          <w:ilvl w:val="0"/>
          <w:numId w:val="48"/>
        </w:numPr>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выпас сельскохозяйственных животных и организация для них летних лагерей, ванн.</w:t>
      </w:r>
    </w:p>
    <w:p w:rsidR="002B3E90" w:rsidRPr="00B9325D" w:rsidRDefault="002B3E90" w:rsidP="002B3E90">
      <w:pPr>
        <w:shd w:val="clear" w:color="auto" w:fill="FFFFFF"/>
        <w:spacing w:line="240" w:lineRule="auto"/>
        <w:ind w:firstLine="851"/>
        <w:jc w:val="both"/>
        <w:rPr>
          <w:rFonts w:ascii="Times New Roman" w:hAnsi="Times New Roman" w:cs="Times New Roman"/>
          <w:b/>
          <w:bCs/>
          <w:color w:val="000000" w:themeColor="text1"/>
          <w:sz w:val="28"/>
          <w:szCs w:val="28"/>
          <w:u w:val="single"/>
        </w:rPr>
      </w:pPr>
      <w:r w:rsidRPr="00B9325D">
        <w:rPr>
          <w:rFonts w:ascii="Times New Roman" w:hAnsi="Times New Roman" w:cs="Times New Roman"/>
          <w:b/>
          <w:bCs/>
          <w:color w:val="000000" w:themeColor="text1"/>
          <w:sz w:val="28"/>
          <w:szCs w:val="28"/>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2B3E90" w:rsidRPr="00B9325D" w:rsidRDefault="002B3E90" w:rsidP="002B3E90">
      <w:pPr>
        <w:shd w:val="clear" w:color="auto" w:fill="FFFFFF"/>
        <w:spacing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B3E90" w:rsidRPr="00B9325D" w:rsidRDefault="002B3E90" w:rsidP="002B3E90">
      <w:pPr>
        <w:spacing w:after="0" w:line="240" w:lineRule="auto"/>
        <w:ind w:firstLine="851"/>
        <w:jc w:val="both"/>
        <w:rPr>
          <w:rFonts w:ascii="Times New Roman" w:eastAsia="Times New Roman" w:hAnsi="Times New Roman" w:cs="Times New Roman"/>
          <w:i/>
          <w:color w:val="000000" w:themeColor="text1"/>
          <w:sz w:val="28"/>
          <w:szCs w:val="28"/>
        </w:rPr>
      </w:pPr>
      <w:r w:rsidRPr="00B9325D">
        <w:rPr>
          <w:rFonts w:ascii="Times New Roman" w:eastAsia="Times New Roman" w:hAnsi="Times New Roman" w:cs="Times New Roman"/>
          <w:i/>
          <w:color w:val="000000" w:themeColor="text1"/>
          <w:sz w:val="28"/>
          <w:szCs w:val="28"/>
        </w:rPr>
        <w:t>Прибрежные защитные полосы</w:t>
      </w:r>
    </w:p>
    <w:p w:rsidR="002B3E90" w:rsidRPr="00B9325D" w:rsidRDefault="002B3E90" w:rsidP="002B3E90">
      <w:pPr>
        <w:spacing w:after="0" w:line="240" w:lineRule="auto"/>
        <w:ind w:firstLine="851"/>
        <w:jc w:val="both"/>
        <w:rPr>
          <w:rFonts w:ascii="Times New Roman" w:eastAsia="Times New Roman" w:hAnsi="Times New Roman" w:cs="Times New Roman"/>
          <w:i/>
          <w:color w:val="000000" w:themeColor="text1"/>
          <w:sz w:val="28"/>
          <w:szCs w:val="28"/>
        </w:rPr>
      </w:pPr>
    </w:p>
    <w:p w:rsidR="002B3E90" w:rsidRPr="00B9325D" w:rsidRDefault="002B3E90" w:rsidP="002B3E90">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2B3E90" w:rsidRPr="00B9325D" w:rsidRDefault="002B3E90" w:rsidP="002B3E90">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B3E90" w:rsidRPr="00B9325D" w:rsidRDefault="002B3E90" w:rsidP="002B3E90">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B3E90" w:rsidRPr="00B9325D" w:rsidRDefault="002B3E90" w:rsidP="002B3E90">
      <w:pPr>
        <w:spacing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2B3E90" w:rsidRPr="00B9325D" w:rsidRDefault="002B3E90" w:rsidP="002B3E90">
      <w:pPr>
        <w:spacing w:line="240" w:lineRule="auto"/>
        <w:ind w:firstLine="851"/>
        <w:jc w:val="both"/>
        <w:rPr>
          <w:rFonts w:ascii="Times New Roman" w:eastAsia="Times New Roman" w:hAnsi="Times New Roman" w:cs="Times New Roman"/>
          <w:b/>
          <w:color w:val="000000" w:themeColor="text1"/>
          <w:sz w:val="28"/>
          <w:szCs w:val="28"/>
        </w:rPr>
      </w:pPr>
      <w:r w:rsidRPr="00B9325D">
        <w:rPr>
          <w:rFonts w:ascii="Times New Roman" w:eastAsia="Times New Roman" w:hAnsi="Times New Roman" w:cs="Times New Roman"/>
          <w:b/>
          <w:color w:val="000000" w:themeColor="text1"/>
          <w:sz w:val="28"/>
          <w:szCs w:val="28"/>
        </w:rPr>
        <w:t xml:space="preserve">6. </w:t>
      </w:r>
      <w:r w:rsidRPr="00B9325D">
        <w:rPr>
          <w:rFonts w:ascii="Times New Roman" w:eastAsia="Times New Roman" w:hAnsi="Times New Roman" w:cs="Times New Roman"/>
          <w:color w:val="000000" w:themeColor="text1"/>
          <w:sz w:val="28"/>
          <w:szCs w:val="28"/>
        </w:rPr>
        <w:t>Охранные зоны водозаборных и иных сооружений</w:t>
      </w:r>
    </w:p>
    <w:p w:rsidR="002B3E90" w:rsidRPr="00B9325D" w:rsidRDefault="002B3E90" w:rsidP="002B3E90">
      <w:pPr>
        <w:spacing w:after="0" w:line="240" w:lineRule="auto"/>
        <w:ind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2B3E90" w:rsidRPr="00B9325D" w:rsidRDefault="002B3E90" w:rsidP="004046D3">
      <w:pPr>
        <w:pStyle w:val="a5"/>
        <w:numPr>
          <w:ilvl w:val="0"/>
          <w:numId w:val="54"/>
        </w:numPr>
        <w:tabs>
          <w:tab w:val="left" w:pos="1080"/>
        </w:tabs>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проведение авиационно-химических работ,</w:t>
      </w:r>
    </w:p>
    <w:p w:rsidR="002B3E90" w:rsidRPr="00B9325D" w:rsidRDefault="002B3E90" w:rsidP="004046D3">
      <w:pPr>
        <w:pStyle w:val="a5"/>
        <w:numPr>
          <w:ilvl w:val="0"/>
          <w:numId w:val="54"/>
        </w:numPr>
        <w:tabs>
          <w:tab w:val="left" w:pos="1080"/>
        </w:tabs>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применение химических средств борьбы с вредителями, болезнями растений и сорняками,</w:t>
      </w:r>
    </w:p>
    <w:p w:rsidR="002B3E90" w:rsidRPr="00B9325D" w:rsidRDefault="002B3E90" w:rsidP="004046D3">
      <w:pPr>
        <w:pStyle w:val="a5"/>
        <w:numPr>
          <w:ilvl w:val="0"/>
          <w:numId w:val="54"/>
        </w:numPr>
        <w:tabs>
          <w:tab w:val="left" w:pos="1080"/>
        </w:tabs>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2B3E90" w:rsidRPr="00B9325D" w:rsidRDefault="002B3E90" w:rsidP="004046D3">
      <w:pPr>
        <w:pStyle w:val="a5"/>
        <w:numPr>
          <w:ilvl w:val="0"/>
          <w:numId w:val="54"/>
        </w:numPr>
        <w:tabs>
          <w:tab w:val="left" w:pos="1080"/>
        </w:tabs>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складирование навоза и мусора,</w:t>
      </w:r>
    </w:p>
    <w:p w:rsidR="002B3E90" w:rsidRPr="00B9325D" w:rsidRDefault="002B3E90" w:rsidP="004046D3">
      <w:pPr>
        <w:pStyle w:val="a5"/>
        <w:numPr>
          <w:ilvl w:val="0"/>
          <w:numId w:val="54"/>
        </w:numPr>
        <w:tabs>
          <w:tab w:val="left" w:pos="1080"/>
        </w:tabs>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заправка топливом, мойка и ремонт автомобилей, тракторов и других машин и механизмов,</w:t>
      </w:r>
    </w:p>
    <w:p w:rsidR="002B3E90" w:rsidRPr="00B9325D" w:rsidRDefault="002B3E90" w:rsidP="004046D3">
      <w:pPr>
        <w:pStyle w:val="a5"/>
        <w:numPr>
          <w:ilvl w:val="0"/>
          <w:numId w:val="54"/>
        </w:numPr>
        <w:tabs>
          <w:tab w:val="left" w:pos="1080"/>
        </w:tabs>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размещение стоянок транспортных средств,</w:t>
      </w:r>
    </w:p>
    <w:p w:rsidR="002B3E90" w:rsidRPr="00B9325D" w:rsidRDefault="002B3E90" w:rsidP="004046D3">
      <w:pPr>
        <w:pStyle w:val="a5"/>
        <w:numPr>
          <w:ilvl w:val="0"/>
          <w:numId w:val="54"/>
        </w:numPr>
        <w:tabs>
          <w:tab w:val="left" w:pos="1080"/>
        </w:tabs>
        <w:spacing w:after="0" w:line="240" w:lineRule="auto"/>
        <w:ind w:left="0" w:firstLine="851"/>
        <w:jc w:val="both"/>
        <w:rPr>
          <w:rFonts w:ascii="Times New Roman" w:eastAsia="Times New Roman" w:hAnsi="Times New Roman" w:cs="Times New Roman"/>
          <w:color w:val="000000" w:themeColor="text1"/>
          <w:sz w:val="28"/>
          <w:szCs w:val="28"/>
        </w:rPr>
      </w:pPr>
      <w:r w:rsidRPr="00B9325D">
        <w:rPr>
          <w:rFonts w:ascii="Times New Roman" w:eastAsia="Times New Roman" w:hAnsi="Times New Roman" w:cs="Times New Roman"/>
          <w:color w:val="000000" w:themeColor="text1"/>
          <w:sz w:val="28"/>
          <w:szCs w:val="28"/>
        </w:rPr>
        <w:t>проведение рубок лесных насаждений.</w:t>
      </w:r>
    </w:p>
    <w:p w:rsidR="002B3E90" w:rsidRPr="00B9325D" w:rsidRDefault="002B3E90" w:rsidP="002B3E90">
      <w:pPr>
        <w:spacing w:before="240" w:line="240" w:lineRule="auto"/>
        <w:ind w:firstLine="709"/>
        <w:jc w:val="both"/>
        <w:rPr>
          <w:rFonts w:ascii="Times New Roman" w:eastAsiaTheme="minorHAnsi" w:hAnsi="Times New Roman" w:cs="Times New Roman"/>
          <w:color w:val="000000" w:themeColor="text1"/>
          <w:sz w:val="28"/>
          <w:szCs w:val="28"/>
          <w:lang w:eastAsia="en-US"/>
        </w:rPr>
      </w:pPr>
      <w:r w:rsidRPr="00B9325D">
        <w:rPr>
          <w:rFonts w:ascii="Times New Roman" w:hAnsi="Times New Roman" w:cs="Times New Roman"/>
          <w:b/>
          <w:color w:val="000000" w:themeColor="text1"/>
          <w:sz w:val="28"/>
          <w:szCs w:val="28"/>
        </w:rPr>
        <w:t xml:space="preserve">7. </w:t>
      </w:r>
      <w:r w:rsidRPr="00B9325D">
        <w:rPr>
          <w:rFonts w:ascii="Times New Roman" w:eastAsiaTheme="minorHAnsi" w:hAnsi="Times New Roman" w:cs="Times New Roman"/>
          <w:color w:val="000000" w:themeColor="text1"/>
          <w:sz w:val="28"/>
          <w:szCs w:val="28"/>
          <w:lang w:eastAsia="en-US"/>
        </w:rPr>
        <w:t>Охранные зоны объектов электроснабжения</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г) размещать свалки;</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а) складировать или размещать хранилища любых, в том числе горюче-смазочных, материалов;</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а) строительство, капитальный ремонт, реконструкция или снос зданий и сооружений;</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б) горные, взрывные, мелиоративные работы, в том числе связанные с временным затоплением земель;</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в) посадка и вырубка деревьев и кустарников;</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б) складировать или размещать хранилища любых, в том числе горюче-смазочных, материалов;</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B3E90" w:rsidRPr="00B9325D" w:rsidRDefault="002B3E90" w:rsidP="002B3E90">
      <w:pPr>
        <w:spacing w:before="240" w:line="240" w:lineRule="auto"/>
        <w:ind w:firstLine="709"/>
        <w:jc w:val="both"/>
        <w:rPr>
          <w:rFonts w:ascii="Times New Roman" w:eastAsiaTheme="minorHAnsi" w:hAnsi="Times New Roman" w:cs="Times New Roman"/>
          <w:color w:val="000000" w:themeColor="text1"/>
          <w:sz w:val="28"/>
          <w:szCs w:val="28"/>
          <w:lang w:eastAsia="en-US"/>
        </w:rPr>
      </w:pPr>
      <w:r w:rsidRPr="00B9325D">
        <w:rPr>
          <w:rFonts w:ascii="Times New Roman" w:hAnsi="Times New Roman" w:cs="Times New Roman"/>
          <w:b/>
          <w:color w:val="000000" w:themeColor="text1"/>
          <w:sz w:val="28"/>
          <w:szCs w:val="28"/>
        </w:rPr>
        <w:t xml:space="preserve">8. </w:t>
      </w:r>
      <w:r w:rsidRPr="00B9325D">
        <w:rPr>
          <w:rFonts w:ascii="Times New Roman" w:eastAsiaTheme="minorHAnsi" w:hAnsi="Times New Roman" w:cs="Times New Roman"/>
          <w:color w:val="000000" w:themeColor="text1"/>
          <w:sz w:val="28"/>
          <w:szCs w:val="28"/>
          <w:lang w:eastAsia="en-US"/>
        </w:rPr>
        <w:t>Охранные зоны объектов газоснабжения</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а) строить объекты жилищно-гражданского и производственного назначения;</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д) устраивать свалки и склады, разливать растворы кислот, солей, щелочей и других химически активных веществ;</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ж) разводить огонь и размещать источники огня;</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2B3E90" w:rsidRPr="00B9325D" w:rsidRDefault="002B3E90" w:rsidP="002B3E90">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л) самовольно подключаться к газораспределительным сетям.</w:t>
      </w:r>
    </w:p>
    <w:p w:rsidR="002B3E90" w:rsidRPr="00B9325D" w:rsidRDefault="002B3E90" w:rsidP="002B3E90">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2B3E90" w:rsidRPr="00B9325D" w:rsidRDefault="002B3E90" w:rsidP="002B3E90">
      <w:pPr>
        <w:autoSpaceDE w:val="0"/>
        <w:autoSpaceDN w:val="0"/>
        <w:adjustRightInd w:val="0"/>
        <w:spacing w:after="0" w:line="240" w:lineRule="auto"/>
        <w:ind w:firstLine="540"/>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 xml:space="preserve">      м)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B3E90" w:rsidRPr="00B9325D" w:rsidRDefault="002B3E90" w:rsidP="002B3E90">
      <w:pPr>
        <w:spacing w:before="240" w:line="240" w:lineRule="auto"/>
        <w:ind w:firstLine="709"/>
        <w:jc w:val="both"/>
        <w:rPr>
          <w:rFonts w:ascii="Times New Roman" w:eastAsiaTheme="minorHAnsi" w:hAnsi="Times New Roman" w:cs="Times New Roman"/>
          <w:color w:val="000000" w:themeColor="text1"/>
          <w:sz w:val="28"/>
          <w:szCs w:val="28"/>
          <w:lang w:eastAsia="en-US"/>
        </w:rPr>
      </w:pPr>
      <w:r w:rsidRPr="00B9325D">
        <w:rPr>
          <w:rFonts w:ascii="Times New Roman" w:hAnsi="Times New Roman" w:cs="Times New Roman"/>
          <w:b/>
          <w:color w:val="000000" w:themeColor="text1"/>
          <w:sz w:val="28"/>
          <w:szCs w:val="28"/>
        </w:rPr>
        <w:t xml:space="preserve">9. </w:t>
      </w:r>
      <w:r w:rsidRPr="00B9325D">
        <w:rPr>
          <w:rFonts w:ascii="Times New Roman" w:eastAsiaTheme="minorHAnsi" w:hAnsi="Times New Roman" w:cs="Times New Roman"/>
          <w:color w:val="000000" w:themeColor="text1"/>
          <w:sz w:val="28"/>
          <w:szCs w:val="28"/>
          <w:lang w:eastAsia="en-US"/>
        </w:rPr>
        <w:t>Охранные зоны объектов нефтяного комплекса</w:t>
      </w:r>
    </w:p>
    <w:p w:rsidR="002B3E90" w:rsidRPr="00B9325D" w:rsidRDefault="002B3E90" w:rsidP="002B3E90">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2B3E90" w:rsidRPr="00B9325D" w:rsidRDefault="002B3E90" w:rsidP="002B3E90">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а) перемещать, засыпать и ломать опознавательные и сигнальные знаки, контрольно-измерительные пункты;</w:t>
      </w:r>
    </w:p>
    <w:p w:rsidR="002B3E90" w:rsidRPr="00B9325D" w:rsidRDefault="002B3E90" w:rsidP="002B3E90">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B3E90" w:rsidRPr="00B9325D" w:rsidRDefault="002B3E90" w:rsidP="002B3E90">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в) устраивать всякого рода свалки, выливать растворы кислот, солей и щелочей;</w:t>
      </w:r>
    </w:p>
    <w:p w:rsidR="002B3E90" w:rsidRPr="00B9325D" w:rsidRDefault="002B3E90" w:rsidP="002B3E90">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B9325D">
        <w:rPr>
          <w:rFonts w:ascii="Times New Roman" w:eastAsiaTheme="minorHAnsi" w:hAnsi="Times New Roman" w:cs="Times New Roman"/>
          <w:color w:val="000000" w:themeColor="text1"/>
          <w:sz w:val="28"/>
          <w:szCs w:val="28"/>
          <w:lang w:eastAsia="en-US"/>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2B3E90" w:rsidRPr="00B9325D" w:rsidRDefault="002B3E90" w:rsidP="002B3E90">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е) разводить огонь и размещать какие-либо открытые или закрытые источники огня.</w:t>
      </w:r>
    </w:p>
    <w:p w:rsidR="002B3E90" w:rsidRPr="00B9325D" w:rsidRDefault="002B3E90" w:rsidP="002B3E90">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p>
    <w:p w:rsidR="002B3E90" w:rsidRPr="00B9325D" w:rsidRDefault="002B3E90" w:rsidP="002B3E90">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u w:val="single"/>
          <w:lang w:eastAsia="en-US"/>
        </w:rPr>
      </w:pPr>
      <w:r w:rsidRPr="00B9325D">
        <w:rPr>
          <w:rFonts w:ascii="Times New Roman" w:eastAsiaTheme="minorHAnsi" w:hAnsi="Times New Roman" w:cs="Times New Roman"/>
          <w:color w:val="000000" w:themeColor="text1"/>
          <w:sz w:val="28"/>
          <w:szCs w:val="28"/>
          <w:u w:val="single"/>
          <w:lang w:eastAsia="en-US"/>
        </w:rPr>
        <w:t>В охранных зонах трубопроводов без письменного разрешения предприятий трубопроводного транспорта запрещается:</w:t>
      </w:r>
    </w:p>
    <w:p w:rsidR="002B3E90" w:rsidRPr="00B9325D" w:rsidRDefault="002B3E90" w:rsidP="002B3E90">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u w:val="single"/>
          <w:lang w:eastAsia="en-US"/>
        </w:rPr>
      </w:pPr>
    </w:p>
    <w:p w:rsidR="002B3E90" w:rsidRPr="00B9325D" w:rsidRDefault="002B3E90" w:rsidP="002B3E90">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а) 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2B3E90" w:rsidRPr="00B9325D" w:rsidRDefault="002B3E90" w:rsidP="002B3E90">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B3E90" w:rsidRPr="00B9325D" w:rsidRDefault="002B3E90" w:rsidP="002B3E90">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B3E90" w:rsidRPr="00B9325D" w:rsidRDefault="002B3E90" w:rsidP="002B3E90">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г) производить мелиоративные земляные работы, сооружать оросительные и осушительные системы;</w:t>
      </w:r>
    </w:p>
    <w:p w:rsidR="002B3E90" w:rsidRPr="00B9325D" w:rsidRDefault="002B3E90" w:rsidP="002B3E90">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д) производить всякого рода открытые и подземные, горные, строительные, монтажные и взрывные работы, планировку грунта.</w:t>
      </w:r>
    </w:p>
    <w:p w:rsidR="002B3E90" w:rsidRPr="00B9325D" w:rsidRDefault="002B3E90" w:rsidP="002B3E90">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2B3E90" w:rsidRPr="00B9325D" w:rsidRDefault="002B3E90" w:rsidP="002B3E90">
      <w:pPr>
        <w:autoSpaceDE w:val="0"/>
        <w:autoSpaceDN w:val="0"/>
        <w:adjustRightInd w:val="0"/>
        <w:spacing w:after="0" w:line="240" w:lineRule="auto"/>
        <w:ind w:firstLine="567"/>
        <w:jc w:val="both"/>
        <w:rPr>
          <w:rFonts w:ascii="Times New Roman" w:eastAsiaTheme="minorHAnsi" w:hAnsi="Times New Roman" w:cs="Times New Roman"/>
          <w:color w:val="000000" w:themeColor="text1"/>
          <w:sz w:val="28"/>
          <w:szCs w:val="28"/>
          <w:lang w:eastAsia="en-US"/>
        </w:rPr>
      </w:pPr>
      <w:r w:rsidRPr="00B9325D">
        <w:rPr>
          <w:rFonts w:ascii="Times New Roman" w:eastAsiaTheme="minorHAnsi" w:hAnsi="Times New Roman" w:cs="Times New Roman"/>
          <w:color w:val="000000" w:themeColor="text1"/>
          <w:sz w:val="28"/>
          <w:szCs w:val="28"/>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B3E90" w:rsidRPr="00B9325D" w:rsidRDefault="002B3E90" w:rsidP="003047FD">
      <w:pPr>
        <w:spacing w:after="0" w:line="240" w:lineRule="auto"/>
        <w:jc w:val="both"/>
        <w:rPr>
          <w:rFonts w:ascii="Times New Roman" w:eastAsiaTheme="minorHAnsi" w:hAnsi="Times New Roman" w:cs="Times New Roman"/>
          <w:b/>
          <w:color w:val="000000" w:themeColor="text1"/>
          <w:sz w:val="24"/>
          <w:szCs w:val="24"/>
          <w:u w:val="single"/>
          <w:lang w:eastAsia="en-US"/>
        </w:rPr>
      </w:pPr>
    </w:p>
    <w:p w:rsidR="002B3E90" w:rsidRPr="00B9325D" w:rsidRDefault="002B3E90" w:rsidP="003047FD">
      <w:pPr>
        <w:spacing w:after="0" w:line="240" w:lineRule="auto"/>
        <w:jc w:val="both"/>
        <w:rPr>
          <w:rFonts w:ascii="Times New Roman" w:eastAsiaTheme="minorHAnsi" w:hAnsi="Times New Roman" w:cs="Times New Roman"/>
          <w:b/>
          <w:color w:val="000000" w:themeColor="text1"/>
          <w:sz w:val="24"/>
          <w:szCs w:val="24"/>
          <w:u w:val="single"/>
          <w:lang w:eastAsia="en-US"/>
        </w:rPr>
      </w:pPr>
    </w:p>
    <w:sectPr w:rsidR="002B3E90" w:rsidRPr="00B9325D" w:rsidSect="002B3E90">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297" w:rsidRDefault="009C6297" w:rsidP="000C2546">
      <w:pPr>
        <w:spacing w:after="0" w:line="240" w:lineRule="auto"/>
      </w:pPr>
      <w:r>
        <w:separator/>
      </w:r>
    </w:p>
  </w:endnote>
  <w:endnote w:type="continuationSeparator" w:id="0">
    <w:p w:rsidR="009C6297" w:rsidRDefault="009C6297"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altName w:val="Courier New"/>
    <w:panose1 w:val="00000000000000000000"/>
    <w:charset w:val="00"/>
    <w:family w:val="decorative"/>
    <w:notTrueType/>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E4E" w:rsidRDefault="00997E4E">
    <w:pPr>
      <w:pStyle w:val="ab"/>
      <w:jc w:val="right"/>
    </w:pPr>
  </w:p>
  <w:p w:rsidR="00997E4E" w:rsidRPr="0083614C" w:rsidRDefault="005437E3" w:rsidP="0083614C">
    <w:pPr>
      <w:pStyle w:val="ab"/>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Pr>
        <w:color w:val="C0504D"/>
      </w:rPr>
      <w:t>РГК</w:t>
    </w:r>
    <w:r w:rsidRPr="008451A3">
      <w:rPr>
        <w:color w:val="C0504D"/>
      </w:rPr>
      <w:t>» 201</w:t>
    </w:r>
    <w:r>
      <w:rPr>
        <w:color w:val="C0504D"/>
      </w:rPr>
      <w:t>8</w:t>
    </w:r>
    <w:r w:rsidRPr="008451A3">
      <w:rPr>
        <w:color w:val="C0504D"/>
      </w:rPr>
      <w:t xml:space="preserve"> год</w:t>
    </w:r>
    <w:r w:rsidR="00997E4E">
      <w:rPr>
        <w:rFonts w:ascii="Cambria" w:hAnsi="Cambria" w:cs="Cambria"/>
      </w:rPr>
      <w:tab/>
    </w:r>
    <w:r w:rsidR="00997E4E" w:rsidRPr="0083614C">
      <w:rPr>
        <w:rFonts w:ascii="Times New Roman" w:hAnsi="Times New Roman" w:cs="Times New Roman"/>
        <w:sz w:val="18"/>
        <w:szCs w:val="18"/>
      </w:rPr>
      <w:t xml:space="preserve">Страница </w:t>
    </w:r>
    <w:r w:rsidR="00997E4E" w:rsidRPr="0083614C">
      <w:rPr>
        <w:rFonts w:ascii="Times New Roman" w:hAnsi="Times New Roman" w:cs="Times New Roman"/>
        <w:sz w:val="18"/>
        <w:szCs w:val="18"/>
      </w:rPr>
      <w:fldChar w:fldCharType="begin"/>
    </w:r>
    <w:r w:rsidR="00997E4E" w:rsidRPr="0083614C">
      <w:rPr>
        <w:rFonts w:ascii="Times New Roman" w:hAnsi="Times New Roman" w:cs="Times New Roman"/>
        <w:sz w:val="18"/>
        <w:szCs w:val="18"/>
      </w:rPr>
      <w:instrText xml:space="preserve"> PAGE   \* MERGEFORMAT </w:instrText>
    </w:r>
    <w:r w:rsidR="00997E4E" w:rsidRPr="0083614C">
      <w:rPr>
        <w:rFonts w:ascii="Times New Roman" w:hAnsi="Times New Roman" w:cs="Times New Roman"/>
        <w:sz w:val="18"/>
        <w:szCs w:val="18"/>
      </w:rPr>
      <w:fldChar w:fldCharType="separate"/>
    </w:r>
    <w:r w:rsidR="009911A8">
      <w:rPr>
        <w:rFonts w:ascii="Times New Roman" w:hAnsi="Times New Roman" w:cs="Times New Roman"/>
        <w:noProof/>
        <w:sz w:val="18"/>
        <w:szCs w:val="18"/>
      </w:rPr>
      <w:t>19</w:t>
    </w:r>
    <w:r w:rsidR="00997E4E" w:rsidRPr="0083614C">
      <w:rPr>
        <w:rFonts w:ascii="Times New Roman" w:hAnsi="Times New Roman" w:cs="Times New Roman"/>
        <w:sz w:val="18"/>
        <w:szCs w:val="18"/>
      </w:rPr>
      <w:fldChar w:fldCharType="end"/>
    </w:r>
  </w:p>
  <w:p w:rsidR="00997E4E" w:rsidRDefault="00997E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297" w:rsidRDefault="009C6297" w:rsidP="000C2546">
      <w:pPr>
        <w:spacing w:after="0" w:line="240" w:lineRule="auto"/>
      </w:pPr>
      <w:r>
        <w:separator/>
      </w:r>
    </w:p>
  </w:footnote>
  <w:footnote w:type="continuationSeparator" w:id="0">
    <w:p w:rsidR="009C6297" w:rsidRDefault="009C6297"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E3" w:rsidRPr="0083614C" w:rsidRDefault="005437E3" w:rsidP="005437E3">
    <w:pPr>
      <w:pStyle w:val="a9"/>
      <w:pBdr>
        <w:bottom w:val="thickThinSmallGap" w:sz="24" w:space="1" w:color="622423"/>
      </w:pBdr>
      <w:jc w:val="right"/>
      <w:rPr>
        <w:rFonts w:ascii="Times New Roman" w:hAnsi="Times New Roman" w:cs="Times New Roman"/>
        <w:sz w:val="18"/>
        <w:szCs w:val="18"/>
      </w:rPr>
    </w:pPr>
    <w:r w:rsidRPr="002E25A5">
      <w:rPr>
        <w:color w:val="C0504D"/>
      </w:rPr>
      <w:t xml:space="preserve">Правила землепользования и застройки МО </w:t>
    </w:r>
    <w:r>
      <w:rPr>
        <w:color w:val="C0504D"/>
      </w:rPr>
      <w:t>Каировский сельсовет</w:t>
    </w:r>
  </w:p>
  <w:p w:rsidR="00997E4E" w:rsidRPr="005437E3" w:rsidRDefault="00997E4E" w:rsidP="005437E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3">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hint="default"/>
        <w:sz w:val="18"/>
        <w:szCs w:val="18"/>
      </w:rPr>
    </w:lvl>
    <w:lvl w:ilvl="1" w:tplc="52B42434">
      <w:start w:val="1"/>
      <w:numFmt w:val="bullet"/>
      <w:lvlText w:val="•"/>
      <w:lvlJc w:val="left"/>
      <w:pPr>
        <w:ind w:left="657" w:hanging="106"/>
      </w:pPr>
      <w:rPr>
        <w:rFonts w:hint="default"/>
      </w:rPr>
    </w:lvl>
    <w:lvl w:ilvl="2" w:tplc="2AEADDBE">
      <w:start w:val="1"/>
      <w:numFmt w:val="bullet"/>
      <w:lvlText w:val="•"/>
      <w:lvlJc w:val="left"/>
      <w:pPr>
        <w:ind w:left="1213" w:hanging="106"/>
      </w:pPr>
      <w:rPr>
        <w:rFonts w:hint="default"/>
      </w:rPr>
    </w:lvl>
    <w:lvl w:ilvl="3" w:tplc="5380B9A0">
      <w:start w:val="1"/>
      <w:numFmt w:val="bullet"/>
      <w:lvlText w:val="•"/>
      <w:lvlJc w:val="left"/>
      <w:pPr>
        <w:ind w:left="1769" w:hanging="106"/>
      </w:pPr>
      <w:rPr>
        <w:rFonts w:hint="default"/>
      </w:rPr>
    </w:lvl>
    <w:lvl w:ilvl="4" w:tplc="E88011F8">
      <w:start w:val="1"/>
      <w:numFmt w:val="bullet"/>
      <w:lvlText w:val="•"/>
      <w:lvlJc w:val="left"/>
      <w:pPr>
        <w:ind w:left="2324" w:hanging="106"/>
      </w:pPr>
      <w:rPr>
        <w:rFonts w:hint="default"/>
      </w:rPr>
    </w:lvl>
    <w:lvl w:ilvl="5" w:tplc="B804FCC0">
      <w:start w:val="1"/>
      <w:numFmt w:val="bullet"/>
      <w:lvlText w:val="•"/>
      <w:lvlJc w:val="left"/>
      <w:pPr>
        <w:ind w:left="2880" w:hanging="106"/>
      </w:pPr>
      <w:rPr>
        <w:rFonts w:hint="default"/>
      </w:rPr>
    </w:lvl>
    <w:lvl w:ilvl="6" w:tplc="E8F6E76A">
      <w:start w:val="1"/>
      <w:numFmt w:val="bullet"/>
      <w:lvlText w:val="•"/>
      <w:lvlJc w:val="left"/>
      <w:pPr>
        <w:ind w:left="3435" w:hanging="106"/>
      </w:pPr>
      <w:rPr>
        <w:rFonts w:hint="default"/>
      </w:rPr>
    </w:lvl>
    <w:lvl w:ilvl="7" w:tplc="910263DA">
      <w:start w:val="1"/>
      <w:numFmt w:val="bullet"/>
      <w:lvlText w:val="•"/>
      <w:lvlJc w:val="left"/>
      <w:pPr>
        <w:ind w:left="3991" w:hanging="106"/>
      </w:pPr>
      <w:rPr>
        <w:rFonts w:hint="default"/>
      </w:rPr>
    </w:lvl>
    <w:lvl w:ilvl="8" w:tplc="30CC4906">
      <w:start w:val="1"/>
      <w:numFmt w:val="bullet"/>
      <w:lvlText w:val="•"/>
      <w:lvlJc w:val="left"/>
      <w:pPr>
        <w:ind w:left="4547" w:hanging="106"/>
      </w:pPr>
      <w:rPr>
        <w:rFonts w:hint="default"/>
      </w:rPr>
    </w:lvl>
  </w:abstractNum>
  <w:abstractNum w:abstractNumId="6">
    <w:nsid w:val="01EA2BDB"/>
    <w:multiLevelType w:val="hybridMultilevel"/>
    <w:tmpl w:val="3A206CD0"/>
    <w:lvl w:ilvl="0" w:tplc="F0405226">
      <w:start w:val="3"/>
      <w:numFmt w:val="decimal"/>
      <w:lvlText w:val="%1."/>
      <w:lvlJc w:val="left"/>
      <w:pPr>
        <w:ind w:left="284" w:hanging="182"/>
      </w:pPr>
      <w:rPr>
        <w:rFonts w:ascii="Times New Roman" w:eastAsia="Times New Roman" w:hAnsi="Times New Roman" w:hint="default"/>
        <w:spacing w:val="1"/>
        <w:sz w:val="18"/>
        <w:szCs w:val="18"/>
      </w:rPr>
    </w:lvl>
    <w:lvl w:ilvl="1" w:tplc="0EA4EEF4">
      <w:start w:val="1"/>
      <w:numFmt w:val="bullet"/>
      <w:lvlText w:val="•"/>
      <w:lvlJc w:val="left"/>
      <w:pPr>
        <w:ind w:left="821" w:hanging="182"/>
      </w:pPr>
      <w:rPr>
        <w:rFonts w:hint="default"/>
      </w:rPr>
    </w:lvl>
    <w:lvl w:ilvl="2" w:tplc="992A7CFE">
      <w:start w:val="1"/>
      <w:numFmt w:val="bullet"/>
      <w:lvlText w:val="•"/>
      <w:lvlJc w:val="left"/>
      <w:pPr>
        <w:ind w:left="1358" w:hanging="182"/>
      </w:pPr>
      <w:rPr>
        <w:rFonts w:hint="default"/>
      </w:rPr>
    </w:lvl>
    <w:lvl w:ilvl="3" w:tplc="A15E2430">
      <w:start w:val="1"/>
      <w:numFmt w:val="bullet"/>
      <w:lvlText w:val="•"/>
      <w:lvlJc w:val="left"/>
      <w:pPr>
        <w:ind w:left="1896" w:hanging="182"/>
      </w:pPr>
      <w:rPr>
        <w:rFonts w:hint="default"/>
      </w:rPr>
    </w:lvl>
    <w:lvl w:ilvl="4" w:tplc="9A7E49A0">
      <w:start w:val="1"/>
      <w:numFmt w:val="bullet"/>
      <w:lvlText w:val="•"/>
      <w:lvlJc w:val="left"/>
      <w:pPr>
        <w:ind w:left="2433" w:hanging="182"/>
      </w:pPr>
      <w:rPr>
        <w:rFonts w:hint="default"/>
      </w:rPr>
    </w:lvl>
    <w:lvl w:ilvl="5" w:tplc="FB0ED7F4">
      <w:start w:val="1"/>
      <w:numFmt w:val="bullet"/>
      <w:lvlText w:val="•"/>
      <w:lvlJc w:val="left"/>
      <w:pPr>
        <w:ind w:left="2971" w:hanging="182"/>
      </w:pPr>
      <w:rPr>
        <w:rFonts w:hint="default"/>
      </w:rPr>
    </w:lvl>
    <w:lvl w:ilvl="6" w:tplc="5686EC7E">
      <w:start w:val="1"/>
      <w:numFmt w:val="bullet"/>
      <w:lvlText w:val="•"/>
      <w:lvlJc w:val="left"/>
      <w:pPr>
        <w:ind w:left="3508" w:hanging="182"/>
      </w:pPr>
      <w:rPr>
        <w:rFonts w:hint="default"/>
      </w:rPr>
    </w:lvl>
    <w:lvl w:ilvl="7" w:tplc="55AE68CE">
      <w:start w:val="1"/>
      <w:numFmt w:val="bullet"/>
      <w:lvlText w:val="•"/>
      <w:lvlJc w:val="left"/>
      <w:pPr>
        <w:ind w:left="4045" w:hanging="182"/>
      </w:pPr>
      <w:rPr>
        <w:rFonts w:hint="default"/>
      </w:rPr>
    </w:lvl>
    <w:lvl w:ilvl="8" w:tplc="FD30A8D2">
      <w:start w:val="1"/>
      <w:numFmt w:val="bullet"/>
      <w:lvlText w:val="•"/>
      <w:lvlJc w:val="left"/>
      <w:pPr>
        <w:ind w:left="4583" w:hanging="182"/>
      </w:pPr>
      <w:rPr>
        <w:rFonts w:hint="default"/>
      </w:rPr>
    </w:lvl>
  </w:abstractNum>
  <w:abstractNum w:abstractNumId="7">
    <w:nsid w:val="02065551"/>
    <w:multiLevelType w:val="hybridMultilevel"/>
    <w:tmpl w:val="764A8E6C"/>
    <w:lvl w:ilvl="0" w:tplc="6DB6676A">
      <w:start w:val="1"/>
      <w:numFmt w:val="decimal"/>
      <w:lvlText w:val="%1."/>
      <w:lvlJc w:val="left"/>
      <w:pPr>
        <w:ind w:left="160" w:hanging="473"/>
      </w:pPr>
      <w:rPr>
        <w:rFonts w:ascii="Times New Roman" w:eastAsia="Times New Roman" w:hAnsi="Times New Roman" w:hint="default"/>
        <w:i/>
        <w:sz w:val="24"/>
        <w:szCs w:val="24"/>
      </w:rPr>
    </w:lvl>
    <w:lvl w:ilvl="1" w:tplc="E8AA62B4">
      <w:start w:val="1"/>
      <w:numFmt w:val="bullet"/>
      <w:lvlText w:val="•"/>
      <w:lvlJc w:val="left"/>
      <w:pPr>
        <w:ind w:left="1189" w:hanging="473"/>
      </w:pPr>
      <w:rPr>
        <w:rFonts w:hint="default"/>
      </w:rPr>
    </w:lvl>
    <w:lvl w:ilvl="2" w:tplc="2FE6EE7C">
      <w:start w:val="1"/>
      <w:numFmt w:val="bullet"/>
      <w:lvlText w:val="•"/>
      <w:lvlJc w:val="left"/>
      <w:pPr>
        <w:ind w:left="2217" w:hanging="473"/>
      </w:pPr>
      <w:rPr>
        <w:rFonts w:hint="default"/>
      </w:rPr>
    </w:lvl>
    <w:lvl w:ilvl="3" w:tplc="C644A5B8">
      <w:start w:val="1"/>
      <w:numFmt w:val="bullet"/>
      <w:lvlText w:val="•"/>
      <w:lvlJc w:val="left"/>
      <w:pPr>
        <w:ind w:left="3246" w:hanging="473"/>
      </w:pPr>
      <w:rPr>
        <w:rFonts w:hint="default"/>
      </w:rPr>
    </w:lvl>
    <w:lvl w:ilvl="4" w:tplc="F7FAF49A">
      <w:start w:val="1"/>
      <w:numFmt w:val="bullet"/>
      <w:lvlText w:val="•"/>
      <w:lvlJc w:val="left"/>
      <w:pPr>
        <w:ind w:left="4275" w:hanging="473"/>
      </w:pPr>
      <w:rPr>
        <w:rFonts w:hint="default"/>
      </w:rPr>
    </w:lvl>
    <w:lvl w:ilvl="5" w:tplc="5B02C4CA">
      <w:start w:val="1"/>
      <w:numFmt w:val="bullet"/>
      <w:lvlText w:val="•"/>
      <w:lvlJc w:val="left"/>
      <w:pPr>
        <w:ind w:left="5303" w:hanging="473"/>
      </w:pPr>
      <w:rPr>
        <w:rFonts w:hint="default"/>
      </w:rPr>
    </w:lvl>
    <w:lvl w:ilvl="6" w:tplc="FCF62212">
      <w:start w:val="1"/>
      <w:numFmt w:val="bullet"/>
      <w:lvlText w:val="•"/>
      <w:lvlJc w:val="left"/>
      <w:pPr>
        <w:ind w:left="6332" w:hanging="473"/>
      </w:pPr>
      <w:rPr>
        <w:rFonts w:hint="default"/>
      </w:rPr>
    </w:lvl>
    <w:lvl w:ilvl="7" w:tplc="975A0064">
      <w:start w:val="1"/>
      <w:numFmt w:val="bullet"/>
      <w:lvlText w:val="•"/>
      <w:lvlJc w:val="left"/>
      <w:pPr>
        <w:ind w:left="7360" w:hanging="473"/>
      </w:pPr>
      <w:rPr>
        <w:rFonts w:hint="default"/>
      </w:rPr>
    </w:lvl>
    <w:lvl w:ilvl="8" w:tplc="712AC250">
      <w:start w:val="1"/>
      <w:numFmt w:val="bullet"/>
      <w:lvlText w:val="•"/>
      <w:lvlJc w:val="left"/>
      <w:pPr>
        <w:ind w:left="8389" w:hanging="473"/>
      </w:pPr>
      <w:rPr>
        <w:rFonts w:hint="default"/>
      </w:rPr>
    </w:lvl>
  </w:abstractNum>
  <w:abstractNum w:abstractNumId="8">
    <w:nsid w:val="02B74E7C"/>
    <w:multiLevelType w:val="hybridMultilevel"/>
    <w:tmpl w:val="541E7030"/>
    <w:lvl w:ilvl="0" w:tplc="737827CA">
      <w:start w:val="3"/>
      <w:numFmt w:val="decimal"/>
      <w:lvlText w:val="%1."/>
      <w:lvlJc w:val="left"/>
      <w:pPr>
        <w:ind w:left="284" w:hanging="182"/>
      </w:pPr>
      <w:rPr>
        <w:rFonts w:ascii="Times New Roman" w:eastAsia="Times New Roman" w:hAnsi="Times New Roman" w:hint="default"/>
        <w:spacing w:val="1"/>
        <w:sz w:val="18"/>
        <w:szCs w:val="18"/>
      </w:rPr>
    </w:lvl>
    <w:lvl w:ilvl="1" w:tplc="EAE01814">
      <w:start w:val="1"/>
      <w:numFmt w:val="bullet"/>
      <w:lvlText w:val="•"/>
      <w:lvlJc w:val="left"/>
      <w:pPr>
        <w:ind w:left="821" w:hanging="182"/>
      </w:pPr>
      <w:rPr>
        <w:rFonts w:hint="default"/>
      </w:rPr>
    </w:lvl>
    <w:lvl w:ilvl="2" w:tplc="08BA37E2">
      <w:start w:val="1"/>
      <w:numFmt w:val="bullet"/>
      <w:lvlText w:val="•"/>
      <w:lvlJc w:val="left"/>
      <w:pPr>
        <w:ind w:left="1358" w:hanging="182"/>
      </w:pPr>
      <w:rPr>
        <w:rFonts w:hint="default"/>
      </w:rPr>
    </w:lvl>
    <w:lvl w:ilvl="3" w:tplc="2B6AEE3C">
      <w:start w:val="1"/>
      <w:numFmt w:val="bullet"/>
      <w:lvlText w:val="•"/>
      <w:lvlJc w:val="left"/>
      <w:pPr>
        <w:ind w:left="1896" w:hanging="182"/>
      </w:pPr>
      <w:rPr>
        <w:rFonts w:hint="default"/>
      </w:rPr>
    </w:lvl>
    <w:lvl w:ilvl="4" w:tplc="FB9651F8">
      <w:start w:val="1"/>
      <w:numFmt w:val="bullet"/>
      <w:lvlText w:val="•"/>
      <w:lvlJc w:val="left"/>
      <w:pPr>
        <w:ind w:left="2433" w:hanging="182"/>
      </w:pPr>
      <w:rPr>
        <w:rFonts w:hint="default"/>
      </w:rPr>
    </w:lvl>
    <w:lvl w:ilvl="5" w:tplc="1C74FE72">
      <w:start w:val="1"/>
      <w:numFmt w:val="bullet"/>
      <w:lvlText w:val="•"/>
      <w:lvlJc w:val="left"/>
      <w:pPr>
        <w:ind w:left="2971" w:hanging="182"/>
      </w:pPr>
      <w:rPr>
        <w:rFonts w:hint="default"/>
      </w:rPr>
    </w:lvl>
    <w:lvl w:ilvl="6" w:tplc="E47055C4">
      <w:start w:val="1"/>
      <w:numFmt w:val="bullet"/>
      <w:lvlText w:val="•"/>
      <w:lvlJc w:val="left"/>
      <w:pPr>
        <w:ind w:left="3508" w:hanging="182"/>
      </w:pPr>
      <w:rPr>
        <w:rFonts w:hint="default"/>
      </w:rPr>
    </w:lvl>
    <w:lvl w:ilvl="7" w:tplc="AC304A4C">
      <w:start w:val="1"/>
      <w:numFmt w:val="bullet"/>
      <w:lvlText w:val="•"/>
      <w:lvlJc w:val="left"/>
      <w:pPr>
        <w:ind w:left="4045" w:hanging="182"/>
      </w:pPr>
      <w:rPr>
        <w:rFonts w:hint="default"/>
      </w:rPr>
    </w:lvl>
    <w:lvl w:ilvl="8" w:tplc="BDCCE31C">
      <w:start w:val="1"/>
      <w:numFmt w:val="bullet"/>
      <w:lvlText w:val="•"/>
      <w:lvlJc w:val="left"/>
      <w:pPr>
        <w:ind w:left="4583" w:hanging="182"/>
      </w:pPr>
      <w:rPr>
        <w:rFonts w:hint="default"/>
      </w:rPr>
    </w:lvl>
  </w:abstractNum>
  <w:abstractNum w:abstractNumId="9">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D551E6"/>
    <w:multiLevelType w:val="hybridMultilevel"/>
    <w:tmpl w:val="53CC36DC"/>
    <w:lvl w:ilvl="0" w:tplc="04C42E62">
      <w:start w:val="1"/>
      <w:numFmt w:val="bullet"/>
      <w:lvlText w:val="-"/>
      <w:lvlJc w:val="left"/>
      <w:pPr>
        <w:ind w:left="104" w:hanging="106"/>
      </w:pPr>
      <w:rPr>
        <w:rFonts w:ascii="Times New Roman" w:eastAsia="Times New Roman" w:hAnsi="Times New Roman" w:hint="default"/>
        <w:sz w:val="18"/>
        <w:szCs w:val="18"/>
      </w:rPr>
    </w:lvl>
    <w:lvl w:ilvl="1" w:tplc="D536349E">
      <w:start w:val="1"/>
      <w:numFmt w:val="bullet"/>
      <w:lvlText w:val="•"/>
      <w:lvlJc w:val="left"/>
      <w:pPr>
        <w:ind w:left="660" w:hanging="106"/>
      </w:pPr>
      <w:rPr>
        <w:rFonts w:hint="default"/>
      </w:rPr>
    </w:lvl>
    <w:lvl w:ilvl="2" w:tplc="DBC00D28">
      <w:start w:val="1"/>
      <w:numFmt w:val="bullet"/>
      <w:lvlText w:val="•"/>
      <w:lvlJc w:val="left"/>
      <w:pPr>
        <w:ind w:left="1215" w:hanging="106"/>
      </w:pPr>
      <w:rPr>
        <w:rFonts w:hint="default"/>
      </w:rPr>
    </w:lvl>
    <w:lvl w:ilvl="3" w:tplc="0C74013A">
      <w:start w:val="1"/>
      <w:numFmt w:val="bullet"/>
      <w:lvlText w:val="•"/>
      <w:lvlJc w:val="left"/>
      <w:pPr>
        <w:ind w:left="1771" w:hanging="106"/>
      </w:pPr>
      <w:rPr>
        <w:rFonts w:hint="default"/>
      </w:rPr>
    </w:lvl>
    <w:lvl w:ilvl="4" w:tplc="58D20014">
      <w:start w:val="1"/>
      <w:numFmt w:val="bullet"/>
      <w:lvlText w:val="•"/>
      <w:lvlJc w:val="left"/>
      <w:pPr>
        <w:ind w:left="2327" w:hanging="106"/>
      </w:pPr>
      <w:rPr>
        <w:rFonts w:hint="default"/>
      </w:rPr>
    </w:lvl>
    <w:lvl w:ilvl="5" w:tplc="5EC4EF1A">
      <w:start w:val="1"/>
      <w:numFmt w:val="bullet"/>
      <w:lvlText w:val="•"/>
      <w:lvlJc w:val="left"/>
      <w:pPr>
        <w:ind w:left="2882" w:hanging="106"/>
      </w:pPr>
      <w:rPr>
        <w:rFonts w:hint="default"/>
      </w:rPr>
    </w:lvl>
    <w:lvl w:ilvl="6" w:tplc="4B72AA56">
      <w:start w:val="1"/>
      <w:numFmt w:val="bullet"/>
      <w:lvlText w:val="•"/>
      <w:lvlJc w:val="left"/>
      <w:pPr>
        <w:ind w:left="3438" w:hanging="106"/>
      </w:pPr>
      <w:rPr>
        <w:rFonts w:hint="default"/>
      </w:rPr>
    </w:lvl>
    <w:lvl w:ilvl="7" w:tplc="46B647B4">
      <w:start w:val="1"/>
      <w:numFmt w:val="bullet"/>
      <w:lvlText w:val="•"/>
      <w:lvlJc w:val="left"/>
      <w:pPr>
        <w:ind w:left="3993" w:hanging="106"/>
      </w:pPr>
      <w:rPr>
        <w:rFonts w:hint="default"/>
      </w:rPr>
    </w:lvl>
    <w:lvl w:ilvl="8" w:tplc="366C3D3C">
      <w:start w:val="1"/>
      <w:numFmt w:val="bullet"/>
      <w:lvlText w:val="•"/>
      <w:lvlJc w:val="left"/>
      <w:pPr>
        <w:ind w:left="4549" w:hanging="106"/>
      </w:pPr>
      <w:rPr>
        <w:rFonts w:hint="default"/>
      </w:rPr>
    </w:lvl>
  </w:abstractNum>
  <w:abstractNum w:abstractNumId="11">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hint="default"/>
        <w:spacing w:val="1"/>
        <w:sz w:val="18"/>
        <w:szCs w:val="18"/>
      </w:rPr>
    </w:lvl>
    <w:lvl w:ilvl="1" w:tplc="38684A58">
      <w:start w:val="1"/>
      <w:numFmt w:val="bullet"/>
      <w:lvlText w:val="•"/>
      <w:lvlJc w:val="left"/>
      <w:pPr>
        <w:ind w:left="821" w:hanging="182"/>
      </w:pPr>
      <w:rPr>
        <w:rFonts w:hint="default"/>
      </w:rPr>
    </w:lvl>
    <w:lvl w:ilvl="2" w:tplc="695ED41E">
      <w:start w:val="1"/>
      <w:numFmt w:val="bullet"/>
      <w:lvlText w:val="•"/>
      <w:lvlJc w:val="left"/>
      <w:pPr>
        <w:ind w:left="1358" w:hanging="182"/>
      </w:pPr>
      <w:rPr>
        <w:rFonts w:hint="default"/>
      </w:rPr>
    </w:lvl>
    <w:lvl w:ilvl="3" w:tplc="1E646DAE">
      <w:start w:val="1"/>
      <w:numFmt w:val="bullet"/>
      <w:lvlText w:val="•"/>
      <w:lvlJc w:val="left"/>
      <w:pPr>
        <w:ind w:left="1896" w:hanging="182"/>
      </w:pPr>
      <w:rPr>
        <w:rFonts w:hint="default"/>
      </w:rPr>
    </w:lvl>
    <w:lvl w:ilvl="4" w:tplc="1090C1A6">
      <w:start w:val="1"/>
      <w:numFmt w:val="bullet"/>
      <w:lvlText w:val="•"/>
      <w:lvlJc w:val="left"/>
      <w:pPr>
        <w:ind w:left="2433" w:hanging="182"/>
      </w:pPr>
      <w:rPr>
        <w:rFonts w:hint="default"/>
      </w:rPr>
    </w:lvl>
    <w:lvl w:ilvl="5" w:tplc="A3A2F834">
      <w:start w:val="1"/>
      <w:numFmt w:val="bullet"/>
      <w:lvlText w:val="•"/>
      <w:lvlJc w:val="left"/>
      <w:pPr>
        <w:ind w:left="2971" w:hanging="182"/>
      </w:pPr>
      <w:rPr>
        <w:rFonts w:hint="default"/>
      </w:rPr>
    </w:lvl>
    <w:lvl w:ilvl="6" w:tplc="8E58566E">
      <w:start w:val="1"/>
      <w:numFmt w:val="bullet"/>
      <w:lvlText w:val="•"/>
      <w:lvlJc w:val="left"/>
      <w:pPr>
        <w:ind w:left="3508" w:hanging="182"/>
      </w:pPr>
      <w:rPr>
        <w:rFonts w:hint="default"/>
      </w:rPr>
    </w:lvl>
    <w:lvl w:ilvl="7" w:tplc="18BA0DD2">
      <w:start w:val="1"/>
      <w:numFmt w:val="bullet"/>
      <w:lvlText w:val="•"/>
      <w:lvlJc w:val="left"/>
      <w:pPr>
        <w:ind w:left="4045" w:hanging="182"/>
      </w:pPr>
      <w:rPr>
        <w:rFonts w:hint="default"/>
      </w:rPr>
    </w:lvl>
    <w:lvl w:ilvl="8" w:tplc="B344E184">
      <w:start w:val="1"/>
      <w:numFmt w:val="bullet"/>
      <w:lvlText w:val="•"/>
      <w:lvlJc w:val="left"/>
      <w:pPr>
        <w:ind w:left="4583" w:hanging="182"/>
      </w:pPr>
      <w:rPr>
        <w:rFonts w:hint="default"/>
      </w:rPr>
    </w:lvl>
  </w:abstractNum>
  <w:abstractNum w:abstractNumId="1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67316E3"/>
    <w:multiLevelType w:val="hybridMultilevel"/>
    <w:tmpl w:val="65EC914A"/>
    <w:lvl w:ilvl="0" w:tplc="413AC128">
      <w:start w:val="1"/>
      <w:numFmt w:val="decimal"/>
      <w:lvlText w:val="%1."/>
      <w:lvlJc w:val="left"/>
      <w:pPr>
        <w:ind w:left="104" w:hanging="182"/>
      </w:pPr>
      <w:rPr>
        <w:rFonts w:ascii="Times New Roman" w:eastAsia="Times New Roman" w:hAnsi="Times New Roman" w:hint="default"/>
        <w:spacing w:val="1"/>
        <w:sz w:val="18"/>
        <w:szCs w:val="18"/>
      </w:rPr>
    </w:lvl>
    <w:lvl w:ilvl="1" w:tplc="BC3CDD82">
      <w:start w:val="1"/>
      <w:numFmt w:val="bullet"/>
      <w:lvlText w:val="•"/>
      <w:lvlJc w:val="left"/>
      <w:pPr>
        <w:ind w:left="660" w:hanging="182"/>
      </w:pPr>
      <w:rPr>
        <w:rFonts w:hint="default"/>
      </w:rPr>
    </w:lvl>
    <w:lvl w:ilvl="2" w:tplc="714E3B34">
      <w:start w:val="1"/>
      <w:numFmt w:val="bullet"/>
      <w:lvlText w:val="•"/>
      <w:lvlJc w:val="left"/>
      <w:pPr>
        <w:ind w:left="1215" w:hanging="182"/>
      </w:pPr>
      <w:rPr>
        <w:rFonts w:hint="default"/>
      </w:rPr>
    </w:lvl>
    <w:lvl w:ilvl="3" w:tplc="AE9869E8">
      <w:start w:val="1"/>
      <w:numFmt w:val="bullet"/>
      <w:lvlText w:val="•"/>
      <w:lvlJc w:val="left"/>
      <w:pPr>
        <w:ind w:left="1771" w:hanging="182"/>
      </w:pPr>
      <w:rPr>
        <w:rFonts w:hint="default"/>
      </w:rPr>
    </w:lvl>
    <w:lvl w:ilvl="4" w:tplc="747C5C04">
      <w:start w:val="1"/>
      <w:numFmt w:val="bullet"/>
      <w:lvlText w:val="•"/>
      <w:lvlJc w:val="left"/>
      <w:pPr>
        <w:ind w:left="2327" w:hanging="182"/>
      </w:pPr>
      <w:rPr>
        <w:rFonts w:hint="default"/>
      </w:rPr>
    </w:lvl>
    <w:lvl w:ilvl="5" w:tplc="76C49C6E">
      <w:start w:val="1"/>
      <w:numFmt w:val="bullet"/>
      <w:lvlText w:val="•"/>
      <w:lvlJc w:val="left"/>
      <w:pPr>
        <w:ind w:left="2882" w:hanging="182"/>
      </w:pPr>
      <w:rPr>
        <w:rFonts w:hint="default"/>
      </w:rPr>
    </w:lvl>
    <w:lvl w:ilvl="6" w:tplc="AA54DBEE">
      <w:start w:val="1"/>
      <w:numFmt w:val="bullet"/>
      <w:lvlText w:val="•"/>
      <w:lvlJc w:val="left"/>
      <w:pPr>
        <w:ind w:left="3438" w:hanging="182"/>
      </w:pPr>
      <w:rPr>
        <w:rFonts w:hint="default"/>
      </w:rPr>
    </w:lvl>
    <w:lvl w:ilvl="7" w:tplc="C298B454">
      <w:start w:val="1"/>
      <w:numFmt w:val="bullet"/>
      <w:lvlText w:val="•"/>
      <w:lvlJc w:val="left"/>
      <w:pPr>
        <w:ind w:left="3993" w:hanging="182"/>
      </w:pPr>
      <w:rPr>
        <w:rFonts w:hint="default"/>
      </w:rPr>
    </w:lvl>
    <w:lvl w:ilvl="8" w:tplc="A2C00F3A">
      <w:start w:val="1"/>
      <w:numFmt w:val="bullet"/>
      <w:lvlText w:val="•"/>
      <w:lvlJc w:val="left"/>
      <w:pPr>
        <w:ind w:left="4549" w:hanging="182"/>
      </w:pPr>
      <w:rPr>
        <w:rFonts w:hint="default"/>
      </w:rPr>
    </w:lvl>
  </w:abstractNum>
  <w:abstractNum w:abstractNumId="17">
    <w:nsid w:val="07644749"/>
    <w:multiLevelType w:val="hybridMultilevel"/>
    <w:tmpl w:val="E4644CB6"/>
    <w:lvl w:ilvl="0" w:tplc="71D0BEBC">
      <w:start w:val="1"/>
      <w:numFmt w:val="bullet"/>
      <w:lvlText w:val="-"/>
      <w:lvlJc w:val="left"/>
      <w:pPr>
        <w:ind w:left="104" w:hanging="106"/>
      </w:pPr>
      <w:rPr>
        <w:rFonts w:ascii="Times New Roman" w:eastAsia="Times New Roman" w:hAnsi="Times New Roman" w:hint="default"/>
        <w:sz w:val="18"/>
        <w:szCs w:val="18"/>
      </w:rPr>
    </w:lvl>
    <w:lvl w:ilvl="1" w:tplc="BC92DF48">
      <w:start w:val="1"/>
      <w:numFmt w:val="bullet"/>
      <w:lvlText w:val="•"/>
      <w:lvlJc w:val="left"/>
      <w:pPr>
        <w:ind w:left="660" w:hanging="106"/>
      </w:pPr>
      <w:rPr>
        <w:rFonts w:hint="default"/>
      </w:rPr>
    </w:lvl>
    <w:lvl w:ilvl="2" w:tplc="856AB5E2">
      <w:start w:val="1"/>
      <w:numFmt w:val="bullet"/>
      <w:lvlText w:val="•"/>
      <w:lvlJc w:val="left"/>
      <w:pPr>
        <w:ind w:left="1215" w:hanging="106"/>
      </w:pPr>
      <w:rPr>
        <w:rFonts w:hint="default"/>
      </w:rPr>
    </w:lvl>
    <w:lvl w:ilvl="3" w:tplc="3A1C9CD6">
      <w:start w:val="1"/>
      <w:numFmt w:val="bullet"/>
      <w:lvlText w:val="•"/>
      <w:lvlJc w:val="left"/>
      <w:pPr>
        <w:ind w:left="1771" w:hanging="106"/>
      </w:pPr>
      <w:rPr>
        <w:rFonts w:hint="default"/>
      </w:rPr>
    </w:lvl>
    <w:lvl w:ilvl="4" w:tplc="6748B51C">
      <w:start w:val="1"/>
      <w:numFmt w:val="bullet"/>
      <w:lvlText w:val="•"/>
      <w:lvlJc w:val="left"/>
      <w:pPr>
        <w:ind w:left="2327" w:hanging="106"/>
      </w:pPr>
      <w:rPr>
        <w:rFonts w:hint="default"/>
      </w:rPr>
    </w:lvl>
    <w:lvl w:ilvl="5" w:tplc="7780C770">
      <w:start w:val="1"/>
      <w:numFmt w:val="bullet"/>
      <w:lvlText w:val="•"/>
      <w:lvlJc w:val="left"/>
      <w:pPr>
        <w:ind w:left="2882" w:hanging="106"/>
      </w:pPr>
      <w:rPr>
        <w:rFonts w:hint="default"/>
      </w:rPr>
    </w:lvl>
    <w:lvl w:ilvl="6" w:tplc="B91044B8">
      <w:start w:val="1"/>
      <w:numFmt w:val="bullet"/>
      <w:lvlText w:val="•"/>
      <w:lvlJc w:val="left"/>
      <w:pPr>
        <w:ind w:left="3438" w:hanging="106"/>
      </w:pPr>
      <w:rPr>
        <w:rFonts w:hint="default"/>
      </w:rPr>
    </w:lvl>
    <w:lvl w:ilvl="7" w:tplc="A5B6CE6E">
      <w:start w:val="1"/>
      <w:numFmt w:val="bullet"/>
      <w:lvlText w:val="•"/>
      <w:lvlJc w:val="left"/>
      <w:pPr>
        <w:ind w:left="3993" w:hanging="106"/>
      </w:pPr>
      <w:rPr>
        <w:rFonts w:hint="default"/>
      </w:rPr>
    </w:lvl>
    <w:lvl w:ilvl="8" w:tplc="C6009040">
      <w:start w:val="1"/>
      <w:numFmt w:val="bullet"/>
      <w:lvlText w:val="•"/>
      <w:lvlJc w:val="left"/>
      <w:pPr>
        <w:ind w:left="4549" w:hanging="106"/>
      </w:pPr>
      <w:rPr>
        <w:rFonts w:hint="default"/>
      </w:rPr>
    </w:lvl>
  </w:abstractNum>
  <w:abstractNum w:abstractNumId="18">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hint="default"/>
        <w:spacing w:val="1"/>
        <w:sz w:val="18"/>
        <w:szCs w:val="18"/>
      </w:rPr>
    </w:lvl>
    <w:lvl w:ilvl="1" w:tplc="979834D6">
      <w:start w:val="1"/>
      <w:numFmt w:val="bullet"/>
      <w:lvlText w:val="•"/>
      <w:lvlJc w:val="left"/>
      <w:pPr>
        <w:ind w:left="846" w:hanging="180"/>
      </w:pPr>
      <w:rPr>
        <w:rFonts w:hint="default"/>
      </w:rPr>
    </w:lvl>
    <w:lvl w:ilvl="2" w:tplc="45BED6A6">
      <w:start w:val="1"/>
      <w:numFmt w:val="bullet"/>
      <w:lvlText w:val="•"/>
      <w:lvlJc w:val="left"/>
      <w:pPr>
        <w:ind w:left="1365" w:hanging="180"/>
      </w:pPr>
      <w:rPr>
        <w:rFonts w:hint="default"/>
      </w:rPr>
    </w:lvl>
    <w:lvl w:ilvl="3" w:tplc="4BD2443C">
      <w:start w:val="1"/>
      <w:numFmt w:val="bullet"/>
      <w:lvlText w:val="•"/>
      <w:lvlJc w:val="left"/>
      <w:pPr>
        <w:ind w:left="1884" w:hanging="180"/>
      </w:pPr>
      <w:rPr>
        <w:rFonts w:hint="default"/>
      </w:rPr>
    </w:lvl>
    <w:lvl w:ilvl="4" w:tplc="1D489C48">
      <w:start w:val="1"/>
      <w:numFmt w:val="bullet"/>
      <w:lvlText w:val="•"/>
      <w:lvlJc w:val="left"/>
      <w:pPr>
        <w:ind w:left="2403" w:hanging="180"/>
      </w:pPr>
      <w:rPr>
        <w:rFonts w:hint="default"/>
      </w:rPr>
    </w:lvl>
    <w:lvl w:ilvl="5" w:tplc="FF66A41A">
      <w:start w:val="1"/>
      <w:numFmt w:val="bullet"/>
      <w:lvlText w:val="•"/>
      <w:lvlJc w:val="left"/>
      <w:pPr>
        <w:ind w:left="2922" w:hanging="180"/>
      </w:pPr>
      <w:rPr>
        <w:rFonts w:hint="default"/>
      </w:rPr>
    </w:lvl>
    <w:lvl w:ilvl="6" w:tplc="FDFA2546">
      <w:start w:val="1"/>
      <w:numFmt w:val="bullet"/>
      <w:lvlText w:val="•"/>
      <w:lvlJc w:val="left"/>
      <w:pPr>
        <w:ind w:left="3440" w:hanging="180"/>
      </w:pPr>
      <w:rPr>
        <w:rFonts w:hint="default"/>
      </w:rPr>
    </w:lvl>
    <w:lvl w:ilvl="7" w:tplc="7A88376E">
      <w:start w:val="1"/>
      <w:numFmt w:val="bullet"/>
      <w:lvlText w:val="•"/>
      <w:lvlJc w:val="left"/>
      <w:pPr>
        <w:ind w:left="3959" w:hanging="180"/>
      </w:pPr>
      <w:rPr>
        <w:rFonts w:hint="default"/>
      </w:rPr>
    </w:lvl>
    <w:lvl w:ilvl="8" w:tplc="DB5ABE02">
      <w:start w:val="1"/>
      <w:numFmt w:val="bullet"/>
      <w:lvlText w:val="•"/>
      <w:lvlJc w:val="left"/>
      <w:pPr>
        <w:ind w:left="4478" w:hanging="180"/>
      </w:pPr>
      <w:rPr>
        <w:rFonts w:hint="default"/>
      </w:rPr>
    </w:lvl>
  </w:abstractNum>
  <w:abstractNum w:abstractNumId="19">
    <w:nsid w:val="0802705B"/>
    <w:multiLevelType w:val="hybridMultilevel"/>
    <w:tmpl w:val="51A816B8"/>
    <w:lvl w:ilvl="0" w:tplc="D93A2280">
      <w:start w:val="1"/>
      <w:numFmt w:val="decimal"/>
      <w:lvlText w:val="%1."/>
      <w:lvlJc w:val="left"/>
      <w:pPr>
        <w:ind w:left="104" w:hanging="183"/>
      </w:pPr>
      <w:rPr>
        <w:rFonts w:ascii="Times New Roman" w:eastAsia="Times New Roman" w:hAnsi="Times New Roman" w:hint="default"/>
        <w:spacing w:val="1"/>
        <w:sz w:val="18"/>
        <w:szCs w:val="18"/>
      </w:rPr>
    </w:lvl>
    <w:lvl w:ilvl="1" w:tplc="ED268592">
      <w:start w:val="1"/>
      <w:numFmt w:val="bullet"/>
      <w:lvlText w:val="•"/>
      <w:lvlJc w:val="left"/>
      <w:pPr>
        <w:ind w:left="660" w:hanging="183"/>
      </w:pPr>
      <w:rPr>
        <w:rFonts w:hint="default"/>
      </w:rPr>
    </w:lvl>
    <w:lvl w:ilvl="2" w:tplc="AD0E8CC4">
      <w:start w:val="1"/>
      <w:numFmt w:val="bullet"/>
      <w:lvlText w:val="•"/>
      <w:lvlJc w:val="left"/>
      <w:pPr>
        <w:ind w:left="1215" w:hanging="183"/>
      </w:pPr>
      <w:rPr>
        <w:rFonts w:hint="default"/>
      </w:rPr>
    </w:lvl>
    <w:lvl w:ilvl="3" w:tplc="B22CB698">
      <w:start w:val="1"/>
      <w:numFmt w:val="bullet"/>
      <w:lvlText w:val="•"/>
      <w:lvlJc w:val="left"/>
      <w:pPr>
        <w:ind w:left="1771" w:hanging="183"/>
      </w:pPr>
      <w:rPr>
        <w:rFonts w:hint="default"/>
      </w:rPr>
    </w:lvl>
    <w:lvl w:ilvl="4" w:tplc="8FBCAFF4">
      <w:start w:val="1"/>
      <w:numFmt w:val="bullet"/>
      <w:lvlText w:val="•"/>
      <w:lvlJc w:val="left"/>
      <w:pPr>
        <w:ind w:left="2327" w:hanging="183"/>
      </w:pPr>
      <w:rPr>
        <w:rFonts w:hint="default"/>
      </w:rPr>
    </w:lvl>
    <w:lvl w:ilvl="5" w:tplc="CE4E377C">
      <w:start w:val="1"/>
      <w:numFmt w:val="bullet"/>
      <w:lvlText w:val="•"/>
      <w:lvlJc w:val="left"/>
      <w:pPr>
        <w:ind w:left="2882" w:hanging="183"/>
      </w:pPr>
      <w:rPr>
        <w:rFonts w:hint="default"/>
      </w:rPr>
    </w:lvl>
    <w:lvl w:ilvl="6" w:tplc="FF46B874">
      <w:start w:val="1"/>
      <w:numFmt w:val="bullet"/>
      <w:lvlText w:val="•"/>
      <w:lvlJc w:val="left"/>
      <w:pPr>
        <w:ind w:left="3438" w:hanging="183"/>
      </w:pPr>
      <w:rPr>
        <w:rFonts w:hint="default"/>
      </w:rPr>
    </w:lvl>
    <w:lvl w:ilvl="7" w:tplc="DE1C8C34">
      <w:start w:val="1"/>
      <w:numFmt w:val="bullet"/>
      <w:lvlText w:val="•"/>
      <w:lvlJc w:val="left"/>
      <w:pPr>
        <w:ind w:left="3993" w:hanging="183"/>
      </w:pPr>
      <w:rPr>
        <w:rFonts w:hint="default"/>
      </w:rPr>
    </w:lvl>
    <w:lvl w:ilvl="8" w:tplc="31FAC742">
      <w:start w:val="1"/>
      <w:numFmt w:val="bullet"/>
      <w:lvlText w:val="•"/>
      <w:lvlJc w:val="left"/>
      <w:pPr>
        <w:ind w:left="4549" w:hanging="183"/>
      </w:pPr>
      <w:rPr>
        <w:rFonts w:hint="default"/>
      </w:rPr>
    </w:lvl>
  </w:abstractNum>
  <w:abstractNum w:abstractNumId="2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0955227D"/>
    <w:multiLevelType w:val="hybridMultilevel"/>
    <w:tmpl w:val="93965B3C"/>
    <w:lvl w:ilvl="0" w:tplc="9A16D2C2">
      <w:start w:val="1"/>
      <w:numFmt w:val="bullet"/>
      <w:lvlText w:val="-"/>
      <w:lvlJc w:val="left"/>
      <w:pPr>
        <w:ind w:left="104" w:hanging="106"/>
      </w:pPr>
      <w:rPr>
        <w:rFonts w:ascii="Times New Roman" w:eastAsia="Times New Roman" w:hAnsi="Times New Roman" w:hint="default"/>
        <w:sz w:val="18"/>
        <w:szCs w:val="18"/>
      </w:rPr>
    </w:lvl>
    <w:lvl w:ilvl="1" w:tplc="F28213BC">
      <w:start w:val="1"/>
      <w:numFmt w:val="bullet"/>
      <w:lvlText w:val="•"/>
      <w:lvlJc w:val="left"/>
      <w:pPr>
        <w:ind w:left="660" w:hanging="106"/>
      </w:pPr>
      <w:rPr>
        <w:rFonts w:hint="default"/>
      </w:rPr>
    </w:lvl>
    <w:lvl w:ilvl="2" w:tplc="989E91BC">
      <w:start w:val="1"/>
      <w:numFmt w:val="bullet"/>
      <w:lvlText w:val="•"/>
      <w:lvlJc w:val="left"/>
      <w:pPr>
        <w:ind w:left="1215" w:hanging="106"/>
      </w:pPr>
      <w:rPr>
        <w:rFonts w:hint="default"/>
      </w:rPr>
    </w:lvl>
    <w:lvl w:ilvl="3" w:tplc="3E3C1794">
      <w:start w:val="1"/>
      <w:numFmt w:val="bullet"/>
      <w:lvlText w:val="•"/>
      <w:lvlJc w:val="left"/>
      <w:pPr>
        <w:ind w:left="1771" w:hanging="106"/>
      </w:pPr>
      <w:rPr>
        <w:rFonts w:hint="default"/>
      </w:rPr>
    </w:lvl>
    <w:lvl w:ilvl="4" w:tplc="CB68017A">
      <w:start w:val="1"/>
      <w:numFmt w:val="bullet"/>
      <w:lvlText w:val="•"/>
      <w:lvlJc w:val="left"/>
      <w:pPr>
        <w:ind w:left="2327" w:hanging="106"/>
      </w:pPr>
      <w:rPr>
        <w:rFonts w:hint="default"/>
      </w:rPr>
    </w:lvl>
    <w:lvl w:ilvl="5" w:tplc="FFAACACE">
      <w:start w:val="1"/>
      <w:numFmt w:val="bullet"/>
      <w:lvlText w:val="•"/>
      <w:lvlJc w:val="left"/>
      <w:pPr>
        <w:ind w:left="2882" w:hanging="106"/>
      </w:pPr>
      <w:rPr>
        <w:rFonts w:hint="default"/>
      </w:rPr>
    </w:lvl>
    <w:lvl w:ilvl="6" w:tplc="EBB870CE">
      <w:start w:val="1"/>
      <w:numFmt w:val="bullet"/>
      <w:lvlText w:val="•"/>
      <w:lvlJc w:val="left"/>
      <w:pPr>
        <w:ind w:left="3438" w:hanging="106"/>
      </w:pPr>
      <w:rPr>
        <w:rFonts w:hint="default"/>
      </w:rPr>
    </w:lvl>
    <w:lvl w:ilvl="7" w:tplc="01FEB538">
      <w:start w:val="1"/>
      <w:numFmt w:val="bullet"/>
      <w:lvlText w:val="•"/>
      <w:lvlJc w:val="left"/>
      <w:pPr>
        <w:ind w:left="3993" w:hanging="106"/>
      </w:pPr>
      <w:rPr>
        <w:rFonts w:hint="default"/>
      </w:rPr>
    </w:lvl>
    <w:lvl w:ilvl="8" w:tplc="AC9C4B70">
      <w:start w:val="1"/>
      <w:numFmt w:val="bullet"/>
      <w:lvlText w:val="•"/>
      <w:lvlJc w:val="left"/>
      <w:pPr>
        <w:ind w:left="4549" w:hanging="106"/>
      </w:pPr>
      <w:rPr>
        <w:rFonts w:hint="default"/>
      </w:rPr>
    </w:lvl>
  </w:abstractNum>
  <w:abstractNum w:abstractNumId="22">
    <w:nsid w:val="09B9365B"/>
    <w:multiLevelType w:val="hybridMultilevel"/>
    <w:tmpl w:val="00F87FD0"/>
    <w:lvl w:ilvl="0" w:tplc="CC4037F0">
      <w:start w:val="3"/>
      <w:numFmt w:val="decimal"/>
      <w:lvlText w:val="%1."/>
      <w:lvlJc w:val="left"/>
      <w:pPr>
        <w:ind w:left="284" w:hanging="182"/>
      </w:pPr>
      <w:rPr>
        <w:rFonts w:ascii="Times New Roman" w:eastAsia="Times New Roman" w:hAnsi="Times New Roman" w:hint="default"/>
        <w:spacing w:val="1"/>
        <w:sz w:val="18"/>
        <w:szCs w:val="18"/>
      </w:rPr>
    </w:lvl>
    <w:lvl w:ilvl="1" w:tplc="6916FCE0">
      <w:start w:val="1"/>
      <w:numFmt w:val="bullet"/>
      <w:lvlText w:val="•"/>
      <w:lvlJc w:val="left"/>
      <w:pPr>
        <w:ind w:left="372" w:hanging="182"/>
      </w:pPr>
      <w:rPr>
        <w:rFonts w:hint="default"/>
      </w:rPr>
    </w:lvl>
    <w:lvl w:ilvl="2" w:tplc="D2488A10">
      <w:start w:val="1"/>
      <w:numFmt w:val="bullet"/>
      <w:lvlText w:val="•"/>
      <w:lvlJc w:val="left"/>
      <w:pPr>
        <w:ind w:left="960" w:hanging="182"/>
      </w:pPr>
      <w:rPr>
        <w:rFonts w:hint="default"/>
      </w:rPr>
    </w:lvl>
    <w:lvl w:ilvl="3" w:tplc="F18C1DAA">
      <w:start w:val="1"/>
      <w:numFmt w:val="bullet"/>
      <w:lvlText w:val="•"/>
      <w:lvlJc w:val="left"/>
      <w:pPr>
        <w:ind w:left="1547" w:hanging="182"/>
      </w:pPr>
      <w:rPr>
        <w:rFonts w:hint="default"/>
      </w:rPr>
    </w:lvl>
    <w:lvl w:ilvl="4" w:tplc="842E6CE0">
      <w:start w:val="1"/>
      <w:numFmt w:val="bullet"/>
      <w:lvlText w:val="•"/>
      <w:lvlJc w:val="left"/>
      <w:pPr>
        <w:ind w:left="2134" w:hanging="182"/>
      </w:pPr>
      <w:rPr>
        <w:rFonts w:hint="default"/>
      </w:rPr>
    </w:lvl>
    <w:lvl w:ilvl="5" w:tplc="242883A0">
      <w:start w:val="1"/>
      <w:numFmt w:val="bullet"/>
      <w:lvlText w:val="•"/>
      <w:lvlJc w:val="left"/>
      <w:pPr>
        <w:ind w:left="2721" w:hanging="182"/>
      </w:pPr>
      <w:rPr>
        <w:rFonts w:hint="default"/>
      </w:rPr>
    </w:lvl>
    <w:lvl w:ilvl="6" w:tplc="3642F192">
      <w:start w:val="1"/>
      <w:numFmt w:val="bullet"/>
      <w:lvlText w:val="•"/>
      <w:lvlJc w:val="left"/>
      <w:pPr>
        <w:ind w:left="3309" w:hanging="182"/>
      </w:pPr>
      <w:rPr>
        <w:rFonts w:hint="default"/>
      </w:rPr>
    </w:lvl>
    <w:lvl w:ilvl="7" w:tplc="020CD19E">
      <w:start w:val="1"/>
      <w:numFmt w:val="bullet"/>
      <w:lvlText w:val="•"/>
      <w:lvlJc w:val="left"/>
      <w:pPr>
        <w:ind w:left="3896" w:hanging="182"/>
      </w:pPr>
      <w:rPr>
        <w:rFonts w:hint="default"/>
      </w:rPr>
    </w:lvl>
    <w:lvl w:ilvl="8" w:tplc="2A86BA38">
      <w:start w:val="1"/>
      <w:numFmt w:val="bullet"/>
      <w:lvlText w:val="•"/>
      <w:lvlJc w:val="left"/>
      <w:pPr>
        <w:ind w:left="4483" w:hanging="182"/>
      </w:pPr>
      <w:rPr>
        <w:rFonts w:hint="default"/>
      </w:rPr>
    </w:lvl>
  </w:abstractNum>
  <w:abstractNum w:abstractNumId="23">
    <w:nsid w:val="0A767FC8"/>
    <w:multiLevelType w:val="hybridMultilevel"/>
    <w:tmpl w:val="D54A019A"/>
    <w:lvl w:ilvl="0" w:tplc="A8DC9578">
      <w:start w:val="1"/>
      <w:numFmt w:val="bullet"/>
      <w:lvlText w:val="-"/>
      <w:lvlJc w:val="left"/>
      <w:pPr>
        <w:ind w:left="104" w:hanging="106"/>
      </w:pPr>
      <w:rPr>
        <w:rFonts w:ascii="Times New Roman" w:eastAsia="Times New Roman" w:hAnsi="Times New Roman" w:hint="default"/>
        <w:sz w:val="18"/>
        <w:szCs w:val="18"/>
      </w:rPr>
    </w:lvl>
    <w:lvl w:ilvl="1" w:tplc="8550C052">
      <w:start w:val="1"/>
      <w:numFmt w:val="bullet"/>
      <w:lvlText w:val="•"/>
      <w:lvlJc w:val="left"/>
      <w:pPr>
        <w:ind w:left="660" w:hanging="106"/>
      </w:pPr>
      <w:rPr>
        <w:rFonts w:hint="default"/>
      </w:rPr>
    </w:lvl>
    <w:lvl w:ilvl="2" w:tplc="7C2E710A">
      <w:start w:val="1"/>
      <w:numFmt w:val="bullet"/>
      <w:lvlText w:val="•"/>
      <w:lvlJc w:val="left"/>
      <w:pPr>
        <w:ind w:left="1215" w:hanging="106"/>
      </w:pPr>
      <w:rPr>
        <w:rFonts w:hint="default"/>
      </w:rPr>
    </w:lvl>
    <w:lvl w:ilvl="3" w:tplc="30FCBC34">
      <w:start w:val="1"/>
      <w:numFmt w:val="bullet"/>
      <w:lvlText w:val="•"/>
      <w:lvlJc w:val="left"/>
      <w:pPr>
        <w:ind w:left="1771" w:hanging="106"/>
      </w:pPr>
      <w:rPr>
        <w:rFonts w:hint="default"/>
      </w:rPr>
    </w:lvl>
    <w:lvl w:ilvl="4" w:tplc="ADA2B3A4">
      <w:start w:val="1"/>
      <w:numFmt w:val="bullet"/>
      <w:lvlText w:val="•"/>
      <w:lvlJc w:val="left"/>
      <w:pPr>
        <w:ind w:left="2327" w:hanging="106"/>
      </w:pPr>
      <w:rPr>
        <w:rFonts w:hint="default"/>
      </w:rPr>
    </w:lvl>
    <w:lvl w:ilvl="5" w:tplc="3F646AB2">
      <w:start w:val="1"/>
      <w:numFmt w:val="bullet"/>
      <w:lvlText w:val="•"/>
      <w:lvlJc w:val="left"/>
      <w:pPr>
        <w:ind w:left="2882" w:hanging="106"/>
      </w:pPr>
      <w:rPr>
        <w:rFonts w:hint="default"/>
      </w:rPr>
    </w:lvl>
    <w:lvl w:ilvl="6" w:tplc="A7201E6E">
      <w:start w:val="1"/>
      <w:numFmt w:val="bullet"/>
      <w:lvlText w:val="•"/>
      <w:lvlJc w:val="left"/>
      <w:pPr>
        <w:ind w:left="3438" w:hanging="106"/>
      </w:pPr>
      <w:rPr>
        <w:rFonts w:hint="default"/>
      </w:rPr>
    </w:lvl>
    <w:lvl w:ilvl="7" w:tplc="BAA4C142">
      <w:start w:val="1"/>
      <w:numFmt w:val="bullet"/>
      <w:lvlText w:val="•"/>
      <w:lvlJc w:val="left"/>
      <w:pPr>
        <w:ind w:left="3993" w:hanging="106"/>
      </w:pPr>
      <w:rPr>
        <w:rFonts w:hint="default"/>
      </w:rPr>
    </w:lvl>
    <w:lvl w:ilvl="8" w:tplc="762C0668">
      <w:start w:val="1"/>
      <w:numFmt w:val="bullet"/>
      <w:lvlText w:val="•"/>
      <w:lvlJc w:val="left"/>
      <w:pPr>
        <w:ind w:left="4549" w:hanging="106"/>
      </w:pPr>
      <w:rPr>
        <w:rFonts w:hint="default"/>
      </w:rPr>
    </w:lvl>
  </w:abstractNum>
  <w:abstractNum w:abstractNumId="24">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hint="default"/>
        <w:spacing w:val="1"/>
        <w:sz w:val="18"/>
        <w:szCs w:val="18"/>
      </w:rPr>
    </w:lvl>
    <w:lvl w:ilvl="1" w:tplc="2674B89A">
      <w:start w:val="1"/>
      <w:numFmt w:val="bullet"/>
      <w:lvlText w:val="•"/>
      <w:lvlJc w:val="left"/>
      <w:pPr>
        <w:ind w:left="643" w:hanging="183"/>
      </w:pPr>
      <w:rPr>
        <w:rFonts w:hint="default"/>
      </w:rPr>
    </w:lvl>
    <w:lvl w:ilvl="2" w:tplc="6D722F3E">
      <w:start w:val="1"/>
      <w:numFmt w:val="bullet"/>
      <w:lvlText w:val="•"/>
      <w:lvlJc w:val="left"/>
      <w:pPr>
        <w:ind w:left="1185" w:hanging="183"/>
      </w:pPr>
      <w:rPr>
        <w:rFonts w:hint="default"/>
      </w:rPr>
    </w:lvl>
    <w:lvl w:ilvl="3" w:tplc="B824B7EC">
      <w:start w:val="1"/>
      <w:numFmt w:val="bullet"/>
      <w:lvlText w:val="•"/>
      <w:lvlJc w:val="left"/>
      <w:pPr>
        <w:ind w:left="1726" w:hanging="183"/>
      </w:pPr>
      <w:rPr>
        <w:rFonts w:hint="default"/>
      </w:rPr>
    </w:lvl>
    <w:lvl w:ilvl="4" w:tplc="8C9812F0">
      <w:start w:val="1"/>
      <w:numFmt w:val="bullet"/>
      <w:lvlText w:val="•"/>
      <w:lvlJc w:val="left"/>
      <w:pPr>
        <w:ind w:left="2267" w:hanging="183"/>
      </w:pPr>
      <w:rPr>
        <w:rFonts w:hint="default"/>
      </w:rPr>
    </w:lvl>
    <w:lvl w:ilvl="5" w:tplc="E4F0573E">
      <w:start w:val="1"/>
      <w:numFmt w:val="bullet"/>
      <w:lvlText w:val="•"/>
      <w:lvlJc w:val="left"/>
      <w:pPr>
        <w:ind w:left="2809" w:hanging="183"/>
      </w:pPr>
      <w:rPr>
        <w:rFonts w:hint="default"/>
      </w:rPr>
    </w:lvl>
    <w:lvl w:ilvl="6" w:tplc="6D3876BC">
      <w:start w:val="1"/>
      <w:numFmt w:val="bullet"/>
      <w:lvlText w:val="•"/>
      <w:lvlJc w:val="left"/>
      <w:pPr>
        <w:ind w:left="3350" w:hanging="183"/>
      </w:pPr>
      <w:rPr>
        <w:rFonts w:hint="default"/>
      </w:rPr>
    </w:lvl>
    <w:lvl w:ilvl="7" w:tplc="7E143CC6">
      <w:start w:val="1"/>
      <w:numFmt w:val="bullet"/>
      <w:lvlText w:val="•"/>
      <w:lvlJc w:val="left"/>
      <w:pPr>
        <w:ind w:left="3892" w:hanging="183"/>
      </w:pPr>
      <w:rPr>
        <w:rFonts w:hint="default"/>
      </w:rPr>
    </w:lvl>
    <w:lvl w:ilvl="8" w:tplc="06E624FE">
      <w:start w:val="1"/>
      <w:numFmt w:val="bullet"/>
      <w:lvlText w:val="•"/>
      <w:lvlJc w:val="left"/>
      <w:pPr>
        <w:ind w:left="4433" w:hanging="183"/>
      </w:pPr>
      <w:rPr>
        <w:rFonts w:hint="default"/>
      </w:rPr>
    </w:lvl>
  </w:abstractNum>
  <w:abstractNum w:abstractNumId="25">
    <w:nsid w:val="0BB671F9"/>
    <w:multiLevelType w:val="hybridMultilevel"/>
    <w:tmpl w:val="45068E0C"/>
    <w:lvl w:ilvl="0" w:tplc="C3508E2C">
      <w:start w:val="1"/>
      <w:numFmt w:val="decimal"/>
      <w:lvlText w:val="%1."/>
      <w:lvlJc w:val="left"/>
      <w:pPr>
        <w:ind w:left="104" w:hanging="182"/>
      </w:pPr>
      <w:rPr>
        <w:rFonts w:ascii="Times New Roman" w:eastAsia="Times New Roman" w:hAnsi="Times New Roman" w:hint="default"/>
        <w:spacing w:val="1"/>
        <w:sz w:val="18"/>
        <w:szCs w:val="18"/>
      </w:rPr>
    </w:lvl>
    <w:lvl w:ilvl="1" w:tplc="D2161876">
      <w:start w:val="1"/>
      <w:numFmt w:val="bullet"/>
      <w:lvlText w:val="•"/>
      <w:lvlJc w:val="left"/>
      <w:pPr>
        <w:ind w:left="660" w:hanging="182"/>
      </w:pPr>
      <w:rPr>
        <w:rFonts w:hint="default"/>
      </w:rPr>
    </w:lvl>
    <w:lvl w:ilvl="2" w:tplc="C3C6FCF8">
      <w:start w:val="1"/>
      <w:numFmt w:val="bullet"/>
      <w:lvlText w:val="•"/>
      <w:lvlJc w:val="left"/>
      <w:pPr>
        <w:ind w:left="1215" w:hanging="182"/>
      </w:pPr>
      <w:rPr>
        <w:rFonts w:hint="default"/>
      </w:rPr>
    </w:lvl>
    <w:lvl w:ilvl="3" w:tplc="5ABAE422">
      <w:start w:val="1"/>
      <w:numFmt w:val="bullet"/>
      <w:lvlText w:val="•"/>
      <w:lvlJc w:val="left"/>
      <w:pPr>
        <w:ind w:left="1771" w:hanging="182"/>
      </w:pPr>
      <w:rPr>
        <w:rFonts w:hint="default"/>
      </w:rPr>
    </w:lvl>
    <w:lvl w:ilvl="4" w:tplc="A62090EC">
      <w:start w:val="1"/>
      <w:numFmt w:val="bullet"/>
      <w:lvlText w:val="•"/>
      <w:lvlJc w:val="left"/>
      <w:pPr>
        <w:ind w:left="2327" w:hanging="182"/>
      </w:pPr>
      <w:rPr>
        <w:rFonts w:hint="default"/>
      </w:rPr>
    </w:lvl>
    <w:lvl w:ilvl="5" w:tplc="24CCED20">
      <w:start w:val="1"/>
      <w:numFmt w:val="bullet"/>
      <w:lvlText w:val="•"/>
      <w:lvlJc w:val="left"/>
      <w:pPr>
        <w:ind w:left="2882" w:hanging="182"/>
      </w:pPr>
      <w:rPr>
        <w:rFonts w:hint="default"/>
      </w:rPr>
    </w:lvl>
    <w:lvl w:ilvl="6" w:tplc="9D9E43D6">
      <w:start w:val="1"/>
      <w:numFmt w:val="bullet"/>
      <w:lvlText w:val="•"/>
      <w:lvlJc w:val="left"/>
      <w:pPr>
        <w:ind w:left="3438" w:hanging="182"/>
      </w:pPr>
      <w:rPr>
        <w:rFonts w:hint="default"/>
      </w:rPr>
    </w:lvl>
    <w:lvl w:ilvl="7" w:tplc="FAB6CC60">
      <w:start w:val="1"/>
      <w:numFmt w:val="bullet"/>
      <w:lvlText w:val="•"/>
      <w:lvlJc w:val="left"/>
      <w:pPr>
        <w:ind w:left="3993" w:hanging="182"/>
      </w:pPr>
      <w:rPr>
        <w:rFonts w:hint="default"/>
      </w:rPr>
    </w:lvl>
    <w:lvl w:ilvl="8" w:tplc="21FC1FF6">
      <w:start w:val="1"/>
      <w:numFmt w:val="bullet"/>
      <w:lvlText w:val="•"/>
      <w:lvlJc w:val="left"/>
      <w:pPr>
        <w:ind w:left="4549" w:hanging="182"/>
      </w:pPr>
      <w:rPr>
        <w:rFonts w:hint="default"/>
      </w:rPr>
    </w:lvl>
  </w:abstractNum>
  <w:abstractNum w:abstractNumId="26">
    <w:nsid w:val="0CC92DE2"/>
    <w:multiLevelType w:val="hybridMultilevel"/>
    <w:tmpl w:val="F5683FA4"/>
    <w:lvl w:ilvl="0" w:tplc="F7623370">
      <w:start w:val="1"/>
      <w:numFmt w:val="decimal"/>
      <w:lvlText w:val="%1."/>
      <w:lvlJc w:val="left"/>
      <w:pPr>
        <w:ind w:left="102" w:hanging="182"/>
      </w:pPr>
      <w:rPr>
        <w:rFonts w:ascii="Times New Roman" w:eastAsia="Times New Roman" w:hAnsi="Times New Roman" w:hint="default"/>
        <w:spacing w:val="1"/>
        <w:sz w:val="18"/>
        <w:szCs w:val="18"/>
      </w:rPr>
    </w:lvl>
    <w:lvl w:ilvl="1" w:tplc="A03CA092">
      <w:start w:val="1"/>
      <w:numFmt w:val="bullet"/>
      <w:lvlText w:val="•"/>
      <w:lvlJc w:val="left"/>
      <w:pPr>
        <w:ind w:left="643" w:hanging="182"/>
      </w:pPr>
      <w:rPr>
        <w:rFonts w:hint="default"/>
      </w:rPr>
    </w:lvl>
    <w:lvl w:ilvl="2" w:tplc="7BB68D34">
      <w:start w:val="1"/>
      <w:numFmt w:val="bullet"/>
      <w:lvlText w:val="•"/>
      <w:lvlJc w:val="left"/>
      <w:pPr>
        <w:ind w:left="1185" w:hanging="182"/>
      </w:pPr>
      <w:rPr>
        <w:rFonts w:hint="default"/>
      </w:rPr>
    </w:lvl>
    <w:lvl w:ilvl="3" w:tplc="67D84E0E">
      <w:start w:val="1"/>
      <w:numFmt w:val="bullet"/>
      <w:lvlText w:val="•"/>
      <w:lvlJc w:val="left"/>
      <w:pPr>
        <w:ind w:left="1726" w:hanging="182"/>
      </w:pPr>
      <w:rPr>
        <w:rFonts w:hint="default"/>
      </w:rPr>
    </w:lvl>
    <w:lvl w:ilvl="4" w:tplc="F06CF11E">
      <w:start w:val="1"/>
      <w:numFmt w:val="bullet"/>
      <w:lvlText w:val="•"/>
      <w:lvlJc w:val="left"/>
      <w:pPr>
        <w:ind w:left="2267" w:hanging="182"/>
      </w:pPr>
      <w:rPr>
        <w:rFonts w:hint="default"/>
      </w:rPr>
    </w:lvl>
    <w:lvl w:ilvl="5" w:tplc="8BE4462A">
      <w:start w:val="1"/>
      <w:numFmt w:val="bullet"/>
      <w:lvlText w:val="•"/>
      <w:lvlJc w:val="left"/>
      <w:pPr>
        <w:ind w:left="2809" w:hanging="182"/>
      </w:pPr>
      <w:rPr>
        <w:rFonts w:hint="default"/>
      </w:rPr>
    </w:lvl>
    <w:lvl w:ilvl="6" w:tplc="0A2EED80">
      <w:start w:val="1"/>
      <w:numFmt w:val="bullet"/>
      <w:lvlText w:val="•"/>
      <w:lvlJc w:val="left"/>
      <w:pPr>
        <w:ind w:left="3350" w:hanging="182"/>
      </w:pPr>
      <w:rPr>
        <w:rFonts w:hint="default"/>
      </w:rPr>
    </w:lvl>
    <w:lvl w:ilvl="7" w:tplc="07BC2ED0">
      <w:start w:val="1"/>
      <w:numFmt w:val="bullet"/>
      <w:lvlText w:val="•"/>
      <w:lvlJc w:val="left"/>
      <w:pPr>
        <w:ind w:left="3892" w:hanging="182"/>
      </w:pPr>
      <w:rPr>
        <w:rFonts w:hint="default"/>
      </w:rPr>
    </w:lvl>
    <w:lvl w:ilvl="8" w:tplc="267A9ABA">
      <w:start w:val="1"/>
      <w:numFmt w:val="bullet"/>
      <w:lvlText w:val="•"/>
      <w:lvlJc w:val="left"/>
      <w:pPr>
        <w:ind w:left="4433" w:hanging="182"/>
      </w:pPr>
      <w:rPr>
        <w:rFonts w:hint="default"/>
      </w:rPr>
    </w:lvl>
  </w:abstractNum>
  <w:abstractNum w:abstractNumId="27">
    <w:nsid w:val="0D6938BA"/>
    <w:multiLevelType w:val="hybridMultilevel"/>
    <w:tmpl w:val="F19EE10E"/>
    <w:lvl w:ilvl="0" w:tplc="9C12F19A">
      <w:start w:val="1"/>
      <w:numFmt w:val="bullet"/>
      <w:lvlText w:val="-"/>
      <w:lvlJc w:val="left"/>
      <w:pPr>
        <w:ind w:left="104" w:hanging="106"/>
      </w:pPr>
      <w:rPr>
        <w:rFonts w:ascii="Times New Roman" w:eastAsia="Times New Roman" w:hAnsi="Times New Roman" w:hint="default"/>
        <w:sz w:val="18"/>
        <w:szCs w:val="18"/>
      </w:rPr>
    </w:lvl>
    <w:lvl w:ilvl="1" w:tplc="5308B2F2">
      <w:start w:val="1"/>
      <w:numFmt w:val="bullet"/>
      <w:lvlText w:val="•"/>
      <w:lvlJc w:val="left"/>
      <w:pPr>
        <w:ind w:left="660" w:hanging="106"/>
      </w:pPr>
      <w:rPr>
        <w:rFonts w:hint="default"/>
      </w:rPr>
    </w:lvl>
    <w:lvl w:ilvl="2" w:tplc="7CB6D25C">
      <w:start w:val="1"/>
      <w:numFmt w:val="bullet"/>
      <w:lvlText w:val="•"/>
      <w:lvlJc w:val="left"/>
      <w:pPr>
        <w:ind w:left="1215" w:hanging="106"/>
      </w:pPr>
      <w:rPr>
        <w:rFonts w:hint="default"/>
      </w:rPr>
    </w:lvl>
    <w:lvl w:ilvl="3" w:tplc="B0B6D378">
      <w:start w:val="1"/>
      <w:numFmt w:val="bullet"/>
      <w:lvlText w:val="•"/>
      <w:lvlJc w:val="left"/>
      <w:pPr>
        <w:ind w:left="1771" w:hanging="106"/>
      </w:pPr>
      <w:rPr>
        <w:rFonts w:hint="default"/>
      </w:rPr>
    </w:lvl>
    <w:lvl w:ilvl="4" w:tplc="5C92A138">
      <w:start w:val="1"/>
      <w:numFmt w:val="bullet"/>
      <w:lvlText w:val="•"/>
      <w:lvlJc w:val="left"/>
      <w:pPr>
        <w:ind w:left="2327" w:hanging="106"/>
      </w:pPr>
      <w:rPr>
        <w:rFonts w:hint="default"/>
      </w:rPr>
    </w:lvl>
    <w:lvl w:ilvl="5" w:tplc="7820C836">
      <w:start w:val="1"/>
      <w:numFmt w:val="bullet"/>
      <w:lvlText w:val="•"/>
      <w:lvlJc w:val="left"/>
      <w:pPr>
        <w:ind w:left="2882" w:hanging="106"/>
      </w:pPr>
      <w:rPr>
        <w:rFonts w:hint="default"/>
      </w:rPr>
    </w:lvl>
    <w:lvl w:ilvl="6" w:tplc="559E009A">
      <w:start w:val="1"/>
      <w:numFmt w:val="bullet"/>
      <w:lvlText w:val="•"/>
      <w:lvlJc w:val="left"/>
      <w:pPr>
        <w:ind w:left="3438" w:hanging="106"/>
      </w:pPr>
      <w:rPr>
        <w:rFonts w:hint="default"/>
      </w:rPr>
    </w:lvl>
    <w:lvl w:ilvl="7" w:tplc="608C4C64">
      <w:start w:val="1"/>
      <w:numFmt w:val="bullet"/>
      <w:lvlText w:val="•"/>
      <w:lvlJc w:val="left"/>
      <w:pPr>
        <w:ind w:left="3993" w:hanging="106"/>
      </w:pPr>
      <w:rPr>
        <w:rFonts w:hint="default"/>
      </w:rPr>
    </w:lvl>
    <w:lvl w:ilvl="8" w:tplc="0A9C45BA">
      <w:start w:val="1"/>
      <w:numFmt w:val="bullet"/>
      <w:lvlText w:val="•"/>
      <w:lvlJc w:val="left"/>
      <w:pPr>
        <w:ind w:left="4549" w:hanging="106"/>
      </w:pPr>
      <w:rPr>
        <w:rFonts w:hint="default"/>
      </w:rPr>
    </w:lvl>
  </w:abstractNum>
  <w:abstractNum w:abstractNumId="28">
    <w:nsid w:val="0D6B6C2C"/>
    <w:multiLevelType w:val="hybridMultilevel"/>
    <w:tmpl w:val="29063C0C"/>
    <w:lvl w:ilvl="0" w:tplc="E8B2B79A">
      <w:start w:val="3"/>
      <w:numFmt w:val="decimal"/>
      <w:lvlText w:val="%1."/>
      <w:lvlJc w:val="left"/>
      <w:pPr>
        <w:ind w:left="284" w:hanging="182"/>
      </w:pPr>
      <w:rPr>
        <w:rFonts w:ascii="Times New Roman" w:eastAsia="Times New Roman" w:hAnsi="Times New Roman" w:hint="default"/>
        <w:spacing w:val="1"/>
        <w:sz w:val="18"/>
        <w:szCs w:val="18"/>
      </w:rPr>
    </w:lvl>
    <w:lvl w:ilvl="1" w:tplc="0C300FE2">
      <w:start w:val="1"/>
      <w:numFmt w:val="bullet"/>
      <w:lvlText w:val="•"/>
      <w:lvlJc w:val="left"/>
      <w:pPr>
        <w:ind w:left="821" w:hanging="182"/>
      </w:pPr>
      <w:rPr>
        <w:rFonts w:hint="default"/>
      </w:rPr>
    </w:lvl>
    <w:lvl w:ilvl="2" w:tplc="D28A83EA">
      <w:start w:val="1"/>
      <w:numFmt w:val="bullet"/>
      <w:lvlText w:val="•"/>
      <w:lvlJc w:val="left"/>
      <w:pPr>
        <w:ind w:left="1358" w:hanging="182"/>
      </w:pPr>
      <w:rPr>
        <w:rFonts w:hint="default"/>
      </w:rPr>
    </w:lvl>
    <w:lvl w:ilvl="3" w:tplc="10F03ECA">
      <w:start w:val="1"/>
      <w:numFmt w:val="bullet"/>
      <w:lvlText w:val="•"/>
      <w:lvlJc w:val="left"/>
      <w:pPr>
        <w:ind w:left="1896" w:hanging="182"/>
      </w:pPr>
      <w:rPr>
        <w:rFonts w:hint="default"/>
      </w:rPr>
    </w:lvl>
    <w:lvl w:ilvl="4" w:tplc="1990020C">
      <w:start w:val="1"/>
      <w:numFmt w:val="bullet"/>
      <w:lvlText w:val="•"/>
      <w:lvlJc w:val="left"/>
      <w:pPr>
        <w:ind w:left="2433" w:hanging="182"/>
      </w:pPr>
      <w:rPr>
        <w:rFonts w:hint="default"/>
      </w:rPr>
    </w:lvl>
    <w:lvl w:ilvl="5" w:tplc="E7E4A5F6">
      <w:start w:val="1"/>
      <w:numFmt w:val="bullet"/>
      <w:lvlText w:val="•"/>
      <w:lvlJc w:val="left"/>
      <w:pPr>
        <w:ind w:left="2971" w:hanging="182"/>
      </w:pPr>
      <w:rPr>
        <w:rFonts w:hint="default"/>
      </w:rPr>
    </w:lvl>
    <w:lvl w:ilvl="6" w:tplc="40461F12">
      <w:start w:val="1"/>
      <w:numFmt w:val="bullet"/>
      <w:lvlText w:val="•"/>
      <w:lvlJc w:val="left"/>
      <w:pPr>
        <w:ind w:left="3508" w:hanging="182"/>
      </w:pPr>
      <w:rPr>
        <w:rFonts w:hint="default"/>
      </w:rPr>
    </w:lvl>
    <w:lvl w:ilvl="7" w:tplc="5CAEE826">
      <w:start w:val="1"/>
      <w:numFmt w:val="bullet"/>
      <w:lvlText w:val="•"/>
      <w:lvlJc w:val="left"/>
      <w:pPr>
        <w:ind w:left="4045" w:hanging="182"/>
      </w:pPr>
      <w:rPr>
        <w:rFonts w:hint="default"/>
      </w:rPr>
    </w:lvl>
    <w:lvl w:ilvl="8" w:tplc="AE384ACA">
      <w:start w:val="1"/>
      <w:numFmt w:val="bullet"/>
      <w:lvlText w:val="•"/>
      <w:lvlJc w:val="left"/>
      <w:pPr>
        <w:ind w:left="4583" w:hanging="182"/>
      </w:pPr>
      <w:rPr>
        <w:rFonts w:hint="default"/>
      </w:rPr>
    </w:lvl>
  </w:abstractNum>
  <w:abstractNum w:abstractNumId="29">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hint="default"/>
        <w:sz w:val="18"/>
        <w:szCs w:val="18"/>
      </w:rPr>
    </w:lvl>
    <w:lvl w:ilvl="1" w:tplc="2F4E49BC">
      <w:start w:val="1"/>
      <w:numFmt w:val="bullet"/>
      <w:lvlText w:val="•"/>
      <w:lvlJc w:val="left"/>
      <w:pPr>
        <w:ind w:left="660" w:hanging="106"/>
      </w:pPr>
      <w:rPr>
        <w:rFonts w:hint="default"/>
      </w:rPr>
    </w:lvl>
    <w:lvl w:ilvl="2" w:tplc="456800CE">
      <w:start w:val="1"/>
      <w:numFmt w:val="bullet"/>
      <w:lvlText w:val="•"/>
      <w:lvlJc w:val="left"/>
      <w:pPr>
        <w:ind w:left="1215" w:hanging="106"/>
      </w:pPr>
      <w:rPr>
        <w:rFonts w:hint="default"/>
      </w:rPr>
    </w:lvl>
    <w:lvl w:ilvl="3" w:tplc="2A461C62">
      <w:start w:val="1"/>
      <w:numFmt w:val="bullet"/>
      <w:lvlText w:val="•"/>
      <w:lvlJc w:val="left"/>
      <w:pPr>
        <w:ind w:left="1771" w:hanging="106"/>
      </w:pPr>
      <w:rPr>
        <w:rFonts w:hint="default"/>
      </w:rPr>
    </w:lvl>
    <w:lvl w:ilvl="4" w:tplc="1ECCC15C">
      <w:start w:val="1"/>
      <w:numFmt w:val="bullet"/>
      <w:lvlText w:val="•"/>
      <w:lvlJc w:val="left"/>
      <w:pPr>
        <w:ind w:left="2327" w:hanging="106"/>
      </w:pPr>
      <w:rPr>
        <w:rFonts w:hint="default"/>
      </w:rPr>
    </w:lvl>
    <w:lvl w:ilvl="5" w:tplc="94FAA264">
      <w:start w:val="1"/>
      <w:numFmt w:val="bullet"/>
      <w:lvlText w:val="•"/>
      <w:lvlJc w:val="left"/>
      <w:pPr>
        <w:ind w:left="2882" w:hanging="106"/>
      </w:pPr>
      <w:rPr>
        <w:rFonts w:hint="default"/>
      </w:rPr>
    </w:lvl>
    <w:lvl w:ilvl="6" w:tplc="6D20FF3C">
      <w:start w:val="1"/>
      <w:numFmt w:val="bullet"/>
      <w:lvlText w:val="•"/>
      <w:lvlJc w:val="left"/>
      <w:pPr>
        <w:ind w:left="3438" w:hanging="106"/>
      </w:pPr>
      <w:rPr>
        <w:rFonts w:hint="default"/>
      </w:rPr>
    </w:lvl>
    <w:lvl w:ilvl="7" w:tplc="59EAB7CA">
      <w:start w:val="1"/>
      <w:numFmt w:val="bullet"/>
      <w:lvlText w:val="•"/>
      <w:lvlJc w:val="left"/>
      <w:pPr>
        <w:ind w:left="3993" w:hanging="106"/>
      </w:pPr>
      <w:rPr>
        <w:rFonts w:hint="default"/>
      </w:rPr>
    </w:lvl>
    <w:lvl w:ilvl="8" w:tplc="33C8CB6E">
      <w:start w:val="1"/>
      <w:numFmt w:val="bullet"/>
      <w:lvlText w:val="•"/>
      <w:lvlJc w:val="left"/>
      <w:pPr>
        <w:ind w:left="4549" w:hanging="106"/>
      </w:pPr>
      <w:rPr>
        <w:rFonts w:hint="default"/>
      </w:rPr>
    </w:lvl>
  </w:abstractNum>
  <w:abstractNum w:abstractNumId="30">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hint="default"/>
        <w:sz w:val="18"/>
        <w:szCs w:val="18"/>
      </w:rPr>
    </w:lvl>
    <w:lvl w:ilvl="1" w:tplc="F05C86C8">
      <w:start w:val="1"/>
      <w:numFmt w:val="bullet"/>
      <w:lvlText w:val="•"/>
      <w:lvlJc w:val="left"/>
      <w:pPr>
        <w:ind w:left="657" w:hanging="152"/>
      </w:pPr>
      <w:rPr>
        <w:rFonts w:hint="default"/>
      </w:rPr>
    </w:lvl>
    <w:lvl w:ilvl="2" w:tplc="3C284990">
      <w:start w:val="1"/>
      <w:numFmt w:val="bullet"/>
      <w:lvlText w:val="•"/>
      <w:lvlJc w:val="left"/>
      <w:pPr>
        <w:ind w:left="1213" w:hanging="152"/>
      </w:pPr>
      <w:rPr>
        <w:rFonts w:hint="default"/>
      </w:rPr>
    </w:lvl>
    <w:lvl w:ilvl="3" w:tplc="901E3442">
      <w:start w:val="1"/>
      <w:numFmt w:val="bullet"/>
      <w:lvlText w:val="•"/>
      <w:lvlJc w:val="left"/>
      <w:pPr>
        <w:ind w:left="1769" w:hanging="152"/>
      </w:pPr>
      <w:rPr>
        <w:rFonts w:hint="default"/>
      </w:rPr>
    </w:lvl>
    <w:lvl w:ilvl="4" w:tplc="2C9CB11A">
      <w:start w:val="1"/>
      <w:numFmt w:val="bullet"/>
      <w:lvlText w:val="•"/>
      <w:lvlJc w:val="left"/>
      <w:pPr>
        <w:ind w:left="2324" w:hanging="152"/>
      </w:pPr>
      <w:rPr>
        <w:rFonts w:hint="default"/>
      </w:rPr>
    </w:lvl>
    <w:lvl w:ilvl="5" w:tplc="D4229F74">
      <w:start w:val="1"/>
      <w:numFmt w:val="bullet"/>
      <w:lvlText w:val="•"/>
      <w:lvlJc w:val="left"/>
      <w:pPr>
        <w:ind w:left="2880" w:hanging="152"/>
      </w:pPr>
      <w:rPr>
        <w:rFonts w:hint="default"/>
      </w:rPr>
    </w:lvl>
    <w:lvl w:ilvl="6" w:tplc="CA68A6E2">
      <w:start w:val="1"/>
      <w:numFmt w:val="bullet"/>
      <w:lvlText w:val="•"/>
      <w:lvlJc w:val="left"/>
      <w:pPr>
        <w:ind w:left="3435" w:hanging="152"/>
      </w:pPr>
      <w:rPr>
        <w:rFonts w:hint="default"/>
      </w:rPr>
    </w:lvl>
    <w:lvl w:ilvl="7" w:tplc="982C4418">
      <w:start w:val="1"/>
      <w:numFmt w:val="bullet"/>
      <w:lvlText w:val="•"/>
      <w:lvlJc w:val="left"/>
      <w:pPr>
        <w:ind w:left="3991" w:hanging="152"/>
      </w:pPr>
      <w:rPr>
        <w:rFonts w:hint="default"/>
      </w:rPr>
    </w:lvl>
    <w:lvl w:ilvl="8" w:tplc="BF98CB66">
      <w:start w:val="1"/>
      <w:numFmt w:val="bullet"/>
      <w:lvlText w:val="•"/>
      <w:lvlJc w:val="left"/>
      <w:pPr>
        <w:ind w:left="4547" w:hanging="152"/>
      </w:pPr>
      <w:rPr>
        <w:rFonts w:hint="default"/>
      </w:rPr>
    </w:lvl>
  </w:abstractNum>
  <w:abstractNum w:abstractNumId="31">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hint="default"/>
        <w:sz w:val="18"/>
        <w:szCs w:val="18"/>
      </w:rPr>
    </w:lvl>
    <w:lvl w:ilvl="1" w:tplc="3FEEFD76">
      <w:start w:val="1"/>
      <w:numFmt w:val="bullet"/>
      <w:lvlText w:val="•"/>
      <w:lvlJc w:val="left"/>
      <w:pPr>
        <w:ind w:left="657" w:hanging="106"/>
      </w:pPr>
      <w:rPr>
        <w:rFonts w:hint="default"/>
      </w:rPr>
    </w:lvl>
    <w:lvl w:ilvl="2" w:tplc="216CAFC0">
      <w:start w:val="1"/>
      <w:numFmt w:val="bullet"/>
      <w:lvlText w:val="•"/>
      <w:lvlJc w:val="left"/>
      <w:pPr>
        <w:ind w:left="1213" w:hanging="106"/>
      </w:pPr>
      <w:rPr>
        <w:rFonts w:hint="default"/>
      </w:rPr>
    </w:lvl>
    <w:lvl w:ilvl="3" w:tplc="04F8EC98">
      <w:start w:val="1"/>
      <w:numFmt w:val="bullet"/>
      <w:lvlText w:val="•"/>
      <w:lvlJc w:val="left"/>
      <w:pPr>
        <w:ind w:left="1769" w:hanging="106"/>
      </w:pPr>
      <w:rPr>
        <w:rFonts w:hint="default"/>
      </w:rPr>
    </w:lvl>
    <w:lvl w:ilvl="4" w:tplc="35461E0A">
      <w:start w:val="1"/>
      <w:numFmt w:val="bullet"/>
      <w:lvlText w:val="•"/>
      <w:lvlJc w:val="left"/>
      <w:pPr>
        <w:ind w:left="2324" w:hanging="106"/>
      </w:pPr>
      <w:rPr>
        <w:rFonts w:hint="default"/>
      </w:rPr>
    </w:lvl>
    <w:lvl w:ilvl="5" w:tplc="D576AD9E">
      <w:start w:val="1"/>
      <w:numFmt w:val="bullet"/>
      <w:lvlText w:val="•"/>
      <w:lvlJc w:val="left"/>
      <w:pPr>
        <w:ind w:left="2880" w:hanging="106"/>
      </w:pPr>
      <w:rPr>
        <w:rFonts w:hint="default"/>
      </w:rPr>
    </w:lvl>
    <w:lvl w:ilvl="6" w:tplc="F8160C98">
      <w:start w:val="1"/>
      <w:numFmt w:val="bullet"/>
      <w:lvlText w:val="•"/>
      <w:lvlJc w:val="left"/>
      <w:pPr>
        <w:ind w:left="3435" w:hanging="106"/>
      </w:pPr>
      <w:rPr>
        <w:rFonts w:hint="default"/>
      </w:rPr>
    </w:lvl>
    <w:lvl w:ilvl="7" w:tplc="7F5A3B14">
      <w:start w:val="1"/>
      <w:numFmt w:val="bullet"/>
      <w:lvlText w:val="•"/>
      <w:lvlJc w:val="left"/>
      <w:pPr>
        <w:ind w:left="3991" w:hanging="106"/>
      </w:pPr>
      <w:rPr>
        <w:rFonts w:hint="default"/>
      </w:rPr>
    </w:lvl>
    <w:lvl w:ilvl="8" w:tplc="C610D0FC">
      <w:start w:val="1"/>
      <w:numFmt w:val="bullet"/>
      <w:lvlText w:val="•"/>
      <w:lvlJc w:val="left"/>
      <w:pPr>
        <w:ind w:left="4547" w:hanging="106"/>
      </w:pPr>
      <w:rPr>
        <w:rFonts w:hint="default"/>
      </w:rPr>
    </w:lvl>
  </w:abstractNum>
  <w:abstractNum w:abstractNumId="33">
    <w:nsid w:val="11F22F26"/>
    <w:multiLevelType w:val="hybridMultilevel"/>
    <w:tmpl w:val="EBDCE972"/>
    <w:lvl w:ilvl="0" w:tplc="71B800A8">
      <w:start w:val="3"/>
      <w:numFmt w:val="decimal"/>
      <w:lvlText w:val="%1."/>
      <w:lvlJc w:val="left"/>
      <w:pPr>
        <w:ind w:left="286" w:hanging="182"/>
      </w:pPr>
      <w:rPr>
        <w:rFonts w:ascii="Times New Roman" w:eastAsia="Times New Roman" w:hAnsi="Times New Roman" w:hint="default"/>
        <w:spacing w:val="1"/>
        <w:sz w:val="18"/>
        <w:szCs w:val="18"/>
      </w:rPr>
    </w:lvl>
    <w:lvl w:ilvl="1" w:tplc="945C35C0">
      <w:start w:val="1"/>
      <w:numFmt w:val="bullet"/>
      <w:lvlText w:val="•"/>
      <w:lvlJc w:val="left"/>
      <w:pPr>
        <w:ind w:left="823" w:hanging="182"/>
      </w:pPr>
      <w:rPr>
        <w:rFonts w:hint="default"/>
      </w:rPr>
    </w:lvl>
    <w:lvl w:ilvl="2" w:tplc="96BE5CA4">
      <w:start w:val="1"/>
      <w:numFmt w:val="bullet"/>
      <w:lvlText w:val="•"/>
      <w:lvlJc w:val="left"/>
      <w:pPr>
        <w:ind w:left="1361" w:hanging="182"/>
      </w:pPr>
      <w:rPr>
        <w:rFonts w:hint="default"/>
      </w:rPr>
    </w:lvl>
    <w:lvl w:ilvl="3" w:tplc="650010E6">
      <w:start w:val="1"/>
      <w:numFmt w:val="bullet"/>
      <w:lvlText w:val="•"/>
      <w:lvlJc w:val="left"/>
      <w:pPr>
        <w:ind w:left="1898" w:hanging="182"/>
      </w:pPr>
      <w:rPr>
        <w:rFonts w:hint="default"/>
      </w:rPr>
    </w:lvl>
    <w:lvl w:ilvl="4" w:tplc="9FB68D9A">
      <w:start w:val="1"/>
      <w:numFmt w:val="bullet"/>
      <w:lvlText w:val="•"/>
      <w:lvlJc w:val="left"/>
      <w:pPr>
        <w:ind w:left="2436" w:hanging="182"/>
      </w:pPr>
      <w:rPr>
        <w:rFonts w:hint="default"/>
      </w:rPr>
    </w:lvl>
    <w:lvl w:ilvl="5" w:tplc="D84467B8">
      <w:start w:val="1"/>
      <w:numFmt w:val="bullet"/>
      <w:lvlText w:val="•"/>
      <w:lvlJc w:val="left"/>
      <w:pPr>
        <w:ind w:left="2973" w:hanging="182"/>
      </w:pPr>
      <w:rPr>
        <w:rFonts w:hint="default"/>
      </w:rPr>
    </w:lvl>
    <w:lvl w:ilvl="6" w:tplc="80BC0DF6">
      <w:start w:val="1"/>
      <w:numFmt w:val="bullet"/>
      <w:lvlText w:val="•"/>
      <w:lvlJc w:val="left"/>
      <w:pPr>
        <w:ind w:left="3510" w:hanging="182"/>
      </w:pPr>
      <w:rPr>
        <w:rFonts w:hint="default"/>
      </w:rPr>
    </w:lvl>
    <w:lvl w:ilvl="7" w:tplc="D236F470">
      <w:start w:val="1"/>
      <w:numFmt w:val="bullet"/>
      <w:lvlText w:val="•"/>
      <w:lvlJc w:val="left"/>
      <w:pPr>
        <w:ind w:left="4048" w:hanging="182"/>
      </w:pPr>
      <w:rPr>
        <w:rFonts w:hint="default"/>
      </w:rPr>
    </w:lvl>
    <w:lvl w:ilvl="8" w:tplc="361E913A">
      <w:start w:val="1"/>
      <w:numFmt w:val="bullet"/>
      <w:lvlText w:val="•"/>
      <w:lvlJc w:val="left"/>
      <w:pPr>
        <w:ind w:left="4585" w:hanging="182"/>
      </w:pPr>
      <w:rPr>
        <w:rFonts w:hint="default"/>
      </w:rPr>
    </w:lvl>
  </w:abstractNum>
  <w:abstractNum w:abstractNumId="34">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2D94430"/>
    <w:multiLevelType w:val="hybridMultilevel"/>
    <w:tmpl w:val="5B7E6804"/>
    <w:lvl w:ilvl="0" w:tplc="E578CD08">
      <w:start w:val="3"/>
      <w:numFmt w:val="decimal"/>
      <w:lvlText w:val="%1."/>
      <w:lvlJc w:val="left"/>
      <w:pPr>
        <w:ind w:left="327" w:hanging="180"/>
      </w:pPr>
      <w:rPr>
        <w:rFonts w:ascii="Times New Roman" w:eastAsia="Times New Roman" w:hAnsi="Times New Roman" w:hint="default"/>
        <w:spacing w:val="1"/>
        <w:sz w:val="18"/>
        <w:szCs w:val="18"/>
      </w:rPr>
    </w:lvl>
    <w:lvl w:ilvl="1" w:tplc="24B6A0C2">
      <w:start w:val="1"/>
      <w:numFmt w:val="bullet"/>
      <w:lvlText w:val="•"/>
      <w:lvlJc w:val="left"/>
      <w:pPr>
        <w:ind w:left="846" w:hanging="180"/>
      </w:pPr>
      <w:rPr>
        <w:rFonts w:hint="default"/>
      </w:rPr>
    </w:lvl>
    <w:lvl w:ilvl="2" w:tplc="C412A2B4">
      <w:start w:val="1"/>
      <w:numFmt w:val="bullet"/>
      <w:lvlText w:val="•"/>
      <w:lvlJc w:val="left"/>
      <w:pPr>
        <w:ind w:left="1365" w:hanging="180"/>
      </w:pPr>
      <w:rPr>
        <w:rFonts w:hint="default"/>
      </w:rPr>
    </w:lvl>
    <w:lvl w:ilvl="3" w:tplc="406865DC">
      <w:start w:val="1"/>
      <w:numFmt w:val="bullet"/>
      <w:lvlText w:val="•"/>
      <w:lvlJc w:val="left"/>
      <w:pPr>
        <w:ind w:left="1884" w:hanging="180"/>
      </w:pPr>
      <w:rPr>
        <w:rFonts w:hint="default"/>
      </w:rPr>
    </w:lvl>
    <w:lvl w:ilvl="4" w:tplc="0A920390">
      <w:start w:val="1"/>
      <w:numFmt w:val="bullet"/>
      <w:lvlText w:val="•"/>
      <w:lvlJc w:val="left"/>
      <w:pPr>
        <w:ind w:left="2403" w:hanging="180"/>
      </w:pPr>
      <w:rPr>
        <w:rFonts w:hint="default"/>
      </w:rPr>
    </w:lvl>
    <w:lvl w:ilvl="5" w:tplc="2D6CE098">
      <w:start w:val="1"/>
      <w:numFmt w:val="bullet"/>
      <w:lvlText w:val="•"/>
      <w:lvlJc w:val="left"/>
      <w:pPr>
        <w:ind w:left="2922" w:hanging="180"/>
      </w:pPr>
      <w:rPr>
        <w:rFonts w:hint="default"/>
      </w:rPr>
    </w:lvl>
    <w:lvl w:ilvl="6" w:tplc="B44A1AFE">
      <w:start w:val="1"/>
      <w:numFmt w:val="bullet"/>
      <w:lvlText w:val="•"/>
      <w:lvlJc w:val="left"/>
      <w:pPr>
        <w:ind w:left="3440" w:hanging="180"/>
      </w:pPr>
      <w:rPr>
        <w:rFonts w:hint="default"/>
      </w:rPr>
    </w:lvl>
    <w:lvl w:ilvl="7" w:tplc="D12C09B0">
      <w:start w:val="1"/>
      <w:numFmt w:val="bullet"/>
      <w:lvlText w:val="•"/>
      <w:lvlJc w:val="left"/>
      <w:pPr>
        <w:ind w:left="3959" w:hanging="180"/>
      </w:pPr>
      <w:rPr>
        <w:rFonts w:hint="default"/>
      </w:rPr>
    </w:lvl>
    <w:lvl w:ilvl="8" w:tplc="E758DEC4">
      <w:start w:val="1"/>
      <w:numFmt w:val="bullet"/>
      <w:lvlText w:val="•"/>
      <w:lvlJc w:val="left"/>
      <w:pPr>
        <w:ind w:left="4478" w:hanging="180"/>
      </w:pPr>
      <w:rPr>
        <w:rFonts w:hint="default"/>
      </w:rPr>
    </w:lvl>
  </w:abstractNum>
  <w:abstractNum w:abstractNumId="36">
    <w:nsid w:val="135556F5"/>
    <w:multiLevelType w:val="hybridMultilevel"/>
    <w:tmpl w:val="5D342B22"/>
    <w:lvl w:ilvl="0" w:tplc="320E9950">
      <w:start w:val="1"/>
      <w:numFmt w:val="bullet"/>
      <w:lvlText w:val="-"/>
      <w:lvlJc w:val="left"/>
      <w:pPr>
        <w:ind w:left="104" w:hanging="106"/>
      </w:pPr>
      <w:rPr>
        <w:rFonts w:ascii="Times New Roman" w:eastAsia="Times New Roman" w:hAnsi="Times New Roman" w:hint="default"/>
        <w:sz w:val="18"/>
        <w:szCs w:val="18"/>
      </w:rPr>
    </w:lvl>
    <w:lvl w:ilvl="1" w:tplc="3580F132">
      <w:start w:val="1"/>
      <w:numFmt w:val="bullet"/>
      <w:lvlText w:val="•"/>
      <w:lvlJc w:val="left"/>
      <w:pPr>
        <w:ind w:left="660" w:hanging="106"/>
      </w:pPr>
      <w:rPr>
        <w:rFonts w:hint="default"/>
      </w:rPr>
    </w:lvl>
    <w:lvl w:ilvl="2" w:tplc="CFC8D8C0">
      <w:start w:val="1"/>
      <w:numFmt w:val="bullet"/>
      <w:lvlText w:val="•"/>
      <w:lvlJc w:val="left"/>
      <w:pPr>
        <w:ind w:left="1215" w:hanging="106"/>
      </w:pPr>
      <w:rPr>
        <w:rFonts w:hint="default"/>
      </w:rPr>
    </w:lvl>
    <w:lvl w:ilvl="3" w:tplc="D9DC5DD0">
      <w:start w:val="1"/>
      <w:numFmt w:val="bullet"/>
      <w:lvlText w:val="•"/>
      <w:lvlJc w:val="left"/>
      <w:pPr>
        <w:ind w:left="1771" w:hanging="106"/>
      </w:pPr>
      <w:rPr>
        <w:rFonts w:hint="default"/>
      </w:rPr>
    </w:lvl>
    <w:lvl w:ilvl="4" w:tplc="47727096">
      <w:start w:val="1"/>
      <w:numFmt w:val="bullet"/>
      <w:lvlText w:val="•"/>
      <w:lvlJc w:val="left"/>
      <w:pPr>
        <w:ind w:left="2327" w:hanging="106"/>
      </w:pPr>
      <w:rPr>
        <w:rFonts w:hint="default"/>
      </w:rPr>
    </w:lvl>
    <w:lvl w:ilvl="5" w:tplc="887A26EA">
      <w:start w:val="1"/>
      <w:numFmt w:val="bullet"/>
      <w:lvlText w:val="•"/>
      <w:lvlJc w:val="left"/>
      <w:pPr>
        <w:ind w:left="2882" w:hanging="106"/>
      </w:pPr>
      <w:rPr>
        <w:rFonts w:hint="default"/>
      </w:rPr>
    </w:lvl>
    <w:lvl w:ilvl="6" w:tplc="24E85E40">
      <w:start w:val="1"/>
      <w:numFmt w:val="bullet"/>
      <w:lvlText w:val="•"/>
      <w:lvlJc w:val="left"/>
      <w:pPr>
        <w:ind w:left="3438" w:hanging="106"/>
      </w:pPr>
      <w:rPr>
        <w:rFonts w:hint="default"/>
      </w:rPr>
    </w:lvl>
    <w:lvl w:ilvl="7" w:tplc="34D67202">
      <w:start w:val="1"/>
      <w:numFmt w:val="bullet"/>
      <w:lvlText w:val="•"/>
      <w:lvlJc w:val="left"/>
      <w:pPr>
        <w:ind w:left="3993" w:hanging="106"/>
      </w:pPr>
      <w:rPr>
        <w:rFonts w:hint="default"/>
      </w:rPr>
    </w:lvl>
    <w:lvl w:ilvl="8" w:tplc="128C05CA">
      <w:start w:val="1"/>
      <w:numFmt w:val="bullet"/>
      <w:lvlText w:val="•"/>
      <w:lvlJc w:val="left"/>
      <w:pPr>
        <w:ind w:left="4549" w:hanging="106"/>
      </w:pPr>
      <w:rPr>
        <w:rFonts w:hint="default"/>
      </w:rPr>
    </w:lvl>
  </w:abstractNum>
  <w:abstractNum w:abstractNumId="37">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38">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hint="default"/>
        <w:sz w:val="18"/>
        <w:szCs w:val="18"/>
      </w:rPr>
    </w:lvl>
    <w:lvl w:ilvl="1" w:tplc="1F4AC586">
      <w:start w:val="1"/>
      <w:numFmt w:val="bullet"/>
      <w:lvlText w:val="•"/>
      <w:lvlJc w:val="left"/>
      <w:pPr>
        <w:ind w:left="657" w:hanging="106"/>
      </w:pPr>
      <w:rPr>
        <w:rFonts w:hint="default"/>
      </w:rPr>
    </w:lvl>
    <w:lvl w:ilvl="2" w:tplc="1ACE9636">
      <w:start w:val="1"/>
      <w:numFmt w:val="bullet"/>
      <w:lvlText w:val="•"/>
      <w:lvlJc w:val="left"/>
      <w:pPr>
        <w:ind w:left="1213" w:hanging="106"/>
      </w:pPr>
      <w:rPr>
        <w:rFonts w:hint="default"/>
      </w:rPr>
    </w:lvl>
    <w:lvl w:ilvl="3" w:tplc="41DCFBAE">
      <w:start w:val="1"/>
      <w:numFmt w:val="bullet"/>
      <w:lvlText w:val="•"/>
      <w:lvlJc w:val="left"/>
      <w:pPr>
        <w:ind w:left="1769" w:hanging="106"/>
      </w:pPr>
      <w:rPr>
        <w:rFonts w:hint="default"/>
      </w:rPr>
    </w:lvl>
    <w:lvl w:ilvl="4" w:tplc="F648AD4A">
      <w:start w:val="1"/>
      <w:numFmt w:val="bullet"/>
      <w:lvlText w:val="•"/>
      <w:lvlJc w:val="left"/>
      <w:pPr>
        <w:ind w:left="2324" w:hanging="106"/>
      </w:pPr>
      <w:rPr>
        <w:rFonts w:hint="default"/>
      </w:rPr>
    </w:lvl>
    <w:lvl w:ilvl="5" w:tplc="86C23176">
      <w:start w:val="1"/>
      <w:numFmt w:val="bullet"/>
      <w:lvlText w:val="•"/>
      <w:lvlJc w:val="left"/>
      <w:pPr>
        <w:ind w:left="2880" w:hanging="106"/>
      </w:pPr>
      <w:rPr>
        <w:rFonts w:hint="default"/>
      </w:rPr>
    </w:lvl>
    <w:lvl w:ilvl="6" w:tplc="CF70B7E6">
      <w:start w:val="1"/>
      <w:numFmt w:val="bullet"/>
      <w:lvlText w:val="•"/>
      <w:lvlJc w:val="left"/>
      <w:pPr>
        <w:ind w:left="3435" w:hanging="106"/>
      </w:pPr>
      <w:rPr>
        <w:rFonts w:hint="default"/>
      </w:rPr>
    </w:lvl>
    <w:lvl w:ilvl="7" w:tplc="6D0E35F2">
      <w:start w:val="1"/>
      <w:numFmt w:val="bullet"/>
      <w:lvlText w:val="•"/>
      <w:lvlJc w:val="left"/>
      <w:pPr>
        <w:ind w:left="3991" w:hanging="106"/>
      </w:pPr>
      <w:rPr>
        <w:rFonts w:hint="default"/>
      </w:rPr>
    </w:lvl>
    <w:lvl w:ilvl="8" w:tplc="D0143344">
      <w:start w:val="1"/>
      <w:numFmt w:val="bullet"/>
      <w:lvlText w:val="•"/>
      <w:lvlJc w:val="left"/>
      <w:pPr>
        <w:ind w:left="4547" w:hanging="106"/>
      </w:pPr>
      <w:rPr>
        <w:rFonts w:hint="default"/>
      </w:rPr>
    </w:lvl>
  </w:abstractNum>
  <w:abstractNum w:abstractNumId="40">
    <w:nsid w:val="1A8A49F5"/>
    <w:multiLevelType w:val="hybridMultilevel"/>
    <w:tmpl w:val="ECC263A4"/>
    <w:lvl w:ilvl="0" w:tplc="1486A706">
      <w:start w:val="1"/>
      <w:numFmt w:val="decimal"/>
      <w:lvlText w:val="%1."/>
      <w:lvlJc w:val="left"/>
      <w:pPr>
        <w:ind w:left="102" w:hanging="183"/>
      </w:pPr>
      <w:rPr>
        <w:rFonts w:ascii="Times New Roman" w:eastAsia="Times New Roman" w:hAnsi="Times New Roman" w:hint="default"/>
        <w:spacing w:val="1"/>
        <w:sz w:val="18"/>
        <w:szCs w:val="18"/>
      </w:rPr>
    </w:lvl>
    <w:lvl w:ilvl="1" w:tplc="FBE2A63E">
      <w:start w:val="1"/>
      <w:numFmt w:val="bullet"/>
      <w:lvlText w:val="•"/>
      <w:lvlJc w:val="left"/>
      <w:pPr>
        <w:ind w:left="643" w:hanging="183"/>
      </w:pPr>
      <w:rPr>
        <w:rFonts w:hint="default"/>
      </w:rPr>
    </w:lvl>
    <w:lvl w:ilvl="2" w:tplc="1BFC0666">
      <w:start w:val="1"/>
      <w:numFmt w:val="bullet"/>
      <w:lvlText w:val="•"/>
      <w:lvlJc w:val="left"/>
      <w:pPr>
        <w:ind w:left="1185" w:hanging="183"/>
      </w:pPr>
      <w:rPr>
        <w:rFonts w:hint="default"/>
      </w:rPr>
    </w:lvl>
    <w:lvl w:ilvl="3" w:tplc="F3943B9A">
      <w:start w:val="1"/>
      <w:numFmt w:val="bullet"/>
      <w:lvlText w:val="•"/>
      <w:lvlJc w:val="left"/>
      <w:pPr>
        <w:ind w:left="1726" w:hanging="183"/>
      </w:pPr>
      <w:rPr>
        <w:rFonts w:hint="default"/>
      </w:rPr>
    </w:lvl>
    <w:lvl w:ilvl="4" w:tplc="DE4455CC">
      <w:start w:val="1"/>
      <w:numFmt w:val="bullet"/>
      <w:lvlText w:val="•"/>
      <w:lvlJc w:val="left"/>
      <w:pPr>
        <w:ind w:left="2267" w:hanging="183"/>
      </w:pPr>
      <w:rPr>
        <w:rFonts w:hint="default"/>
      </w:rPr>
    </w:lvl>
    <w:lvl w:ilvl="5" w:tplc="E8D00FF4">
      <w:start w:val="1"/>
      <w:numFmt w:val="bullet"/>
      <w:lvlText w:val="•"/>
      <w:lvlJc w:val="left"/>
      <w:pPr>
        <w:ind w:left="2809" w:hanging="183"/>
      </w:pPr>
      <w:rPr>
        <w:rFonts w:hint="default"/>
      </w:rPr>
    </w:lvl>
    <w:lvl w:ilvl="6" w:tplc="85383E98">
      <w:start w:val="1"/>
      <w:numFmt w:val="bullet"/>
      <w:lvlText w:val="•"/>
      <w:lvlJc w:val="left"/>
      <w:pPr>
        <w:ind w:left="3350" w:hanging="183"/>
      </w:pPr>
      <w:rPr>
        <w:rFonts w:hint="default"/>
      </w:rPr>
    </w:lvl>
    <w:lvl w:ilvl="7" w:tplc="A2203DAA">
      <w:start w:val="1"/>
      <w:numFmt w:val="bullet"/>
      <w:lvlText w:val="•"/>
      <w:lvlJc w:val="left"/>
      <w:pPr>
        <w:ind w:left="3892" w:hanging="183"/>
      </w:pPr>
      <w:rPr>
        <w:rFonts w:hint="default"/>
      </w:rPr>
    </w:lvl>
    <w:lvl w:ilvl="8" w:tplc="2A30D61C">
      <w:start w:val="1"/>
      <w:numFmt w:val="bullet"/>
      <w:lvlText w:val="•"/>
      <w:lvlJc w:val="left"/>
      <w:pPr>
        <w:ind w:left="4433" w:hanging="183"/>
      </w:pPr>
      <w:rPr>
        <w:rFonts w:hint="default"/>
      </w:rPr>
    </w:lvl>
  </w:abstractNum>
  <w:abstractNum w:abstractNumId="41">
    <w:nsid w:val="1B9C56E1"/>
    <w:multiLevelType w:val="hybridMultilevel"/>
    <w:tmpl w:val="5A6C36EA"/>
    <w:lvl w:ilvl="0" w:tplc="3678F106">
      <w:start w:val="1"/>
      <w:numFmt w:val="bullet"/>
      <w:lvlText w:val="-"/>
      <w:lvlJc w:val="left"/>
      <w:pPr>
        <w:ind w:left="104" w:hanging="106"/>
      </w:pPr>
      <w:rPr>
        <w:rFonts w:ascii="Times New Roman" w:eastAsia="Times New Roman" w:hAnsi="Times New Roman" w:hint="default"/>
        <w:sz w:val="18"/>
        <w:szCs w:val="18"/>
      </w:rPr>
    </w:lvl>
    <w:lvl w:ilvl="1" w:tplc="23DC15B0">
      <w:start w:val="1"/>
      <w:numFmt w:val="bullet"/>
      <w:lvlText w:val="•"/>
      <w:lvlJc w:val="left"/>
      <w:pPr>
        <w:ind w:left="660" w:hanging="106"/>
      </w:pPr>
      <w:rPr>
        <w:rFonts w:hint="default"/>
      </w:rPr>
    </w:lvl>
    <w:lvl w:ilvl="2" w:tplc="690C61FE">
      <w:start w:val="1"/>
      <w:numFmt w:val="bullet"/>
      <w:lvlText w:val="•"/>
      <w:lvlJc w:val="left"/>
      <w:pPr>
        <w:ind w:left="1215" w:hanging="106"/>
      </w:pPr>
      <w:rPr>
        <w:rFonts w:hint="default"/>
      </w:rPr>
    </w:lvl>
    <w:lvl w:ilvl="3" w:tplc="E9062E28">
      <w:start w:val="1"/>
      <w:numFmt w:val="bullet"/>
      <w:lvlText w:val="•"/>
      <w:lvlJc w:val="left"/>
      <w:pPr>
        <w:ind w:left="1771" w:hanging="106"/>
      </w:pPr>
      <w:rPr>
        <w:rFonts w:hint="default"/>
      </w:rPr>
    </w:lvl>
    <w:lvl w:ilvl="4" w:tplc="400EECD6">
      <w:start w:val="1"/>
      <w:numFmt w:val="bullet"/>
      <w:lvlText w:val="•"/>
      <w:lvlJc w:val="left"/>
      <w:pPr>
        <w:ind w:left="2327" w:hanging="106"/>
      </w:pPr>
      <w:rPr>
        <w:rFonts w:hint="default"/>
      </w:rPr>
    </w:lvl>
    <w:lvl w:ilvl="5" w:tplc="4E847E6A">
      <w:start w:val="1"/>
      <w:numFmt w:val="bullet"/>
      <w:lvlText w:val="•"/>
      <w:lvlJc w:val="left"/>
      <w:pPr>
        <w:ind w:left="2882" w:hanging="106"/>
      </w:pPr>
      <w:rPr>
        <w:rFonts w:hint="default"/>
      </w:rPr>
    </w:lvl>
    <w:lvl w:ilvl="6" w:tplc="1F961E22">
      <w:start w:val="1"/>
      <w:numFmt w:val="bullet"/>
      <w:lvlText w:val="•"/>
      <w:lvlJc w:val="left"/>
      <w:pPr>
        <w:ind w:left="3438" w:hanging="106"/>
      </w:pPr>
      <w:rPr>
        <w:rFonts w:hint="default"/>
      </w:rPr>
    </w:lvl>
    <w:lvl w:ilvl="7" w:tplc="7BA04FCA">
      <w:start w:val="1"/>
      <w:numFmt w:val="bullet"/>
      <w:lvlText w:val="•"/>
      <w:lvlJc w:val="left"/>
      <w:pPr>
        <w:ind w:left="3993" w:hanging="106"/>
      </w:pPr>
      <w:rPr>
        <w:rFonts w:hint="default"/>
      </w:rPr>
    </w:lvl>
    <w:lvl w:ilvl="8" w:tplc="4C46A03E">
      <w:start w:val="1"/>
      <w:numFmt w:val="bullet"/>
      <w:lvlText w:val="•"/>
      <w:lvlJc w:val="left"/>
      <w:pPr>
        <w:ind w:left="4549" w:hanging="106"/>
      </w:pPr>
      <w:rPr>
        <w:rFonts w:hint="default"/>
      </w:rPr>
    </w:lvl>
  </w:abstractNum>
  <w:abstractNum w:abstractNumId="42">
    <w:nsid w:val="1C1B6FD0"/>
    <w:multiLevelType w:val="hybridMultilevel"/>
    <w:tmpl w:val="AD8A0C90"/>
    <w:lvl w:ilvl="0" w:tplc="4E5A5248">
      <w:start w:val="1"/>
      <w:numFmt w:val="bullet"/>
      <w:lvlText w:val="-"/>
      <w:lvlJc w:val="left"/>
      <w:pPr>
        <w:ind w:left="102" w:hanging="106"/>
      </w:pPr>
      <w:rPr>
        <w:rFonts w:ascii="Times New Roman" w:eastAsia="Times New Roman" w:hAnsi="Times New Roman" w:hint="default"/>
        <w:sz w:val="18"/>
        <w:szCs w:val="18"/>
      </w:rPr>
    </w:lvl>
    <w:lvl w:ilvl="1" w:tplc="2DBCDB16">
      <w:start w:val="1"/>
      <w:numFmt w:val="bullet"/>
      <w:lvlText w:val="•"/>
      <w:lvlJc w:val="left"/>
      <w:pPr>
        <w:ind w:left="643" w:hanging="106"/>
      </w:pPr>
      <w:rPr>
        <w:rFonts w:hint="default"/>
      </w:rPr>
    </w:lvl>
    <w:lvl w:ilvl="2" w:tplc="6B5C00AE">
      <w:start w:val="1"/>
      <w:numFmt w:val="bullet"/>
      <w:lvlText w:val="•"/>
      <w:lvlJc w:val="left"/>
      <w:pPr>
        <w:ind w:left="1185" w:hanging="106"/>
      </w:pPr>
      <w:rPr>
        <w:rFonts w:hint="default"/>
      </w:rPr>
    </w:lvl>
    <w:lvl w:ilvl="3" w:tplc="883AA716">
      <w:start w:val="1"/>
      <w:numFmt w:val="bullet"/>
      <w:lvlText w:val="•"/>
      <w:lvlJc w:val="left"/>
      <w:pPr>
        <w:ind w:left="1726" w:hanging="106"/>
      </w:pPr>
      <w:rPr>
        <w:rFonts w:hint="default"/>
      </w:rPr>
    </w:lvl>
    <w:lvl w:ilvl="4" w:tplc="6BFC4270">
      <w:start w:val="1"/>
      <w:numFmt w:val="bullet"/>
      <w:lvlText w:val="•"/>
      <w:lvlJc w:val="left"/>
      <w:pPr>
        <w:ind w:left="2267" w:hanging="106"/>
      </w:pPr>
      <w:rPr>
        <w:rFonts w:hint="default"/>
      </w:rPr>
    </w:lvl>
    <w:lvl w:ilvl="5" w:tplc="13505894">
      <w:start w:val="1"/>
      <w:numFmt w:val="bullet"/>
      <w:lvlText w:val="•"/>
      <w:lvlJc w:val="left"/>
      <w:pPr>
        <w:ind w:left="2809" w:hanging="106"/>
      </w:pPr>
      <w:rPr>
        <w:rFonts w:hint="default"/>
      </w:rPr>
    </w:lvl>
    <w:lvl w:ilvl="6" w:tplc="8856C54C">
      <w:start w:val="1"/>
      <w:numFmt w:val="bullet"/>
      <w:lvlText w:val="•"/>
      <w:lvlJc w:val="left"/>
      <w:pPr>
        <w:ind w:left="3350" w:hanging="106"/>
      </w:pPr>
      <w:rPr>
        <w:rFonts w:hint="default"/>
      </w:rPr>
    </w:lvl>
    <w:lvl w:ilvl="7" w:tplc="A4FA9988">
      <w:start w:val="1"/>
      <w:numFmt w:val="bullet"/>
      <w:lvlText w:val="•"/>
      <w:lvlJc w:val="left"/>
      <w:pPr>
        <w:ind w:left="3892" w:hanging="106"/>
      </w:pPr>
      <w:rPr>
        <w:rFonts w:hint="default"/>
      </w:rPr>
    </w:lvl>
    <w:lvl w:ilvl="8" w:tplc="99467C7C">
      <w:start w:val="1"/>
      <w:numFmt w:val="bullet"/>
      <w:lvlText w:val="•"/>
      <w:lvlJc w:val="left"/>
      <w:pPr>
        <w:ind w:left="4433" w:hanging="106"/>
      </w:pPr>
      <w:rPr>
        <w:rFonts w:hint="default"/>
      </w:rPr>
    </w:lvl>
  </w:abstractNum>
  <w:abstractNum w:abstractNumId="43">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hint="default"/>
        <w:spacing w:val="1"/>
        <w:sz w:val="18"/>
        <w:szCs w:val="18"/>
      </w:rPr>
    </w:lvl>
    <w:lvl w:ilvl="1" w:tplc="875A32EC">
      <w:start w:val="1"/>
      <w:numFmt w:val="bullet"/>
      <w:lvlText w:val="•"/>
      <w:lvlJc w:val="left"/>
      <w:pPr>
        <w:ind w:left="919" w:hanging="180"/>
      </w:pPr>
      <w:rPr>
        <w:rFonts w:hint="default"/>
      </w:rPr>
    </w:lvl>
    <w:lvl w:ilvl="2" w:tplc="D0FC0AEE">
      <w:start w:val="1"/>
      <w:numFmt w:val="bullet"/>
      <w:lvlText w:val="•"/>
      <w:lvlJc w:val="left"/>
      <w:pPr>
        <w:ind w:left="1509" w:hanging="180"/>
      </w:pPr>
      <w:rPr>
        <w:rFonts w:hint="default"/>
      </w:rPr>
    </w:lvl>
    <w:lvl w:ilvl="3" w:tplc="D2581D34">
      <w:start w:val="1"/>
      <w:numFmt w:val="bullet"/>
      <w:lvlText w:val="•"/>
      <w:lvlJc w:val="left"/>
      <w:pPr>
        <w:ind w:left="2099" w:hanging="180"/>
      </w:pPr>
      <w:rPr>
        <w:rFonts w:hint="default"/>
      </w:rPr>
    </w:lvl>
    <w:lvl w:ilvl="4" w:tplc="C6E0FD8E">
      <w:start w:val="1"/>
      <w:numFmt w:val="bullet"/>
      <w:lvlText w:val="•"/>
      <w:lvlJc w:val="left"/>
      <w:pPr>
        <w:ind w:left="2688" w:hanging="180"/>
      </w:pPr>
      <w:rPr>
        <w:rFonts w:hint="default"/>
      </w:rPr>
    </w:lvl>
    <w:lvl w:ilvl="5" w:tplc="DE589356">
      <w:start w:val="1"/>
      <w:numFmt w:val="bullet"/>
      <w:lvlText w:val="•"/>
      <w:lvlJc w:val="left"/>
      <w:pPr>
        <w:ind w:left="3278" w:hanging="180"/>
      </w:pPr>
      <w:rPr>
        <w:rFonts w:hint="default"/>
      </w:rPr>
    </w:lvl>
    <w:lvl w:ilvl="6" w:tplc="DE642DEE">
      <w:start w:val="1"/>
      <w:numFmt w:val="bullet"/>
      <w:lvlText w:val="•"/>
      <w:lvlJc w:val="left"/>
      <w:pPr>
        <w:ind w:left="3868" w:hanging="180"/>
      </w:pPr>
      <w:rPr>
        <w:rFonts w:hint="default"/>
      </w:rPr>
    </w:lvl>
    <w:lvl w:ilvl="7" w:tplc="92623866">
      <w:start w:val="1"/>
      <w:numFmt w:val="bullet"/>
      <w:lvlText w:val="•"/>
      <w:lvlJc w:val="left"/>
      <w:pPr>
        <w:ind w:left="4457" w:hanging="180"/>
      </w:pPr>
      <w:rPr>
        <w:rFonts w:hint="default"/>
      </w:rPr>
    </w:lvl>
    <w:lvl w:ilvl="8" w:tplc="08027E32">
      <w:start w:val="1"/>
      <w:numFmt w:val="bullet"/>
      <w:lvlText w:val="•"/>
      <w:lvlJc w:val="left"/>
      <w:pPr>
        <w:ind w:left="5047" w:hanging="180"/>
      </w:pPr>
      <w:rPr>
        <w:rFonts w:hint="default"/>
      </w:rPr>
    </w:lvl>
  </w:abstractNum>
  <w:abstractNum w:abstractNumId="44">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11B4592"/>
    <w:multiLevelType w:val="hybridMultilevel"/>
    <w:tmpl w:val="6D249D6A"/>
    <w:lvl w:ilvl="0" w:tplc="96B08CA4">
      <w:start w:val="3"/>
      <w:numFmt w:val="decimal"/>
      <w:lvlText w:val="%1."/>
      <w:lvlJc w:val="left"/>
      <w:pPr>
        <w:ind w:left="286" w:hanging="182"/>
      </w:pPr>
      <w:rPr>
        <w:rFonts w:ascii="Times New Roman" w:eastAsia="Times New Roman" w:hAnsi="Times New Roman" w:hint="default"/>
        <w:spacing w:val="1"/>
        <w:sz w:val="18"/>
        <w:szCs w:val="18"/>
      </w:rPr>
    </w:lvl>
    <w:lvl w:ilvl="1" w:tplc="197278FA">
      <w:start w:val="1"/>
      <w:numFmt w:val="bullet"/>
      <w:lvlText w:val="•"/>
      <w:lvlJc w:val="left"/>
      <w:pPr>
        <w:ind w:left="823" w:hanging="182"/>
      </w:pPr>
      <w:rPr>
        <w:rFonts w:hint="default"/>
      </w:rPr>
    </w:lvl>
    <w:lvl w:ilvl="2" w:tplc="AF782E26">
      <w:start w:val="1"/>
      <w:numFmt w:val="bullet"/>
      <w:lvlText w:val="•"/>
      <w:lvlJc w:val="left"/>
      <w:pPr>
        <w:ind w:left="1361" w:hanging="182"/>
      </w:pPr>
      <w:rPr>
        <w:rFonts w:hint="default"/>
      </w:rPr>
    </w:lvl>
    <w:lvl w:ilvl="3" w:tplc="E9F62530">
      <w:start w:val="1"/>
      <w:numFmt w:val="bullet"/>
      <w:lvlText w:val="•"/>
      <w:lvlJc w:val="left"/>
      <w:pPr>
        <w:ind w:left="1898" w:hanging="182"/>
      </w:pPr>
      <w:rPr>
        <w:rFonts w:hint="default"/>
      </w:rPr>
    </w:lvl>
    <w:lvl w:ilvl="4" w:tplc="EA02D304">
      <w:start w:val="1"/>
      <w:numFmt w:val="bullet"/>
      <w:lvlText w:val="•"/>
      <w:lvlJc w:val="left"/>
      <w:pPr>
        <w:ind w:left="2436" w:hanging="182"/>
      </w:pPr>
      <w:rPr>
        <w:rFonts w:hint="default"/>
      </w:rPr>
    </w:lvl>
    <w:lvl w:ilvl="5" w:tplc="FEFA7218">
      <w:start w:val="1"/>
      <w:numFmt w:val="bullet"/>
      <w:lvlText w:val="•"/>
      <w:lvlJc w:val="left"/>
      <w:pPr>
        <w:ind w:left="2973" w:hanging="182"/>
      </w:pPr>
      <w:rPr>
        <w:rFonts w:hint="default"/>
      </w:rPr>
    </w:lvl>
    <w:lvl w:ilvl="6" w:tplc="A5E4A12E">
      <w:start w:val="1"/>
      <w:numFmt w:val="bullet"/>
      <w:lvlText w:val="•"/>
      <w:lvlJc w:val="left"/>
      <w:pPr>
        <w:ind w:left="3510" w:hanging="182"/>
      </w:pPr>
      <w:rPr>
        <w:rFonts w:hint="default"/>
      </w:rPr>
    </w:lvl>
    <w:lvl w:ilvl="7" w:tplc="CE3C57EC">
      <w:start w:val="1"/>
      <w:numFmt w:val="bullet"/>
      <w:lvlText w:val="•"/>
      <w:lvlJc w:val="left"/>
      <w:pPr>
        <w:ind w:left="4048" w:hanging="182"/>
      </w:pPr>
      <w:rPr>
        <w:rFonts w:hint="default"/>
      </w:rPr>
    </w:lvl>
    <w:lvl w:ilvl="8" w:tplc="6E1208D8">
      <w:start w:val="1"/>
      <w:numFmt w:val="bullet"/>
      <w:lvlText w:val="•"/>
      <w:lvlJc w:val="left"/>
      <w:pPr>
        <w:ind w:left="4585" w:hanging="182"/>
      </w:pPr>
      <w:rPr>
        <w:rFonts w:hint="default"/>
      </w:rPr>
    </w:lvl>
  </w:abstractNum>
  <w:abstractNum w:abstractNumId="47">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hint="default"/>
        <w:spacing w:val="1"/>
        <w:sz w:val="18"/>
        <w:szCs w:val="18"/>
      </w:rPr>
    </w:lvl>
    <w:lvl w:ilvl="1" w:tplc="D4B6DCD8">
      <w:start w:val="1"/>
      <w:numFmt w:val="bullet"/>
      <w:lvlText w:val="•"/>
      <w:lvlJc w:val="left"/>
      <w:pPr>
        <w:ind w:left="657" w:hanging="276"/>
      </w:pPr>
      <w:rPr>
        <w:rFonts w:hint="default"/>
      </w:rPr>
    </w:lvl>
    <w:lvl w:ilvl="2" w:tplc="0048071E">
      <w:start w:val="1"/>
      <w:numFmt w:val="bullet"/>
      <w:lvlText w:val="•"/>
      <w:lvlJc w:val="left"/>
      <w:pPr>
        <w:ind w:left="1213" w:hanging="276"/>
      </w:pPr>
      <w:rPr>
        <w:rFonts w:hint="default"/>
      </w:rPr>
    </w:lvl>
    <w:lvl w:ilvl="3" w:tplc="8BCC92AE">
      <w:start w:val="1"/>
      <w:numFmt w:val="bullet"/>
      <w:lvlText w:val="•"/>
      <w:lvlJc w:val="left"/>
      <w:pPr>
        <w:ind w:left="1769" w:hanging="276"/>
      </w:pPr>
      <w:rPr>
        <w:rFonts w:hint="default"/>
      </w:rPr>
    </w:lvl>
    <w:lvl w:ilvl="4" w:tplc="C596BF48">
      <w:start w:val="1"/>
      <w:numFmt w:val="bullet"/>
      <w:lvlText w:val="•"/>
      <w:lvlJc w:val="left"/>
      <w:pPr>
        <w:ind w:left="2324" w:hanging="276"/>
      </w:pPr>
      <w:rPr>
        <w:rFonts w:hint="default"/>
      </w:rPr>
    </w:lvl>
    <w:lvl w:ilvl="5" w:tplc="E1FAE2B6">
      <w:start w:val="1"/>
      <w:numFmt w:val="bullet"/>
      <w:lvlText w:val="•"/>
      <w:lvlJc w:val="left"/>
      <w:pPr>
        <w:ind w:left="2880" w:hanging="276"/>
      </w:pPr>
      <w:rPr>
        <w:rFonts w:hint="default"/>
      </w:rPr>
    </w:lvl>
    <w:lvl w:ilvl="6" w:tplc="E30CF7B8">
      <w:start w:val="1"/>
      <w:numFmt w:val="bullet"/>
      <w:lvlText w:val="•"/>
      <w:lvlJc w:val="left"/>
      <w:pPr>
        <w:ind w:left="3435" w:hanging="276"/>
      </w:pPr>
      <w:rPr>
        <w:rFonts w:hint="default"/>
      </w:rPr>
    </w:lvl>
    <w:lvl w:ilvl="7" w:tplc="10B67D06">
      <w:start w:val="1"/>
      <w:numFmt w:val="bullet"/>
      <w:lvlText w:val="•"/>
      <w:lvlJc w:val="left"/>
      <w:pPr>
        <w:ind w:left="3991" w:hanging="276"/>
      </w:pPr>
      <w:rPr>
        <w:rFonts w:hint="default"/>
      </w:rPr>
    </w:lvl>
    <w:lvl w:ilvl="8" w:tplc="D46A92BE">
      <w:start w:val="1"/>
      <w:numFmt w:val="bullet"/>
      <w:lvlText w:val="•"/>
      <w:lvlJc w:val="left"/>
      <w:pPr>
        <w:ind w:left="4547" w:hanging="276"/>
      </w:pPr>
      <w:rPr>
        <w:rFonts w:hint="default"/>
      </w:rPr>
    </w:lvl>
  </w:abstractNum>
  <w:abstractNum w:abstractNumId="48">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hint="default"/>
        <w:spacing w:val="1"/>
        <w:sz w:val="18"/>
        <w:szCs w:val="18"/>
      </w:rPr>
    </w:lvl>
    <w:lvl w:ilvl="1" w:tplc="9412F00E">
      <w:start w:val="1"/>
      <w:numFmt w:val="bullet"/>
      <w:lvlText w:val="•"/>
      <w:lvlJc w:val="left"/>
      <w:pPr>
        <w:ind w:left="807" w:hanging="183"/>
      </w:pPr>
      <w:rPr>
        <w:rFonts w:hint="default"/>
      </w:rPr>
    </w:lvl>
    <w:lvl w:ilvl="2" w:tplc="DDD616B8">
      <w:start w:val="1"/>
      <w:numFmt w:val="bullet"/>
      <w:lvlText w:val="•"/>
      <w:lvlJc w:val="left"/>
      <w:pPr>
        <w:ind w:left="1331" w:hanging="183"/>
      </w:pPr>
      <w:rPr>
        <w:rFonts w:hint="default"/>
      </w:rPr>
    </w:lvl>
    <w:lvl w:ilvl="3" w:tplc="D3DAE1D2">
      <w:start w:val="1"/>
      <w:numFmt w:val="bullet"/>
      <w:lvlText w:val="•"/>
      <w:lvlJc w:val="left"/>
      <w:pPr>
        <w:ind w:left="1854" w:hanging="183"/>
      </w:pPr>
      <w:rPr>
        <w:rFonts w:hint="default"/>
      </w:rPr>
    </w:lvl>
    <w:lvl w:ilvl="4" w:tplc="CBA4CD20">
      <w:start w:val="1"/>
      <w:numFmt w:val="bullet"/>
      <w:lvlText w:val="•"/>
      <w:lvlJc w:val="left"/>
      <w:pPr>
        <w:ind w:left="2377" w:hanging="183"/>
      </w:pPr>
      <w:rPr>
        <w:rFonts w:hint="default"/>
      </w:rPr>
    </w:lvl>
    <w:lvl w:ilvl="5" w:tplc="F27AECAC">
      <w:start w:val="1"/>
      <w:numFmt w:val="bullet"/>
      <w:lvlText w:val="•"/>
      <w:lvlJc w:val="left"/>
      <w:pPr>
        <w:ind w:left="2900" w:hanging="183"/>
      </w:pPr>
      <w:rPr>
        <w:rFonts w:hint="default"/>
      </w:rPr>
    </w:lvl>
    <w:lvl w:ilvl="6" w:tplc="28547730">
      <w:start w:val="1"/>
      <w:numFmt w:val="bullet"/>
      <w:lvlText w:val="•"/>
      <w:lvlJc w:val="left"/>
      <w:pPr>
        <w:ind w:left="3423" w:hanging="183"/>
      </w:pPr>
      <w:rPr>
        <w:rFonts w:hint="default"/>
      </w:rPr>
    </w:lvl>
    <w:lvl w:ilvl="7" w:tplc="0FD004A4">
      <w:start w:val="1"/>
      <w:numFmt w:val="bullet"/>
      <w:lvlText w:val="•"/>
      <w:lvlJc w:val="left"/>
      <w:pPr>
        <w:ind w:left="3947" w:hanging="183"/>
      </w:pPr>
      <w:rPr>
        <w:rFonts w:hint="default"/>
      </w:rPr>
    </w:lvl>
    <w:lvl w:ilvl="8" w:tplc="70782570">
      <w:start w:val="1"/>
      <w:numFmt w:val="bullet"/>
      <w:lvlText w:val="•"/>
      <w:lvlJc w:val="left"/>
      <w:pPr>
        <w:ind w:left="4470" w:hanging="183"/>
      </w:pPr>
      <w:rPr>
        <w:rFonts w:hint="default"/>
      </w:rPr>
    </w:lvl>
  </w:abstractNum>
  <w:abstractNum w:abstractNumId="49">
    <w:nsid w:val="23035319"/>
    <w:multiLevelType w:val="hybridMultilevel"/>
    <w:tmpl w:val="58D8D436"/>
    <w:lvl w:ilvl="0" w:tplc="BCD239CA">
      <w:start w:val="1"/>
      <w:numFmt w:val="bullet"/>
      <w:lvlText w:val="-"/>
      <w:lvlJc w:val="left"/>
      <w:pPr>
        <w:ind w:left="104" w:hanging="106"/>
      </w:pPr>
      <w:rPr>
        <w:rFonts w:ascii="Times New Roman" w:eastAsia="Times New Roman" w:hAnsi="Times New Roman" w:hint="default"/>
        <w:sz w:val="18"/>
        <w:szCs w:val="18"/>
      </w:rPr>
    </w:lvl>
    <w:lvl w:ilvl="1" w:tplc="8814E580">
      <w:start w:val="1"/>
      <w:numFmt w:val="bullet"/>
      <w:lvlText w:val="•"/>
      <w:lvlJc w:val="left"/>
      <w:pPr>
        <w:ind w:left="660" w:hanging="106"/>
      </w:pPr>
      <w:rPr>
        <w:rFonts w:hint="default"/>
      </w:rPr>
    </w:lvl>
    <w:lvl w:ilvl="2" w:tplc="091CCBEE">
      <w:start w:val="1"/>
      <w:numFmt w:val="bullet"/>
      <w:lvlText w:val="•"/>
      <w:lvlJc w:val="left"/>
      <w:pPr>
        <w:ind w:left="1215" w:hanging="106"/>
      </w:pPr>
      <w:rPr>
        <w:rFonts w:hint="default"/>
      </w:rPr>
    </w:lvl>
    <w:lvl w:ilvl="3" w:tplc="FC3AF752">
      <w:start w:val="1"/>
      <w:numFmt w:val="bullet"/>
      <w:lvlText w:val="•"/>
      <w:lvlJc w:val="left"/>
      <w:pPr>
        <w:ind w:left="1771" w:hanging="106"/>
      </w:pPr>
      <w:rPr>
        <w:rFonts w:hint="default"/>
      </w:rPr>
    </w:lvl>
    <w:lvl w:ilvl="4" w:tplc="999A2D6E">
      <w:start w:val="1"/>
      <w:numFmt w:val="bullet"/>
      <w:lvlText w:val="•"/>
      <w:lvlJc w:val="left"/>
      <w:pPr>
        <w:ind w:left="2327" w:hanging="106"/>
      </w:pPr>
      <w:rPr>
        <w:rFonts w:hint="default"/>
      </w:rPr>
    </w:lvl>
    <w:lvl w:ilvl="5" w:tplc="4CEEC6FA">
      <w:start w:val="1"/>
      <w:numFmt w:val="bullet"/>
      <w:lvlText w:val="•"/>
      <w:lvlJc w:val="left"/>
      <w:pPr>
        <w:ind w:left="2882" w:hanging="106"/>
      </w:pPr>
      <w:rPr>
        <w:rFonts w:hint="default"/>
      </w:rPr>
    </w:lvl>
    <w:lvl w:ilvl="6" w:tplc="09F432D8">
      <w:start w:val="1"/>
      <w:numFmt w:val="bullet"/>
      <w:lvlText w:val="•"/>
      <w:lvlJc w:val="left"/>
      <w:pPr>
        <w:ind w:left="3438" w:hanging="106"/>
      </w:pPr>
      <w:rPr>
        <w:rFonts w:hint="default"/>
      </w:rPr>
    </w:lvl>
    <w:lvl w:ilvl="7" w:tplc="0C44E9CE">
      <w:start w:val="1"/>
      <w:numFmt w:val="bullet"/>
      <w:lvlText w:val="•"/>
      <w:lvlJc w:val="left"/>
      <w:pPr>
        <w:ind w:left="3993" w:hanging="106"/>
      </w:pPr>
      <w:rPr>
        <w:rFonts w:hint="default"/>
      </w:rPr>
    </w:lvl>
    <w:lvl w:ilvl="8" w:tplc="33B05326">
      <w:start w:val="1"/>
      <w:numFmt w:val="bullet"/>
      <w:lvlText w:val="•"/>
      <w:lvlJc w:val="left"/>
      <w:pPr>
        <w:ind w:left="4549" w:hanging="106"/>
      </w:pPr>
      <w:rPr>
        <w:rFonts w:hint="default"/>
      </w:rPr>
    </w:lvl>
  </w:abstractNum>
  <w:abstractNum w:abstractNumId="5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23A829B9"/>
    <w:multiLevelType w:val="hybridMultilevel"/>
    <w:tmpl w:val="B4E070EA"/>
    <w:lvl w:ilvl="0" w:tplc="36223CE8">
      <w:start w:val="1"/>
      <w:numFmt w:val="bullet"/>
      <w:lvlText w:val="-"/>
      <w:lvlJc w:val="left"/>
      <w:pPr>
        <w:ind w:left="102" w:hanging="106"/>
      </w:pPr>
      <w:rPr>
        <w:rFonts w:ascii="Times New Roman" w:eastAsia="Times New Roman" w:hAnsi="Times New Roman" w:hint="default"/>
        <w:sz w:val="18"/>
        <w:szCs w:val="18"/>
      </w:rPr>
    </w:lvl>
    <w:lvl w:ilvl="1" w:tplc="DF38EA7C">
      <w:start w:val="1"/>
      <w:numFmt w:val="bullet"/>
      <w:lvlText w:val="•"/>
      <w:lvlJc w:val="left"/>
      <w:pPr>
        <w:ind w:left="657" w:hanging="106"/>
      </w:pPr>
      <w:rPr>
        <w:rFonts w:hint="default"/>
      </w:rPr>
    </w:lvl>
    <w:lvl w:ilvl="2" w:tplc="5870188A">
      <w:start w:val="1"/>
      <w:numFmt w:val="bullet"/>
      <w:lvlText w:val="•"/>
      <w:lvlJc w:val="left"/>
      <w:pPr>
        <w:ind w:left="1213" w:hanging="106"/>
      </w:pPr>
      <w:rPr>
        <w:rFonts w:hint="default"/>
      </w:rPr>
    </w:lvl>
    <w:lvl w:ilvl="3" w:tplc="C8FC05DE">
      <w:start w:val="1"/>
      <w:numFmt w:val="bullet"/>
      <w:lvlText w:val="•"/>
      <w:lvlJc w:val="left"/>
      <w:pPr>
        <w:ind w:left="1769" w:hanging="106"/>
      </w:pPr>
      <w:rPr>
        <w:rFonts w:hint="default"/>
      </w:rPr>
    </w:lvl>
    <w:lvl w:ilvl="4" w:tplc="70BE82A0">
      <w:start w:val="1"/>
      <w:numFmt w:val="bullet"/>
      <w:lvlText w:val="•"/>
      <w:lvlJc w:val="left"/>
      <w:pPr>
        <w:ind w:left="2324" w:hanging="106"/>
      </w:pPr>
      <w:rPr>
        <w:rFonts w:hint="default"/>
      </w:rPr>
    </w:lvl>
    <w:lvl w:ilvl="5" w:tplc="985C96D0">
      <w:start w:val="1"/>
      <w:numFmt w:val="bullet"/>
      <w:lvlText w:val="•"/>
      <w:lvlJc w:val="left"/>
      <w:pPr>
        <w:ind w:left="2880" w:hanging="106"/>
      </w:pPr>
      <w:rPr>
        <w:rFonts w:hint="default"/>
      </w:rPr>
    </w:lvl>
    <w:lvl w:ilvl="6" w:tplc="3D043F5C">
      <w:start w:val="1"/>
      <w:numFmt w:val="bullet"/>
      <w:lvlText w:val="•"/>
      <w:lvlJc w:val="left"/>
      <w:pPr>
        <w:ind w:left="3435" w:hanging="106"/>
      </w:pPr>
      <w:rPr>
        <w:rFonts w:hint="default"/>
      </w:rPr>
    </w:lvl>
    <w:lvl w:ilvl="7" w:tplc="10B44C78">
      <w:start w:val="1"/>
      <w:numFmt w:val="bullet"/>
      <w:lvlText w:val="•"/>
      <w:lvlJc w:val="left"/>
      <w:pPr>
        <w:ind w:left="3991" w:hanging="106"/>
      </w:pPr>
      <w:rPr>
        <w:rFonts w:hint="default"/>
      </w:rPr>
    </w:lvl>
    <w:lvl w:ilvl="8" w:tplc="08FC2866">
      <w:start w:val="1"/>
      <w:numFmt w:val="bullet"/>
      <w:lvlText w:val="•"/>
      <w:lvlJc w:val="left"/>
      <w:pPr>
        <w:ind w:left="4547" w:hanging="106"/>
      </w:pPr>
      <w:rPr>
        <w:rFonts w:hint="default"/>
      </w:rPr>
    </w:lvl>
  </w:abstractNum>
  <w:abstractNum w:abstractNumId="52">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hint="default"/>
        <w:spacing w:val="1"/>
        <w:sz w:val="18"/>
        <w:szCs w:val="18"/>
      </w:rPr>
    </w:lvl>
    <w:lvl w:ilvl="1" w:tplc="9F6203C0">
      <w:start w:val="1"/>
      <w:numFmt w:val="bullet"/>
      <w:lvlText w:val="•"/>
      <w:lvlJc w:val="left"/>
      <w:pPr>
        <w:ind w:left="846" w:hanging="180"/>
      </w:pPr>
      <w:rPr>
        <w:rFonts w:hint="default"/>
      </w:rPr>
    </w:lvl>
    <w:lvl w:ilvl="2" w:tplc="39D058CA">
      <w:start w:val="1"/>
      <w:numFmt w:val="bullet"/>
      <w:lvlText w:val="•"/>
      <w:lvlJc w:val="left"/>
      <w:pPr>
        <w:ind w:left="1365" w:hanging="180"/>
      </w:pPr>
      <w:rPr>
        <w:rFonts w:hint="default"/>
      </w:rPr>
    </w:lvl>
    <w:lvl w:ilvl="3" w:tplc="A07C5D88">
      <w:start w:val="1"/>
      <w:numFmt w:val="bullet"/>
      <w:lvlText w:val="•"/>
      <w:lvlJc w:val="left"/>
      <w:pPr>
        <w:ind w:left="1884" w:hanging="180"/>
      </w:pPr>
      <w:rPr>
        <w:rFonts w:hint="default"/>
      </w:rPr>
    </w:lvl>
    <w:lvl w:ilvl="4" w:tplc="94CE09F4">
      <w:start w:val="1"/>
      <w:numFmt w:val="bullet"/>
      <w:lvlText w:val="•"/>
      <w:lvlJc w:val="left"/>
      <w:pPr>
        <w:ind w:left="2403" w:hanging="180"/>
      </w:pPr>
      <w:rPr>
        <w:rFonts w:hint="default"/>
      </w:rPr>
    </w:lvl>
    <w:lvl w:ilvl="5" w:tplc="4AD8A0AA">
      <w:start w:val="1"/>
      <w:numFmt w:val="bullet"/>
      <w:lvlText w:val="•"/>
      <w:lvlJc w:val="left"/>
      <w:pPr>
        <w:ind w:left="2922" w:hanging="180"/>
      </w:pPr>
      <w:rPr>
        <w:rFonts w:hint="default"/>
      </w:rPr>
    </w:lvl>
    <w:lvl w:ilvl="6" w:tplc="03C6350A">
      <w:start w:val="1"/>
      <w:numFmt w:val="bullet"/>
      <w:lvlText w:val="•"/>
      <w:lvlJc w:val="left"/>
      <w:pPr>
        <w:ind w:left="3440" w:hanging="180"/>
      </w:pPr>
      <w:rPr>
        <w:rFonts w:hint="default"/>
      </w:rPr>
    </w:lvl>
    <w:lvl w:ilvl="7" w:tplc="288615BC">
      <w:start w:val="1"/>
      <w:numFmt w:val="bullet"/>
      <w:lvlText w:val="•"/>
      <w:lvlJc w:val="left"/>
      <w:pPr>
        <w:ind w:left="3959" w:hanging="180"/>
      </w:pPr>
      <w:rPr>
        <w:rFonts w:hint="default"/>
      </w:rPr>
    </w:lvl>
    <w:lvl w:ilvl="8" w:tplc="410831DA">
      <w:start w:val="1"/>
      <w:numFmt w:val="bullet"/>
      <w:lvlText w:val="•"/>
      <w:lvlJc w:val="left"/>
      <w:pPr>
        <w:ind w:left="4478" w:hanging="180"/>
      </w:pPr>
      <w:rPr>
        <w:rFonts w:hint="default"/>
      </w:rPr>
    </w:lvl>
  </w:abstractNum>
  <w:abstractNum w:abstractNumId="53">
    <w:nsid w:val="24976012"/>
    <w:multiLevelType w:val="hybridMultilevel"/>
    <w:tmpl w:val="CCDC8E10"/>
    <w:lvl w:ilvl="0" w:tplc="6B66C7BE">
      <w:start w:val="1"/>
      <w:numFmt w:val="decimal"/>
      <w:lvlText w:val="%1."/>
      <w:lvlJc w:val="left"/>
      <w:pPr>
        <w:ind w:left="104" w:hanging="182"/>
      </w:pPr>
      <w:rPr>
        <w:rFonts w:ascii="Times New Roman" w:eastAsia="Times New Roman" w:hAnsi="Times New Roman" w:hint="default"/>
        <w:spacing w:val="1"/>
        <w:sz w:val="18"/>
        <w:szCs w:val="18"/>
      </w:rPr>
    </w:lvl>
    <w:lvl w:ilvl="1" w:tplc="7F881D18">
      <w:start w:val="1"/>
      <w:numFmt w:val="bullet"/>
      <w:lvlText w:val="•"/>
      <w:lvlJc w:val="left"/>
      <w:pPr>
        <w:ind w:left="660" w:hanging="182"/>
      </w:pPr>
      <w:rPr>
        <w:rFonts w:hint="default"/>
      </w:rPr>
    </w:lvl>
    <w:lvl w:ilvl="2" w:tplc="785A87DE">
      <w:start w:val="1"/>
      <w:numFmt w:val="bullet"/>
      <w:lvlText w:val="•"/>
      <w:lvlJc w:val="left"/>
      <w:pPr>
        <w:ind w:left="1215" w:hanging="182"/>
      </w:pPr>
      <w:rPr>
        <w:rFonts w:hint="default"/>
      </w:rPr>
    </w:lvl>
    <w:lvl w:ilvl="3" w:tplc="D7CA15FA">
      <w:start w:val="1"/>
      <w:numFmt w:val="bullet"/>
      <w:lvlText w:val="•"/>
      <w:lvlJc w:val="left"/>
      <w:pPr>
        <w:ind w:left="1771" w:hanging="182"/>
      </w:pPr>
      <w:rPr>
        <w:rFonts w:hint="default"/>
      </w:rPr>
    </w:lvl>
    <w:lvl w:ilvl="4" w:tplc="83164AEE">
      <w:start w:val="1"/>
      <w:numFmt w:val="bullet"/>
      <w:lvlText w:val="•"/>
      <w:lvlJc w:val="left"/>
      <w:pPr>
        <w:ind w:left="2327" w:hanging="182"/>
      </w:pPr>
      <w:rPr>
        <w:rFonts w:hint="default"/>
      </w:rPr>
    </w:lvl>
    <w:lvl w:ilvl="5" w:tplc="DCEABAF6">
      <w:start w:val="1"/>
      <w:numFmt w:val="bullet"/>
      <w:lvlText w:val="•"/>
      <w:lvlJc w:val="left"/>
      <w:pPr>
        <w:ind w:left="2882" w:hanging="182"/>
      </w:pPr>
      <w:rPr>
        <w:rFonts w:hint="default"/>
      </w:rPr>
    </w:lvl>
    <w:lvl w:ilvl="6" w:tplc="E0E2EC96">
      <w:start w:val="1"/>
      <w:numFmt w:val="bullet"/>
      <w:lvlText w:val="•"/>
      <w:lvlJc w:val="left"/>
      <w:pPr>
        <w:ind w:left="3438" w:hanging="182"/>
      </w:pPr>
      <w:rPr>
        <w:rFonts w:hint="default"/>
      </w:rPr>
    </w:lvl>
    <w:lvl w:ilvl="7" w:tplc="C9728CF4">
      <w:start w:val="1"/>
      <w:numFmt w:val="bullet"/>
      <w:lvlText w:val="•"/>
      <w:lvlJc w:val="left"/>
      <w:pPr>
        <w:ind w:left="3993" w:hanging="182"/>
      </w:pPr>
      <w:rPr>
        <w:rFonts w:hint="default"/>
      </w:rPr>
    </w:lvl>
    <w:lvl w:ilvl="8" w:tplc="E00CD076">
      <w:start w:val="1"/>
      <w:numFmt w:val="bullet"/>
      <w:lvlText w:val="•"/>
      <w:lvlJc w:val="left"/>
      <w:pPr>
        <w:ind w:left="4549" w:hanging="182"/>
      </w:pPr>
      <w:rPr>
        <w:rFonts w:hint="default"/>
      </w:rPr>
    </w:lvl>
  </w:abstractNum>
  <w:abstractNum w:abstractNumId="5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77271B4"/>
    <w:multiLevelType w:val="multilevel"/>
    <w:tmpl w:val="7878F48E"/>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56">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hint="default"/>
        <w:sz w:val="18"/>
        <w:szCs w:val="18"/>
      </w:rPr>
    </w:lvl>
    <w:lvl w:ilvl="1" w:tplc="CD2498A4">
      <w:start w:val="1"/>
      <w:numFmt w:val="bullet"/>
      <w:lvlText w:val="•"/>
      <w:lvlJc w:val="left"/>
      <w:pPr>
        <w:ind w:left="657" w:hanging="106"/>
      </w:pPr>
      <w:rPr>
        <w:rFonts w:hint="default"/>
      </w:rPr>
    </w:lvl>
    <w:lvl w:ilvl="2" w:tplc="699A9748">
      <w:start w:val="1"/>
      <w:numFmt w:val="bullet"/>
      <w:lvlText w:val="•"/>
      <w:lvlJc w:val="left"/>
      <w:pPr>
        <w:ind w:left="1213" w:hanging="106"/>
      </w:pPr>
      <w:rPr>
        <w:rFonts w:hint="default"/>
      </w:rPr>
    </w:lvl>
    <w:lvl w:ilvl="3" w:tplc="0C964FE4">
      <w:start w:val="1"/>
      <w:numFmt w:val="bullet"/>
      <w:lvlText w:val="•"/>
      <w:lvlJc w:val="left"/>
      <w:pPr>
        <w:ind w:left="1769" w:hanging="106"/>
      </w:pPr>
      <w:rPr>
        <w:rFonts w:hint="default"/>
      </w:rPr>
    </w:lvl>
    <w:lvl w:ilvl="4" w:tplc="63AC479C">
      <w:start w:val="1"/>
      <w:numFmt w:val="bullet"/>
      <w:lvlText w:val="•"/>
      <w:lvlJc w:val="left"/>
      <w:pPr>
        <w:ind w:left="2324" w:hanging="106"/>
      </w:pPr>
      <w:rPr>
        <w:rFonts w:hint="default"/>
      </w:rPr>
    </w:lvl>
    <w:lvl w:ilvl="5" w:tplc="B7304B02">
      <w:start w:val="1"/>
      <w:numFmt w:val="bullet"/>
      <w:lvlText w:val="•"/>
      <w:lvlJc w:val="left"/>
      <w:pPr>
        <w:ind w:left="2880" w:hanging="106"/>
      </w:pPr>
      <w:rPr>
        <w:rFonts w:hint="default"/>
      </w:rPr>
    </w:lvl>
    <w:lvl w:ilvl="6" w:tplc="DB365248">
      <w:start w:val="1"/>
      <w:numFmt w:val="bullet"/>
      <w:lvlText w:val="•"/>
      <w:lvlJc w:val="left"/>
      <w:pPr>
        <w:ind w:left="3435" w:hanging="106"/>
      </w:pPr>
      <w:rPr>
        <w:rFonts w:hint="default"/>
      </w:rPr>
    </w:lvl>
    <w:lvl w:ilvl="7" w:tplc="E3E8E51C">
      <w:start w:val="1"/>
      <w:numFmt w:val="bullet"/>
      <w:lvlText w:val="•"/>
      <w:lvlJc w:val="left"/>
      <w:pPr>
        <w:ind w:left="3991" w:hanging="106"/>
      </w:pPr>
      <w:rPr>
        <w:rFonts w:hint="default"/>
      </w:rPr>
    </w:lvl>
    <w:lvl w:ilvl="8" w:tplc="FE4A09A6">
      <w:start w:val="1"/>
      <w:numFmt w:val="bullet"/>
      <w:lvlText w:val="•"/>
      <w:lvlJc w:val="left"/>
      <w:pPr>
        <w:ind w:left="4547" w:hanging="106"/>
      </w:pPr>
      <w:rPr>
        <w:rFonts w:hint="default"/>
      </w:rPr>
    </w:lvl>
  </w:abstractNum>
  <w:abstractNum w:abstractNumId="57">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A2F0E0C"/>
    <w:multiLevelType w:val="hybridMultilevel"/>
    <w:tmpl w:val="2D72CBC0"/>
    <w:lvl w:ilvl="0" w:tplc="0052C138">
      <w:start w:val="3"/>
      <w:numFmt w:val="decimal"/>
      <w:lvlText w:val="%1."/>
      <w:lvlJc w:val="left"/>
      <w:pPr>
        <w:ind w:left="286" w:hanging="182"/>
      </w:pPr>
      <w:rPr>
        <w:rFonts w:ascii="Times New Roman" w:eastAsia="Times New Roman" w:hAnsi="Times New Roman" w:hint="default"/>
        <w:spacing w:val="1"/>
        <w:sz w:val="18"/>
        <w:szCs w:val="18"/>
      </w:rPr>
    </w:lvl>
    <w:lvl w:ilvl="1" w:tplc="01B27324">
      <w:start w:val="1"/>
      <w:numFmt w:val="bullet"/>
      <w:lvlText w:val="•"/>
      <w:lvlJc w:val="left"/>
      <w:pPr>
        <w:ind w:left="823" w:hanging="182"/>
      </w:pPr>
      <w:rPr>
        <w:rFonts w:hint="default"/>
      </w:rPr>
    </w:lvl>
    <w:lvl w:ilvl="2" w:tplc="9DEC0638">
      <w:start w:val="1"/>
      <w:numFmt w:val="bullet"/>
      <w:lvlText w:val="•"/>
      <w:lvlJc w:val="left"/>
      <w:pPr>
        <w:ind w:left="1361" w:hanging="182"/>
      </w:pPr>
      <w:rPr>
        <w:rFonts w:hint="default"/>
      </w:rPr>
    </w:lvl>
    <w:lvl w:ilvl="3" w:tplc="ECF06CF0">
      <w:start w:val="1"/>
      <w:numFmt w:val="bullet"/>
      <w:lvlText w:val="•"/>
      <w:lvlJc w:val="left"/>
      <w:pPr>
        <w:ind w:left="1898" w:hanging="182"/>
      </w:pPr>
      <w:rPr>
        <w:rFonts w:hint="default"/>
      </w:rPr>
    </w:lvl>
    <w:lvl w:ilvl="4" w:tplc="91BC42E0">
      <w:start w:val="1"/>
      <w:numFmt w:val="bullet"/>
      <w:lvlText w:val="•"/>
      <w:lvlJc w:val="left"/>
      <w:pPr>
        <w:ind w:left="2436" w:hanging="182"/>
      </w:pPr>
      <w:rPr>
        <w:rFonts w:hint="default"/>
      </w:rPr>
    </w:lvl>
    <w:lvl w:ilvl="5" w:tplc="1F9C1628">
      <w:start w:val="1"/>
      <w:numFmt w:val="bullet"/>
      <w:lvlText w:val="•"/>
      <w:lvlJc w:val="left"/>
      <w:pPr>
        <w:ind w:left="2973" w:hanging="182"/>
      </w:pPr>
      <w:rPr>
        <w:rFonts w:hint="default"/>
      </w:rPr>
    </w:lvl>
    <w:lvl w:ilvl="6" w:tplc="6B2A99C4">
      <w:start w:val="1"/>
      <w:numFmt w:val="bullet"/>
      <w:lvlText w:val="•"/>
      <w:lvlJc w:val="left"/>
      <w:pPr>
        <w:ind w:left="3510" w:hanging="182"/>
      </w:pPr>
      <w:rPr>
        <w:rFonts w:hint="default"/>
      </w:rPr>
    </w:lvl>
    <w:lvl w:ilvl="7" w:tplc="6552812E">
      <w:start w:val="1"/>
      <w:numFmt w:val="bullet"/>
      <w:lvlText w:val="•"/>
      <w:lvlJc w:val="left"/>
      <w:pPr>
        <w:ind w:left="4048" w:hanging="182"/>
      </w:pPr>
      <w:rPr>
        <w:rFonts w:hint="default"/>
      </w:rPr>
    </w:lvl>
    <w:lvl w:ilvl="8" w:tplc="4F1E9F3C">
      <w:start w:val="1"/>
      <w:numFmt w:val="bullet"/>
      <w:lvlText w:val="•"/>
      <w:lvlJc w:val="left"/>
      <w:pPr>
        <w:ind w:left="4585" w:hanging="182"/>
      </w:pPr>
      <w:rPr>
        <w:rFonts w:hint="default"/>
      </w:rPr>
    </w:lvl>
  </w:abstractNum>
  <w:abstractNum w:abstractNumId="59">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2C196381"/>
    <w:multiLevelType w:val="hybridMultilevel"/>
    <w:tmpl w:val="0B26FC1C"/>
    <w:lvl w:ilvl="0" w:tplc="44B89604">
      <w:start w:val="1"/>
      <w:numFmt w:val="bullet"/>
      <w:lvlText w:val="-"/>
      <w:lvlJc w:val="left"/>
      <w:pPr>
        <w:ind w:left="104" w:hanging="106"/>
      </w:pPr>
      <w:rPr>
        <w:rFonts w:ascii="Times New Roman" w:eastAsia="Times New Roman" w:hAnsi="Times New Roman" w:hint="default"/>
        <w:sz w:val="18"/>
        <w:szCs w:val="18"/>
      </w:rPr>
    </w:lvl>
    <w:lvl w:ilvl="1" w:tplc="BEBCA970">
      <w:start w:val="1"/>
      <w:numFmt w:val="bullet"/>
      <w:lvlText w:val="•"/>
      <w:lvlJc w:val="left"/>
      <w:pPr>
        <w:ind w:left="660" w:hanging="106"/>
      </w:pPr>
      <w:rPr>
        <w:rFonts w:hint="default"/>
      </w:rPr>
    </w:lvl>
    <w:lvl w:ilvl="2" w:tplc="9FAAEDF8">
      <w:start w:val="1"/>
      <w:numFmt w:val="bullet"/>
      <w:lvlText w:val="•"/>
      <w:lvlJc w:val="left"/>
      <w:pPr>
        <w:ind w:left="1215" w:hanging="106"/>
      </w:pPr>
      <w:rPr>
        <w:rFonts w:hint="default"/>
      </w:rPr>
    </w:lvl>
    <w:lvl w:ilvl="3" w:tplc="FADC7028">
      <w:start w:val="1"/>
      <w:numFmt w:val="bullet"/>
      <w:lvlText w:val="•"/>
      <w:lvlJc w:val="left"/>
      <w:pPr>
        <w:ind w:left="1771" w:hanging="106"/>
      </w:pPr>
      <w:rPr>
        <w:rFonts w:hint="default"/>
      </w:rPr>
    </w:lvl>
    <w:lvl w:ilvl="4" w:tplc="4DDC5014">
      <w:start w:val="1"/>
      <w:numFmt w:val="bullet"/>
      <w:lvlText w:val="•"/>
      <w:lvlJc w:val="left"/>
      <w:pPr>
        <w:ind w:left="2327" w:hanging="106"/>
      </w:pPr>
      <w:rPr>
        <w:rFonts w:hint="default"/>
      </w:rPr>
    </w:lvl>
    <w:lvl w:ilvl="5" w:tplc="A5E6E85E">
      <w:start w:val="1"/>
      <w:numFmt w:val="bullet"/>
      <w:lvlText w:val="•"/>
      <w:lvlJc w:val="left"/>
      <w:pPr>
        <w:ind w:left="2882" w:hanging="106"/>
      </w:pPr>
      <w:rPr>
        <w:rFonts w:hint="default"/>
      </w:rPr>
    </w:lvl>
    <w:lvl w:ilvl="6" w:tplc="F878E0A0">
      <w:start w:val="1"/>
      <w:numFmt w:val="bullet"/>
      <w:lvlText w:val="•"/>
      <w:lvlJc w:val="left"/>
      <w:pPr>
        <w:ind w:left="3438" w:hanging="106"/>
      </w:pPr>
      <w:rPr>
        <w:rFonts w:hint="default"/>
      </w:rPr>
    </w:lvl>
    <w:lvl w:ilvl="7" w:tplc="0ECE3F0C">
      <w:start w:val="1"/>
      <w:numFmt w:val="bullet"/>
      <w:lvlText w:val="•"/>
      <w:lvlJc w:val="left"/>
      <w:pPr>
        <w:ind w:left="3993" w:hanging="106"/>
      </w:pPr>
      <w:rPr>
        <w:rFonts w:hint="default"/>
      </w:rPr>
    </w:lvl>
    <w:lvl w:ilvl="8" w:tplc="38AA56D0">
      <w:start w:val="1"/>
      <w:numFmt w:val="bullet"/>
      <w:lvlText w:val="•"/>
      <w:lvlJc w:val="left"/>
      <w:pPr>
        <w:ind w:left="4549" w:hanging="106"/>
      </w:pPr>
      <w:rPr>
        <w:rFonts w:hint="default"/>
      </w:rPr>
    </w:lvl>
  </w:abstractNum>
  <w:abstractNum w:abstractNumId="65">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hint="default"/>
        <w:spacing w:val="1"/>
        <w:sz w:val="18"/>
        <w:szCs w:val="18"/>
      </w:rPr>
    </w:lvl>
    <w:lvl w:ilvl="1" w:tplc="0D1420DA">
      <w:start w:val="1"/>
      <w:numFmt w:val="bullet"/>
      <w:lvlText w:val="•"/>
      <w:lvlJc w:val="left"/>
      <w:pPr>
        <w:ind w:left="643" w:hanging="182"/>
      </w:pPr>
      <w:rPr>
        <w:rFonts w:hint="default"/>
      </w:rPr>
    </w:lvl>
    <w:lvl w:ilvl="2" w:tplc="9B188946">
      <w:start w:val="1"/>
      <w:numFmt w:val="bullet"/>
      <w:lvlText w:val="•"/>
      <w:lvlJc w:val="left"/>
      <w:pPr>
        <w:ind w:left="1185" w:hanging="182"/>
      </w:pPr>
      <w:rPr>
        <w:rFonts w:hint="default"/>
      </w:rPr>
    </w:lvl>
    <w:lvl w:ilvl="3" w:tplc="DEDE919A">
      <w:start w:val="1"/>
      <w:numFmt w:val="bullet"/>
      <w:lvlText w:val="•"/>
      <w:lvlJc w:val="left"/>
      <w:pPr>
        <w:ind w:left="1726" w:hanging="182"/>
      </w:pPr>
      <w:rPr>
        <w:rFonts w:hint="default"/>
      </w:rPr>
    </w:lvl>
    <w:lvl w:ilvl="4" w:tplc="616A7982">
      <w:start w:val="1"/>
      <w:numFmt w:val="bullet"/>
      <w:lvlText w:val="•"/>
      <w:lvlJc w:val="left"/>
      <w:pPr>
        <w:ind w:left="2267" w:hanging="182"/>
      </w:pPr>
      <w:rPr>
        <w:rFonts w:hint="default"/>
      </w:rPr>
    </w:lvl>
    <w:lvl w:ilvl="5" w:tplc="FCF00CFC">
      <w:start w:val="1"/>
      <w:numFmt w:val="bullet"/>
      <w:lvlText w:val="•"/>
      <w:lvlJc w:val="left"/>
      <w:pPr>
        <w:ind w:left="2809" w:hanging="182"/>
      </w:pPr>
      <w:rPr>
        <w:rFonts w:hint="default"/>
      </w:rPr>
    </w:lvl>
    <w:lvl w:ilvl="6" w:tplc="968CE3F0">
      <w:start w:val="1"/>
      <w:numFmt w:val="bullet"/>
      <w:lvlText w:val="•"/>
      <w:lvlJc w:val="left"/>
      <w:pPr>
        <w:ind w:left="3350" w:hanging="182"/>
      </w:pPr>
      <w:rPr>
        <w:rFonts w:hint="default"/>
      </w:rPr>
    </w:lvl>
    <w:lvl w:ilvl="7" w:tplc="1D581888">
      <w:start w:val="1"/>
      <w:numFmt w:val="bullet"/>
      <w:lvlText w:val="•"/>
      <w:lvlJc w:val="left"/>
      <w:pPr>
        <w:ind w:left="3892" w:hanging="182"/>
      </w:pPr>
      <w:rPr>
        <w:rFonts w:hint="default"/>
      </w:rPr>
    </w:lvl>
    <w:lvl w:ilvl="8" w:tplc="59B60CC2">
      <w:start w:val="1"/>
      <w:numFmt w:val="bullet"/>
      <w:lvlText w:val="•"/>
      <w:lvlJc w:val="left"/>
      <w:pPr>
        <w:ind w:left="4433" w:hanging="182"/>
      </w:pPr>
      <w:rPr>
        <w:rFonts w:hint="default"/>
      </w:rPr>
    </w:lvl>
  </w:abstractNum>
  <w:abstractNum w:abstractNumId="69">
    <w:nsid w:val="306A1D17"/>
    <w:multiLevelType w:val="hybridMultilevel"/>
    <w:tmpl w:val="6598D878"/>
    <w:lvl w:ilvl="0" w:tplc="139EE624">
      <w:start w:val="1"/>
      <w:numFmt w:val="bullet"/>
      <w:lvlText w:val="-"/>
      <w:lvlJc w:val="left"/>
      <w:pPr>
        <w:ind w:left="102" w:hanging="106"/>
      </w:pPr>
      <w:rPr>
        <w:rFonts w:ascii="Times New Roman" w:eastAsia="Times New Roman" w:hAnsi="Times New Roman" w:hint="default"/>
        <w:sz w:val="18"/>
        <w:szCs w:val="18"/>
      </w:rPr>
    </w:lvl>
    <w:lvl w:ilvl="1" w:tplc="71D0B446">
      <w:start w:val="1"/>
      <w:numFmt w:val="bullet"/>
      <w:lvlText w:val="•"/>
      <w:lvlJc w:val="left"/>
      <w:pPr>
        <w:ind w:left="643" w:hanging="106"/>
      </w:pPr>
      <w:rPr>
        <w:rFonts w:hint="default"/>
      </w:rPr>
    </w:lvl>
    <w:lvl w:ilvl="2" w:tplc="91D06E14">
      <w:start w:val="1"/>
      <w:numFmt w:val="bullet"/>
      <w:lvlText w:val="•"/>
      <w:lvlJc w:val="left"/>
      <w:pPr>
        <w:ind w:left="1185" w:hanging="106"/>
      </w:pPr>
      <w:rPr>
        <w:rFonts w:hint="default"/>
      </w:rPr>
    </w:lvl>
    <w:lvl w:ilvl="3" w:tplc="69B60B0E">
      <w:start w:val="1"/>
      <w:numFmt w:val="bullet"/>
      <w:lvlText w:val="•"/>
      <w:lvlJc w:val="left"/>
      <w:pPr>
        <w:ind w:left="1726" w:hanging="106"/>
      </w:pPr>
      <w:rPr>
        <w:rFonts w:hint="default"/>
      </w:rPr>
    </w:lvl>
    <w:lvl w:ilvl="4" w:tplc="5ACCB552">
      <w:start w:val="1"/>
      <w:numFmt w:val="bullet"/>
      <w:lvlText w:val="•"/>
      <w:lvlJc w:val="left"/>
      <w:pPr>
        <w:ind w:left="2267" w:hanging="106"/>
      </w:pPr>
      <w:rPr>
        <w:rFonts w:hint="default"/>
      </w:rPr>
    </w:lvl>
    <w:lvl w:ilvl="5" w:tplc="BF98B728">
      <w:start w:val="1"/>
      <w:numFmt w:val="bullet"/>
      <w:lvlText w:val="•"/>
      <w:lvlJc w:val="left"/>
      <w:pPr>
        <w:ind w:left="2809" w:hanging="106"/>
      </w:pPr>
      <w:rPr>
        <w:rFonts w:hint="default"/>
      </w:rPr>
    </w:lvl>
    <w:lvl w:ilvl="6" w:tplc="169CD69E">
      <w:start w:val="1"/>
      <w:numFmt w:val="bullet"/>
      <w:lvlText w:val="•"/>
      <w:lvlJc w:val="left"/>
      <w:pPr>
        <w:ind w:left="3350" w:hanging="106"/>
      </w:pPr>
      <w:rPr>
        <w:rFonts w:hint="default"/>
      </w:rPr>
    </w:lvl>
    <w:lvl w:ilvl="7" w:tplc="0DDAAC78">
      <w:start w:val="1"/>
      <w:numFmt w:val="bullet"/>
      <w:lvlText w:val="•"/>
      <w:lvlJc w:val="left"/>
      <w:pPr>
        <w:ind w:left="3892" w:hanging="106"/>
      </w:pPr>
      <w:rPr>
        <w:rFonts w:hint="default"/>
      </w:rPr>
    </w:lvl>
    <w:lvl w:ilvl="8" w:tplc="E73A2AAA">
      <w:start w:val="1"/>
      <w:numFmt w:val="bullet"/>
      <w:lvlText w:val="•"/>
      <w:lvlJc w:val="left"/>
      <w:pPr>
        <w:ind w:left="4433" w:hanging="106"/>
      </w:pPr>
      <w:rPr>
        <w:rFonts w:hint="default"/>
      </w:rPr>
    </w:lvl>
  </w:abstractNum>
  <w:abstractNum w:abstractNumId="70">
    <w:nsid w:val="320942E4"/>
    <w:multiLevelType w:val="hybridMultilevel"/>
    <w:tmpl w:val="CDD0415E"/>
    <w:lvl w:ilvl="0" w:tplc="236C38B4">
      <w:start w:val="3"/>
      <w:numFmt w:val="decimal"/>
      <w:lvlText w:val="%1."/>
      <w:lvlJc w:val="left"/>
      <w:pPr>
        <w:ind w:left="329" w:hanging="180"/>
      </w:pPr>
      <w:rPr>
        <w:rFonts w:ascii="Times New Roman" w:eastAsia="Times New Roman" w:hAnsi="Times New Roman" w:hint="default"/>
        <w:spacing w:val="1"/>
        <w:sz w:val="18"/>
        <w:szCs w:val="18"/>
      </w:rPr>
    </w:lvl>
    <w:lvl w:ilvl="1" w:tplc="C7D238D0">
      <w:start w:val="1"/>
      <w:numFmt w:val="bullet"/>
      <w:lvlText w:val="•"/>
      <w:lvlJc w:val="left"/>
      <w:pPr>
        <w:ind w:left="862" w:hanging="180"/>
      </w:pPr>
      <w:rPr>
        <w:rFonts w:hint="default"/>
      </w:rPr>
    </w:lvl>
    <w:lvl w:ilvl="2" w:tplc="F0905A24">
      <w:start w:val="1"/>
      <w:numFmt w:val="bullet"/>
      <w:lvlText w:val="•"/>
      <w:lvlJc w:val="left"/>
      <w:pPr>
        <w:ind w:left="1396" w:hanging="180"/>
      </w:pPr>
      <w:rPr>
        <w:rFonts w:hint="default"/>
      </w:rPr>
    </w:lvl>
    <w:lvl w:ilvl="3" w:tplc="9B105D40">
      <w:start w:val="1"/>
      <w:numFmt w:val="bullet"/>
      <w:lvlText w:val="•"/>
      <w:lvlJc w:val="left"/>
      <w:pPr>
        <w:ind w:left="1929" w:hanging="180"/>
      </w:pPr>
      <w:rPr>
        <w:rFonts w:hint="default"/>
      </w:rPr>
    </w:lvl>
    <w:lvl w:ilvl="4" w:tplc="FD683974">
      <w:start w:val="1"/>
      <w:numFmt w:val="bullet"/>
      <w:lvlText w:val="•"/>
      <w:lvlJc w:val="left"/>
      <w:pPr>
        <w:ind w:left="2462" w:hanging="180"/>
      </w:pPr>
      <w:rPr>
        <w:rFonts w:hint="default"/>
      </w:rPr>
    </w:lvl>
    <w:lvl w:ilvl="5" w:tplc="759ED118">
      <w:start w:val="1"/>
      <w:numFmt w:val="bullet"/>
      <w:lvlText w:val="•"/>
      <w:lvlJc w:val="left"/>
      <w:pPr>
        <w:ind w:left="2995" w:hanging="180"/>
      </w:pPr>
      <w:rPr>
        <w:rFonts w:hint="default"/>
      </w:rPr>
    </w:lvl>
    <w:lvl w:ilvl="6" w:tplc="19E26592">
      <w:start w:val="1"/>
      <w:numFmt w:val="bullet"/>
      <w:lvlText w:val="•"/>
      <w:lvlJc w:val="left"/>
      <w:pPr>
        <w:ind w:left="3528" w:hanging="180"/>
      </w:pPr>
      <w:rPr>
        <w:rFonts w:hint="default"/>
      </w:rPr>
    </w:lvl>
    <w:lvl w:ilvl="7" w:tplc="167CEC68">
      <w:start w:val="1"/>
      <w:numFmt w:val="bullet"/>
      <w:lvlText w:val="•"/>
      <w:lvlJc w:val="left"/>
      <w:pPr>
        <w:ind w:left="4061" w:hanging="180"/>
      </w:pPr>
      <w:rPr>
        <w:rFonts w:hint="default"/>
      </w:rPr>
    </w:lvl>
    <w:lvl w:ilvl="8" w:tplc="D78E0DF6">
      <w:start w:val="1"/>
      <w:numFmt w:val="bullet"/>
      <w:lvlText w:val="•"/>
      <w:lvlJc w:val="left"/>
      <w:pPr>
        <w:ind w:left="4594" w:hanging="180"/>
      </w:pPr>
      <w:rPr>
        <w:rFonts w:hint="default"/>
      </w:rPr>
    </w:lvl>
  </w:abstractNum>
  <w:abstractNum w:abstractNumId="71">
    <w:nsid w:val="32AD48BB"/>
    <w:multiLevelType w:val="multilevel"/>
    <w:tmpl w:val="8C54144A"/>
    <w:lvl w:ilvl="0">
      <w:start w:val="1"/>
      <w:numFmt w:val="decimal"/>
      <w:lvlText w:val="%1"/>
      <w:lvlJc w:val="left"/>
      <w:pPr>
        <w:ind w:left="104" w:hanging="317"/>
      </w:pPr>
      <w:rPr>
        <w:rFonts w:hint="default"/>
      </w:rPr>
    </w:lvl>
    <w:lvl w:ilvl="1">
      <w:start w:val="1"/>
      <w:numFmt w:val="decimal"/>
      <w:lvlText w:val="%1.%2"/>
      <w:lvlJc w:val="left"/>
      <w:pPr>
        <w:ind w:left="104" w:hanging="317"/>
      </w:pPr>
      <w:rPr>
        <w:rFonts w:ascii="Times New Roman" w:eastAsia="Times New Roman" w:hAnsi="Times New Roman" w:hint="default"/>
        <w:spacing w:val="1"/>
        <w:sz w:val="18"/>
        <w:szCs w:val="18"/>
      </w:rPr>
    </w:lvl>
    <w:lvl w:ilvl="2">
      <w:start w:val="1"/>
      <w:numFmt w:val="bullet"/>
      <w:lvlText w:val="•"/>
      <w:lvlJc w:val="left"/>
      <w:pPr>
        <w:ind w:left="1215" w:hanging="317"/>
      </w:pPr>
      <w:rPr>
        <w:rFonts w:hint="default"/>
      </w:rPr>
    </w:lvl>
    <w:lvl w:ilvl="3">
      <w:start w:val="1"/>
      <w:numFmt w:val="bullet"/>
      <w:lvlText w:val="•"/>
      <w:lvlJc w:val="left"/>
      <w:pPr>
        <w:ind w:left="1771" w:hanging="317"/>
      </w:pPr>
      <w:rPr>
        <w:rFonts w:hint="default"/>
      </w:rPr>
    </w:lvl>
    <w:lvl w:ilvl="4">
      <w:start w:val="1"/>
      <w:numFmt w:val="bullet"/>
      <w:lvlText w:val="•"/>
      <w:lvlJc w:val="left"/>
      <w:pPr>
        <w:ind w:left="2327" w:hanging="317"/>
      </w:pPr>
      <w:rPr>
        <w:rFonts w:hint="default"/>
      </w:rPr>
    </w:lvl>
    <w:lvl w:ilvl="5">
      <w:start w:val="1"/>
      <w:numFmt w:val="bullet"/>
      <w:lvlText w:val="•"/>
      <w:lvlJc w:val="left"/>
      <w:pPr>
        <w:ind w:left="2882" w:hanging="317"/>
      </w:pPr>
      <w:rPr>
        <w:rFonts w:hint="default"/>
      </w:rPr>
    </w:lvl>
    <w:lvl w:ilvl="6">
      <w:start w:val="1"/>
      <w:numFmt w:val="bullet"/>
      <w:lvlText w:val="•"/>
      <w:lvlJc w:val="left"/>
      <w:pPr>
        <w:ind w:left="3438" w:hanging="317"/>
      </w:pPr>
      <w:rPr>
        <w:rFonts w:hint="default"/>
      </w:rPr>
    </w:lvl>
    <w:lvl w:ilvl="7">
      <w:start w:val="1"/>
      <w:numFmt w:val="bullet"/>
      <w:lvlText w:val="•"/>
      <w:lvlJc w:val="left"/>
      <w:pPr>
        <w:ind w:left="3993" w:hanging="317"/>
      </w:pPr>
      <w:rPr>
        <w:rFonts w:hint="default"/>
      </w:rPr>
    </w:lvl>
    <w:lvl w:ilvl="8">
      <w:start w:val="1"/>
      <w:numFmt w:val="bullet"/>
      <w:lvlText w:val="•"/>
      <w:lvlJc w:val="left"/>
      <w:pPr>
        <w:ind w:left="4549" w:hanging="317"/>
      </w:pPr>
      <w:rPr>
        <w:rFonts w:hint="default"/>
      </w:rPr>
    </w:lvl>
  </w:abstractNum>
  <w:abstractNum w:abstractNumId="72">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hint="default"/>
        <w:sz w:val="18"/>
        <w:szCs w:val="18"/>
      </w:rPr>
    </w:lvl>
    <w:lvl w:ilvl="1" w:tplc="008C6726">
      <w:start w:val="1"/>
      <w:numFmt w:val="bullet"/>
      <w:lvlText w:val="•"/>
      <w:lvlJc w:val="left"/>
      <w:pPr>
        <w:ind w:left="643" w:hanging="106"/>
      </w:pPr>
      <w:rPr>
        <w:rFonts w:hint="default"/>
      </w:rPr>
    </w:lvl>
    <w:lvl w:ilvl="2" w:tplc="A58EBB68">
      <w:start w:val="1"/>
      <w:numFmt w:val="bullet"/>
      <w:lvlText w:val="•"/>
      <w:lvlJc w:val="left"/>
      <w:pPr>
        <w:ind w:left="1185" w:hanging="106"/>
      </w:pPr>
      <w:rPr>
        <w:rFonts w:hint="default"/>
      </w:rPr>
    </w:lvl>
    <w:lvl w:ilvl="3" w:tplc="08A851FA">
      <w:start w:val="1"/>
      <w:numFmt w:val="bullet"/>
      <w:lvlText w:val="•"/>
      <w:lvlJc w:val="left"/>
      <w:pPr>
        <w:ind w:left="1726" w:hanging="106"/>
      </w:pPr>
      <w:rPr>
        <w:rFonts w:hint="default"/>
      </w:rPr>
    </w:lvl>
    <w:lvl w:ilvl="4" w:tplc="7DB030A6">
      <w:start w:val="1"/>
      <w:numFmt w:val="bullet"/>
      <w:lvlText w:val="•"/>
      <w:lvlJc w:val="left"/>
      <w:pPr>
        <w:ind w:left="2267" w:hanging="106"/>
      </w:pPr>
      <w:rPr>
        <w:rFonts w:hint="default"/>
      </w:rPr>
    </w:lvl>
    <w:lvl w:ilvl="5" w:tplc="A5FC2A7E">
      <w:start w:val="1"/>
      <w:numFmt w:val="bullet"/>
      <w:lvlText w:val="•"/>
      <w:lvlJc w:val="left"/>
      <w:pPr>
        <w:ind w:left="2809" w:hanging="106"/>
      </w:pPr>
      <w:rPr>
        <w:rFonts w:hint="default"/>
      </w:rPr>
    </w:lvl>
    <w:lvl w:ilvl="6" w:tplc="7314462C">
      <w:start w:val="1"/>
      <w:numFmt w:val="bullet"/>
      <w:lvlText w:val="•"/>
      <w:lvlJc w:val="left"/>
      <w:pPr>
        <w:ind w:left="3350" w:hanging="106"/>
      </w:pPr>
      <w:rPr>
        <w:rFonts w:hint="default"/>
      </w:rPr>
    </w:lvl>
    <w:lvl w:ilvl="7" w:tplc="9D404588">
      <w:start w:val="1"/>
      <w:numFmt w:val="bullet"/>
      <w:lvlText w:val="•"/>
      <w:lvlJc w:val="left"/>
      <w:pPr>
        <w:ind w:left="3892" w:hanging="106"/>
      </w:pPr>
      <w:rPr>
        <w:rFonts w:hint="default"/>
      </w:rPr>
    </w:lvl>
    <w:lvl w:ilvl="8" w:tplc="F7C02564">
      <w:start w:val="1"/>
      <w:numFmt w:val="bullet"/>
      <w:lvlText w:val="•"/>
      <w:lvlJc w:val="left"/>
      <w:pPr>
        <w:ind w:left="4433" w:hanging="106"/>
      </w:pPr>
      <w:rPr>
        <w:rFonts w:hint="default"/>
      </w:rPr>
    </w:lvl>
  </w:abstractNum>
  <w:abstractNum w:abstractNumId="73">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hint="default"/>
        <w:sz w:val="18"/>
        <w:szCs w:val="18"/>
      </w:rPr>
    </w:lvl>
    <w:lvl w:ilvl="1" w:tplc="CBB46DF0">
      <w:start w:val="1"/>
      <w:numFmt w:val="bullet"/>
      <w:lvlText w:val="•"/>
      <w:lvlJc w:val="left"/>
      <w:pPr>
        <w:ind w:left="643" w:hanging="106"/>
      </w:pPr>
      <w:rPr>
        <w:rFonts w:hint="default"/>
      </w:rPr>
    </w:lvl>
    <w:lvl w:ilvl="2" w:tplc="F0CC448A">
      <w:start w:val="1"/>
      <w:numFmt w:val="bullet"/>
      <w:lvlText w:val="•"/>
      <w:lvlJc w:val="left"/>
      <w:pPr>
        <w:ind w:left="1185" w:hanging="106"/>
      </w:pPr>
      <w:rPr>
        <w:rFonts w:hint="default"/>
      </w:rPr>
    </w:lvl>
    <w:lvl w:ilvl="3" w:tplc="DBC240AA">
      <w:start w:val="1"/>
      <w:numFmt w:val="bullet"/>
      <w:lvlText w:val="•"/>
      <w:lvlJc w:val="left"/>
      <w:pPr>
        <w:ind w:left="1726" w:hanging="106"/>
      </w:pPr>
      <w:rPr>
        <w:rFonts w:hint="default"/>
      </w:rPr>
    </w:lvl>
    <w:lvl w:ilvl="4" w:tplc="4D8E9E5A">
      <w:start w:val="1"/>
      <w:numFmt w:val="bullet"/>
      <w:lvlText w:val="•"/>
      <w:lvlJc w:val="left"/>
      <w:pPr>
        <w:ind w:left="2267" w:hanging="106"/>
      </w:pPr>
      <w:rPr>
        <w:rFonts w:hint="default"/>
      </w:rPr>
    </w:lvl>
    <w:lvl w:ilvl="5" w:tplc="81086D80">
      <w:start w:val="1"/>
      <w:numFmt w:val="bullet"/>
      <w:lvlText w:val="•"/>
      <w:lvlJc w:val="left"/>
      <w:pPr>
        <w:ind w:left="2809" w:hanging="106"/>
      </w:pPr>
      <w:rPr>
        <w:rFonts w:hint="default"/>
      </w:rPr>
    </w:lvl>
    <w:lvl w:ilvl="6" w:tplc="36C0B08C">
      <w:start w:val="1"/>
      <w:numFmt w:val="bullet"/>
      <w:lvlText w:val="•"/>
      <w:lvlJc w:val="left"/>
      <w:pPr>
        <w:ind w:left="3350" w:hanging="106"/>
      </w:pPr>
      <w:rPr>
        <w:rFonts w:hint="default"/>
      </w:rPr>
    </w:lvl>
    <w:lvl w:ilvl="7" w:tplc="8FEE0B32">
      <w:start w:val="1"/>
      <w:numFmt w:val="bullet"/>
      <w:lvlText w:val="•"/>
      <w:lvlJc w:val="left"/>
      <w:pPr>
        <w:ind w:left="3892" w:hanging="106"/>
      </w:pPr>
      <w:rPr>
        <w:rFonts w:hint="default"/>
      </w:rPr>
    </w:lvl>
    <w:lvl w:ilvl="8" w:tplc="B8EE08F0">
      <w:start w:val="1"/>
      <w:numFmt w:val="bullet"/>
      <w:lvlText w:val="•"/>
      <w:lvlJc w:val="left"/>
      <w:pPr>
        <w:ind w:left="4433" w:hanging="106"/>
      </w:pPr>
      <w:rPr>
        <w:rFonts w:hint="default"/>
      </w:rPr>
    </w:lvl>
  </w:abstractNum>
  <w:abstractNum w:abstractNumId="75">
    <w:nsid w:val="35BF2002"/>
    <w:multiLevelType w:val="hybridMultilevel"/>
    <w:tmpl w:val="6DC23600"/>
    <w:lvl w:ilvl="0" w:tplc="2D42A32A">
      <w:start w:val="1"/>
      <w:numFmt w:val="bullet"/>
      <w:lvlText w:val="-"/>
      <w:lvlJc w:val="left"/>
      <w:pPr>
        <w:ind w:left="102" w:hanging="106"/>
      </w:pPr>
      <w:rPr>
        <w:rFonts w:ascii="Times New Roman" w:eastAsia="Times New Roman" w:hAnsi="Times New Roman" w:hint="default"/>
        <w:sz w:val="18"/>
        <w:szCs w:val="18"/>
      </w:rPr>
    </w:lvl>
    <w:lvl w:ilvl="1" w:tplc="EFC8873A">
      <w:start w:val="1"/>
      <w:numFmt w:val="bullet"/>
      <w:lvlText w:val="•"/>
      <w:lvlJc w:val="left"/>
      <w:pPr>
        <w:ind w:left="657" w:hanging="106"/>
      </w:pPr>
      <w:rPr>
        <w:rFonts w:hint="default"/>
      </w:rPr>
    </w:lvl>
    <w:lvl w:ilvl="2" w:tplc="5D8AF3BE">
      <w:start w:val="1"/>
      <w:numFmt w:val="bullet"/>
      <w:lvlText w:val="•"/>
      <w:lvlJc w:val="left"/>
      <w:pPr>
        <w:ind w:left="1213" w:hanging="106"/>
      </w:pPr>
      <w:rPr>
        <w:rFonts w:hint="default"/>
      </w:rPr>
    </w:lvl>
    <w:lvl w:ilvl="3" w:tplc="501EF376">
      <w:start w:val="1"/>
      <w:numFmt w:val="bullet"/>
      <w:lvlText w:val="•"/>
      <w:lvlJc w:val="left"/>
      <w:pPr>
        <w:ind w:left="1769" w:hanging="106"/>
      </w:pPr>
      <w:rPr>
        <w:rFonts w:hint="default"/>
      </w:rPr>
    </w:lvl>
    <w:lvl w:ilvl="4" w:tplc="7EA87680">
      <w:start w:val="1"/>
      <w:numFmt w:val="bullet"/>
      <w:lvlText w:val="•"/>
      <w:lvlJc w:val="left"/>
      <w:pPr>
        <w:ind w:left="2324" w:hanging="106"/>
      </w:pPr>
      <w:rPr>
        <w:rFonts w:hint="default"/>
      </w:rPr>
    </w:lvl>
    <w:lvl w:ilvl="5" w:tplc="A7528FCE">
      <w:start w:val="1"/>
      <w:numFmt w:val="bullet"/>
      <w:lvlText w:val="•"/>
      <w:lvlJc w:val="left"/>
      <w:pPr>
        <w:ind w:left="2880" w:hanging="106"/>
      </w:pPr>
      <w:rPr>
        <w:rFonts w:hint="default"/>
      </w:rPr>
    </w:lvl>
    <w:lvl w:ilvl="6" w:tplc="4FC0DA42">
      <w:start w:val="1"/>
      <w:numFmt w:val="bullet"/>
      <w:lvlText w:val="•"/>
      <w:lvlJc w:val="left"/>
      <w:pPr>
        <w:ind w:left="3435" w:hanging="106"/>
      </w:pPr>
      <w:rPr>
        <w:rFonts w:hint="default"/>
      </w:rPr>
    </w:lvl>
    <w:lvl w:ilvl="7" w:tplc="A540094C">
      <w:start w:val="1"/>
      <w:numFmt w:val="bullet"/>
      <w:lvlText w:val="•"/>
      <w:lvlJc w:val="left"/>
      <w:pPr>
        <w:ind w:left="3991" w:hanging="106"/>
      </w:pPr>
      <w:rPr>
        <w:rFonts w:hint="default"/>
      </w:rPr>
    </w:lvl>
    <w:lvl w:ilvl="8" w:tplc="E1ECC914">
      <w:start w:val="1"/>
      <w:numFmt w:val="bullet"/>
      <w:lvlText w:val="•"/>
      <w:lvlJc w:val="left"/>
      <w:pPr>
        <w:ind w:left="4547" w:hanging="106"/>
      </w:pPr>
      <w:rPr>
        <w:rFonts w:hint="default"/>
      </w:rPr>
    </w:lvl>
  </w:abstractNum>
  <w:abstractNum w:abstractNumId="76">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hint="default"/>
        <w:sz w:val="18"/>
        <w:szCs w:val="18"/>
      </w:rPr>
    </w:lvl>
    <w:lvl w:ilvl="1" w:tplc="EB0254BC">
      <w:start w:val="1"/>
      <w:numFmt w:val="bullet"/>
      <w:lvlText w:val="•"/>
      <w:lvlJc w:val="left"/>
      <w:pPr>
        <w:ind w:left="657" w:hanging="106"/>
      </w:pPr>
      <w:rPr>
        <w:rFonts w:hint="default"/>
      </w:rPr>
    </w:lvl>
    <w:lvl w:ilvl="2" w:tplc="0A3AD55E">
      <w:start w:val="1"/>
      <w:numFmt w:val="bullet"/>
      <w:lvlText w:val="•"/>
      <w:lvlJc w:val="left"/>
      <w:pPr>
        <w:ind w:left="1213" w:hanging="106"/>
      </w:pPr>
      <w:rPr>
        <w:rFonts w:hint="default"/>
      </w:rPr>
    </w:lvl>
    <w:lvl w:ilvl="3" w:tplc="1F1CFB5E">
      <w:start w:val="1"/>
      <w:numFmt w:val="bullet"/>
      <w:lvlText w:val="•"/>
      <w:lvlJc w:val="left"/>
      <w:pPr>
        <w:ind w:left="1769" w:hanging="106"/>
      </w:pPr>
      <w:rPr>
        <w:rFonts w:hint="default"/>
      </w:rPr>
    </w:lvl>
    <w:lvl w:ilvl="4" w:tplc="0D6A0EAA">
      <w:start w:val="1"/>
      <w:numFmt w:val="bullet"/>
      <w:lvlText w:val="•"/>
      <w:lvlJc w:val="left"/>
      <w:pPr>
        <w:ind w:left="2324" w:hanging="106"/>
      </w:pPr>
      <w:rPr>
        <w:rFonts w:hint="default"/>
      </w:rPr>
    </w:lvl>
    <w:lvl w:ilvl="5" w:tplc="CD0285CE">
      <w:start w:val="1"/>
      <w:numFmt w:val="bullet"/>
      <w:lvlText w:val="•"/>
      <w:lvlJc w:val="left"/>
      <w:pPr>
        <w:ind w:left="2880" w:hanging="106"/>
      </w:pPr>
      <w:rPr>
        <w:rFonts w:hint="default"/>
      </w:rPr>
    </w:lvl>
    <w:lvl w:ilvl="6" w:tplc="A70281E2">
      <w:start w:val="1"/>
      <w:numFmt w:val="bullet"/>
      <w:lvlText w:val="•"/>
      <w:lvlJc w:val="left"/>
      <w:pPr>
        <w:ind w:left="3435" w:hanging="106"/>
      </w:pPr>
      <w:rPr>
        <w:rFonts w:hint="default"/>
      </w:rPr>
    </w:lvl>
    <w:lvl w:ilvl="7" w:tplc="538C9E4C">
      <w:start w:val="1"/>
      <w:numFmt w:val="bullet"/>
      <w:lvlText w:val="•"/>
      <w:lvlJc w:val="left"/>
      <w:pPr>
        <w:ind w:left="3991" w:hanging="106"/>
      </w:pPr>
      <w:rPr>
        <w:rFonts w:hint="default"/>
      </w:rPr>
    </w:lvl>
    <w:lvl w:ilvl="8" w:tplc="657A5100">
      <w:start w:val="1"/>
      <w:numFmt w:val="bullet"/>
      <w:lvlText w:val="•"/>
      <w:lvlJc w:val="left"/>
      <w:pPr>
        <w:ind w:left="4547" w:hanging="106"/>
      </w:pPr>
      <w:rPr>
        <w:rFonts w:hint="default"/>
      </w:rPr>
    </w:lvl>
  </w:abstractNum>
  <w:abstractNum w:abstractNumId="7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36EF3AD0"/>
    <w:multiLevelType w:val="hybridMultilevel"/>
    <w:tmpl w:val="DF9AB0CA"/>
    <w:lvl w:ilvl="0" w:tplc="DD78C8B2">
      <w:start w:val="1"/>
      <w:numFmt w:val="decimal"/>
      <w:lvlText w:val="%1."/>
      <w:lvlJc w:val="left"/>
      <w:pPr>
        <w:ind w:left="104" w:hanging="182"/>
      </w:pPr>
      <w:rPr>
        <w:rFonts w:ascii="Times New Roman" w:eastAsia="Times New Roman" w:hAnsi="Times New Roman" w:hint="default"/>
        <w:spacing w:val="1"/>
        <w:sz w:val="18"/>
        <w:szCs w:val="18"/>
      </w:rPr>
    </w:lvl>
    <w:lvl w:ilvl="1" w:tplc="CAEEC586">
      <w:start w:val="1"/>
      <w:numFmt w:val="bullet"/>
      <w:lvlText w:val="•"/>
      <w:lvlJc w:val="left"/>
      <w:pPr>
        <w:ind w:left="660" w:hanging="182"/>
      </w:pPr>
      <w:rPr>
        <w:rFonts w:hint="default"/>
      </w:rPr>
    </w:lvl>
    <w:lvl w:ilvl="2" w:tplc="2DA8E54A">
      <w:start w:val="1"/>
      <w:numFmt w:val="bullet"/>
      <w:lvlText w:val="•"/>
      <w:lvlJc w:val="left"/>
      <w:pPr>
        <w:ind w:left="1215" w:hanging="182"/>
      </w:pPr>
      <w:rPr>
        <w:rFonts w:hint="default"/>
      </w:rPr>
    </w:lvl>
    <w:lvl w:ilvl="3" w:tplc="CB2876B2">
      <w:start w:val="1"/>
      <w:numFmt w:val="bullet"/>
      <w:lvlText w:val="•"/>
      <w:lvlJc w:val="left"/>
      <w:pPr>
        <w:ind w:left="1771" w:hanging="182"/>
      </w:pPr>
      <w:rPr>
        <w:rFonts w:hint="default"/>
      </w:rPr>
    </w:lvl>
    <w:lvl w:ilvl="4" w:tplc="FCD41DCE">
      <w:start w:val="1"/>
      <w:numFmt w:val="bullet"/>
      <w:lvlText w:val="•"/>
      <w:lvlJc w:val="left"/>
      <w:pPr>
        <w:ind w:left="2327" w:hanging="182"/>
      </w:pPr>
      <w:rPr>
        <w:rFonts w:hint="default"/>
      </w:rPr>
    </w:lvl>
    <w:lvl w:ilvl="5" w:tplc="BC500036">
      <w:start w:val="1"/>
      <w:numFmt w:val="bullet"/>
      <w:lvlText w:val="•"/>
      <w:lvlJc w:val="left"/>
      <w:pPr>
        <w:ind w:left="2882" w:hanging="182"/>
      </w:pPr>
      <w:rPr>
        <w:rFonts w:hint="default"/>
      </w:rPr>
    </w:lvl>
    <w:lvl w:ilvl="6" w:tplc="63F8A3A6">
      <w:start w:val="1"/>
      <w:numFmt w:val="bullet"/>
      <w:lvlText w:val="•"/>
      <w:lvlJc w:val="left"/>
      <w:pPr>
        <w:ind w:left="3438" w:hanging="182"/>
      </w:pPr>
      <w:rPr>
        <w:rFonts w:hint="default"/>
      </w:rPr>
    </w:lvl>
    <w:lvl w:ilvl="7" w:tplc="ADEE2F20">
      <w:start w:val="1"/>
      <w:numFmt w:val="bullet"/>
      <w:lvlText w:val="•"/>
      <w:lvlJc w:val="left"/>
      <w:pPr>
        <w:ind w:left="3993" w:hanging="182"/>
      </w:pPr>
      <w:rPr>
        <w:rFonts w:hint="default"/>
      </w:rPr>
    </w:lvl>
    <w:lvl w:ilvl="8" w:tplc="64FA1FFE">
      <w:start w:val="1"/>
      <w:numFmt w:val="bullet"/>
      <w:lvlText w:val="•"/>
      <w:lvlJc w:val="left"/>
      <w:pPr>
        <w:ind w:left="4549" w:hanging="182"/>
      </w:pPr>
      <w:rPr>
        <w:rFonts w:hint="default"/>
      </w:rPr>
    </w:lvl>
  </w:abstractNum>
  <w:abstractNum w:abstractNumId="79">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hint="default"/>
        <w:sz w:val="18"/>
        <w:szCs w:val="18"/>
      </w:rPr>
    </w:lvl>
    <w:lvl w:ilvl="1" w:tplc="2FFEA8EE">
      <w:start w:val="1"/>
      <w:numFmt w:val="bullet"/>
      <w:lvlText w:val="•"/>
      <w:lvlJc w:val="left"/>
      <w:pPr>
        <w:ind w:left="643" w:hanging="106"/>
      </w:pPr>
      <w:rPr>
        <w:rFonts w:hint="default"/>
      </w:rPr>
    </w:lvl>
    <w:lvl w:ilvl="2" w:tplc="67105050">
      <w:start w:val="1"/>
      <w:numFmt w:val="bullet"/>
      <w:lvlText w:val="•"/>
      <w:lvlJc w:val="left"/>
      <w:pPr>
        <w:ind w:left="1185" w:hanging="106"/>
      </w:pPr>
      <w:rPr>
        <w:rFonts w:hint="default"/>
      </w:rPr>
    </w:lvl>
    <w:lvl w:ilvl="3" w:tplc="A4A03308">
      <w:start w:val="1"/>
      <w:numFmt w:val="bullet"/>
      <w:lvlText w:val="•"/>
      <w:lvlJc w:val="left"/>
      <w:pPr>
        <w:ind w:left="1726" w:hanging="106"/>
      </w:pPr>
      <w:rPr>
        <w:rFonts w:hint="default"/>
      </w:rPr>
    </w:lvl>
    <w:lvl w:ilvl="4" w:tplc="25FCBF92">
      <w:start w:val="1"/>
      <w:numFmt w:val="bullet"/>
      <w:lvlText w:val="•"/>
      <w:lvlJc w:val="left"/>
      <w:pPr>
        <w:ind w:left="2267" w:hanging="106"/>
      </w:pPr>
      <w:rPr>
        <w:rFonts w:hint="default"/>
      </w:rPr>
    </w:lvl>
    <w:lvl w:ilvl="5" w:tplc="C128D3C0">
      <w:start w:val="1"/>
      <w:numFmt w:val="bullet"/>
      <w:lvlText w:val="•"/>
      <w:lvlJc w:val="left"/>
      <w:pPr>
        <w:ind w:left="2809" w:hanging="106"/>
      </w:pPr>
      <w:rPr>
        <w:rFonts w:hint="default"/>
      </w:rPr>
    </w:lvl>
    <w:lvl w:ilvl="6" w:tplc="03C4F788">
      <w:start w:val="1"/>
      <w:numFmt w:val="bullet"/>
      <w:lvlText w:val="•"/>
      <w:lvlJc w:val="left"/>
      <w:pPr>
        <w:ind w:left="3350" w:hanging="106"/>
      </w:pPr>
      <w:rPr>
        <w:rFonts w:hint="default"/>
      </w:rPr>
    </w:lvl>
    <w:lvl w:ilvl="7" w:tplc="CB3AF5D2">
      <w:start w:val="1"/>
      <w:numFmt w:val="bullet"/>
      <w:lvlText w:val="•"/>
      <w:lvlJc w:val="left"/>
      <w:pPr>
        <w:ind w:left="3892" w:hanging="106"/>
      </w:pPr>
      <w:rPr>
        <w:rFonts w:hint="default"/>
      </w:rPr>
    </w:lvl>
    <w:lvl w:ilvl="8" w:tplc="0BF41318">
      <w:start w:val="1"/>
      <w:numFmt w:val="bullet"/>
      <w:lvlText w:val="•"/>
      <w:lvlJc w:val="left"/>
      <w:pPr>
        <w:ind w:left="4433" w:hanging="106"/>
      </w:pPr>
      <w:rPr>
        <w:rFonts w:hint="default"/>
      </w:rPr>
    </w:lvl>
  </w:abstractNum>
  <w:abstractNum w:abstractNumId="80">
    <w:nsid w:val="37FA1F75"/>
    <w:multiLevelType w:val="hybridMultilevel"/>
    <w:tmpl w:val="FCAAC2AA"/>
    <w:lvl w:ilvl="0" w:tplc="A2702D4A">
      <w:start w:val="3"/>
      <w:numFmt w:val="decimal"/>
      <w:lvlText w:val="%1."/>
      <w:lvlJc w:val="left"/>
      <w:pPr>
        <w:ind w:left="284" w:hanging="182"/>
      </w:pPr>
      <w:rPr>
        <w:rFonts w:ascii="Times New Roman" w:eastAsia="Times New Roman" w:hAnsi="Times New Roman" w:hint="default"/>
        <w:spacing w:val="1"/>
        <w:sz w:val="18"/>
        <w:szCs w:val="18"/>
      </w:rPr>
    </w:lvl>
    <w:lvl w:ilvl="1" w:tplc="C88633A4">
      <w:start w:val="1"/>
      <w:numFmt w:val="bullet"/>
      <w:lvlText w:val="•"/>
      <w:lvlJc w:val="left"/>
      <w:pPr>
        <w:ind w:left="821" w:hanging="182"/>
      </w:pPr>
      <w:rPr>
        <w:rFonts w:hint="default"/>
      </w:rPr>
    </w:lvl>
    <w:lvl w:ilvl="2" w:tplc="9F946064">
      <w:start w:val="1"/>
      <w:numFmt w:val="bullet"/>
      <w:lvlText w:val="•"/>
      <w:lvlJc w:val="left"/>
      <w:pPr>
        <w:ind w:left="1358" w:hanging="182"/>
      </w:pPr>
      <w:rPr>
        <w:rFonts w:hint="default"/>
      </w:rPr>
    </w:lvl>
    <w:lvl w:ilvl="3" w:tplc="4B5C7480">
      <w:start w:val="1"/>
      <w:numFmt w:val="bullet"/>
      <w:lvlText w:val="•"/>
      <w:lvlJc w:val="left"/>
      <w:pPr>
        <w:ind w:left="1896" w:hanging="182"/>
      </w:pPr>
      <w:rPr>
        <w:rFonts w:hint="default"/>
      </w:rPr>
    </w:lvl>
    <w:lvl w:ilvl="4" w:tplc="DABC0698">
      <w:start w:val="1"/>
      <w:numFmt w:val="bullet"/>
      <w:lvlText w:val="•"/>
      <w:lvlJc w:val="left"/>
      <w:pPr>
        <w:ind w:left="2433" w:hanging="182"/>
      </w:pPr>
      <w:rPr>
        <w:rFonts w:hint="default"/>
      </w:rPr>
    </w:lvl>
    <w:lvl w:ilvl="5" w:tplc="4A68CDB6">
      <w:start w:val="1"/>
      <w:numFmt w:val="bullet"/>
      <w:lvlText w:val="•"/>
      <w:lvlJc w:val="left"/>
      <w:pPr>
        <w:ind w:left="2971" w:hanging="182"/>
      </w:pPr>
      <w:rPr>
        <w:rFonts w:hint="default"/>
      </w:rPr>
    </w:lvl>
    <w:lvl w:ilvl="6" w:tplc="74AC80E8">
      <w:start w:val="1"/>
      <w:numFmt w:val="bullet"/>
      <w:lvlText w:val="•"/>
      <w:lvlJc w:val="left"/>
      <w:pPr>
        <w:ind w:left="3508" w:hanging="182"/>
      </w:pPr>
      <w:rPr>
        <w:rFonts w:hint="default"/>
      </w:rPr>
    </w:lvl>
    <w:lvl w:ilvl="7" w:tplc="E8581518">
      <w:start w:val="1"/>
      <w:numFmt w:val="bullet"/>
      <w:lvlText w:val="•"/>
      <w:lvlJc w:val="left"/>
      <w:pPr>
        <w:ind w:left="4045" w:hanging="182"/>
      </w:pPr>
      <w:rPr>
        <w:rFonts w:hint="default"/>
      </w:rPr>
    </w:lvl>
    <w:lvl w:ilvl="8" w:tplc="98F43754">
      <w:start w:val="1"/>
      <w:numFmt w:val="bullet"/>
      <w:lvlText w:val="•"/>
      <w:lvlJc w:val="left"/>
      <w:pPr>
        <w:ind w:left="4583" w:hanging="182"/>
      </w:pPr>
      <w:rPr>
        <w:rFonts w:hint="default"/>
      </w:rPr>
    </w:lvl>
  </w:abstractNum>
  <w:abstractNum w:abstractNumId="81">
    <w:nsid w:val="38055349"/>
    <w:multiLevelType w:val="hybridMultilevel"/>
    <w:tmpl w:val="D80E09C0"/>
    <w:lvl w:ilvl="0" w:tplc="6366C16C">
      <w:start w:val="3"/>
      <w:numFmt w:val="decimal"/>
      <w:lvlText w:val="%1."/>
      <w:lvlJc w:val="left"/>
      <w:pPr>
        <w:ind w:left="329" w:hanging="180"/>
      </w:pPr>
      <w:rPr>
        <w:rFonts w:ascii="Times New Roman" w:eastAsia="Times New Roman" w:hAnsi="Times New Roman" w:hint="default"/>
        <w:spacing w:val="1"/>
        <w:sz w:val="18"/>
        <w:szCs w:val="18"/>
      </w:rPr>
    </w:lvl>
    <w:lvl w:ilvl="1" w:tplc="D44ACFF8">
      <w:start w:val="1"/>
      <w:numFmt w:val="bullet"/>
      <w:lvlText w:val="•"/>
      <w:lvlJc w:val="left"/>
      <w:pPr>
        <w:ind w:left="862" w:hanging="180"/>
      </w:pPr>
      <w:rPr>
        <w:rFonts w:hint="default"/>
      </w:rPr>
    </w:lvl>
    <w:lvl w:ilvl="2" w:tplc="F81877D2">
      <w:start w:val="1"/>
      <w:numFmt w:val="bullet"/>
      <w:lvlText w:val="•"/>
      <w:lvlJc w:val="left"/>
      <w:pPr>
        <w:ind w:left="1396" w:hanging="180"/>
      </w:pPr>
      <w:rPr>
        <w:rFonts w:hint="default"/>
      </w:rPr>
    </w:lvl>
    <w:lvl w:ilvl="3" w:tplc="3F6C8802">
      <w:start w:val="1"/>
      <w:numFmt w:val="bullet"/>
      <w:lvlText w:val="•"/>
      <w:lvlJc w:val="left"/>
      <w:pPr>
        <w:ind w:left="1929" w:hanging="180"/>
      </w:pPr>
      <w:rPr>
        <w:rFonts w:hint="default"/>
      </w:rPr>
    </w:lvl>
    <w:lvl w:ilvl="4" w:tplc="39143FF6">
      <w:start w:val="1"/>
      <w:numFmt w:val="bullet"/>
      <w:lvlText w:val="•"/>
      <w:lvlJc w:val="left"/>
      <w:pPr>
        <w:ind w:left="2462" w:hanging="180"/>
      </w:pPr>
      <w:rPr>
        <w:rFonts w:hint="default"/>
      </w:rPr>
    </w:lvl>
    <w:lvl w:ilvl="5" w:tplc="12B893F8">
      <w:start w:val="1"/>
      <w:numFmt w:val="bullet"/>
      <w:lvlText w:val="•"/>
      <w:lvlJc w:val="left"/>
      <w:pPr>
        <w:ind w:left="2995" w:hanging="180"/>
      </w:pPr>
      <w:rPr>
        <w:rFonts w:hint="default"/>
      </w:rPr>
    </w:lvl>
    <w:lvl w:ilvl="6" w:tplc="10280F2E">
      <w:start w:val="1"/>
      <w:numFmt w:val="bullet"/>
      <w:lvlText w:val="•"/>
      <w:lvlJc w:val="left"/>
      <w:pPr>
        <w:ind w:left="3528" w:hanging="180"/>
      </w:pPr>
      <w:rPr>
        <w:rFonts w:hint="default"/>
      </w:rPr>
    </w:lvl>
    <w:lvl w:ilvl="7" w:tplc="DEC48D9E">
      <w:start w:val="1"/>
      <w:numFmt w:val="bullet"/>
      <w:lvlText w:val="•"/>
      <w:lvlJc w:val="left"/>
      <w:pPr>
        <w:ind w:left="4061" w:hanging="180"/>
      </w:pPr>
      <w:rPr>
        <w:rFonts w:hint="default"/>
      </w:rPr>
    </w:lvl>
    <w:lvl w:ilvl="8" w:tplc="8F64774C">
      <w:start w:val="1"/>
      <w:numFmt w:val="bullet"/>
      <w:lvlText w:val="•"/>
      <w:lvlJc w:val="left"/>
      <w:pPr>
        <w:ind w:left="4594" w:hanging="180"/>
      </w:pPr>
      <w:rPr>
        <w:rFonts w:hint="default"/>
      </w:rPr>
    </w:lvl>
  </w:abstractNum>
  <w:abstractNum w:abstractNumId="82">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hint="default"/>
        <w:spacing w:val="1"/>
        <w:sz w:val="18"/>
        <w:szCs w:val="18"/>
      </w:rPr>
    </w:lvl>
    <w:lvl w:ilvl="1" w:tplc="99FE0EF0">
      <w:start w:val="1"/>
      <w:numFmt w:val="bullet"/>
      <w:lvlText w:val="•"/>
      <w:lvlJc w:val="left"/>
      <w:pPr>
        <w:ind w:left="860" w:hanging="180"/>
      </w:pPr>
      <w:rPr>
        <w:rFonts w:hint="default"/>
      </w:rPr>
    </w:lvl>
    <w:lvl w:ilvl="2" w:tplc="70246E0C">
      <w:start w:val="1"/>
      <w:numFmt w:val="bullet"/>
      <w:lvlText w:val="•"/>
      <w:lvlJc w:val="left"/>
      <w:pPr>
        <w:ind w:left="1393" w:hanging="180"/>
      </w:pPr>
      <w:rPr>
        <w:rFonts w:hint="default"/>
      </w:rPr>
    </w:lvl>
    <w:lvl w:ilvl="3" w:tplc="59742BAC">
      <w:start w:val="1"/>
      <w:numFmt w:val="bullet"/>
      <w:lvlText w:val="•"/>
      <w:lvlJc w:val="left"/>
      <w:pPr>
        <w:ind w:left="1926" w:hanging="180"/>
      </w:pPr>
      <w:rPr>
        <w:rFonts w:hint="default"/>
      </w:rPr>
    </w:lvl>
    <w:lvl w:ilvl="4" w:tplc="F01627BA">
      <w:start w:val="1"/>
      <w:numFmt w:val="bullet"/>
      <w:lvlText w:val="•"/>
      <w:lvlJc w:val="left"/>
      <w:pPr>
        <w:ind w:left="2459" w:hanging="180"/>
      </w:pPr>
      <w:rPr>
        <w:rFonts w:hint="default"/>
      </w:rPr>
    </w:lvl>
    <w:lvl w:ilvl="5" w:tplc="65362384">
      <w:start w:val="1"/>
      <w:numFmt w:val="bullet"/>
      <w:lvlText w:val="•"/>
      <w:lvlJc w:val="left"/>
      <w:pPr>
        <w:ind w:left="2992" w:hanging="180"/>
      </w:pPr>
      <w:rPr>
        <w:rFonts w:hint="default"/>
      </w:rPr>
    </w:lvl>
    <w:lvl w:ilvl="6" w:tplc="F2CC44CE">
      <w:start w:val="1"/>
      <w:numFmt w:val="bullet"/>
      <w:lvlText w:val="•"/>
      <w:lvlJc w:val="left"/>
      <w:pPr>
        <w:ind w:left="3525" w:hanging="180"/>
      </w:pPr>
      <w:rPr>
        <w:rFonts w:hint="default"/>
      </w:rPr>
    </w:lvl>
    <w:lvl w:ilvl="7" w:tplc="17821764">
      <w:start w:val="1"/>
      <w:numFmt w:val="bullet"/>
      <w:lvlText w:val="•"/>
      <w:lvlJc w:val="left"/>
      <w:pPr>
        <w:ind w:left="4058" w:hanging="180"/>
      </w:pPr>
      <w:rPr>
        <w:rFonts w:hint="default"/>
      </w:rPr>
    </w:lvl>
    <w:lvl w:ilvl="8" w:tplc="DC5EA7B0">
      <w:start w:val="1"/>
      <w:numFmt w:val="bullet"/>
      <w:lvlText w:val="•"/>
      <w:lvlJc w:val="left"/>
      <w:pPr>
        <w:ind w:left="4592" w:hanging="180"/>
      </w:pPr>
      <w:rPr>
        <w:rFonts w:hint="default"/>
      </w:rPr>
    </w:lvl>
  </w:abstractNum>
  <w:abstractNum w:abstractNumId="84">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hint="default"/>
        <w:spacing w:val="1"/>
        <w:sz w:val="18"/>
        <w:szCs w:val="18"/>
      </w:rPr>
    </w:lvl>
    <w:lvl w:ilvl="1" w:tplc="F07C5FCC">
      <w:start w:val="1"/>
      <w:numFmt w:val="bullet"/>
      <w:lvlText w:val="•"/>
      <w:lvlJc w:val="left"/>
      <w:pPr>
        <w:ind w:left="821" w:hanging="182"/>
      </w:pPr>
      <w:rPr>
        <w:rFonts w:hint="default"/>
      </w:rPr>
    </w:lvl>
    <w:lvl w:ilvl="2" w:tplc="8E34CF46">
      <w:start w:val="1"/>
      <w:numFmt w:val="bullet"/>
      <w:lvlText w:val="•"/>
      <w:lvlJc w:val="left"/>
      <w:pPr>
        <w:ind w:left="1358" w:hanging="182"/>
      </w:pPr>
      <w:rPr>
        <w:rFonts w:hint="default"/>
      </w:rPr>
    </w:lvl>
    <w:lvl w:ilvl="3" w:tplc="54C227B6">
      <w:start w:val="1"/>
      <w:numFmt w:val="bullet"/>
      <w:lvlText w:val="•"/>
      <w:lvlJc w:val="left"/>
      <w:pPr>
        <w:ind w:left="1896" w:hanging="182"/>
      </w:pPr>
      <w:rPr>
        <w:rFonts w:hint="default"/>
      </w:rPr>
    </w:lvl>
    <w:lvl w:ilvl="4" w:tplc="E05A835A">
      <w:start w:val="1"/>
      <w:numFmt w:val="bullet"/>
      <w:lvlText w:val="•"/>
      <w:lvlJc w:val="left"/>
      <w:pPr>
        <w:ind w:left="2433" w:hanging="182"/>
      </w:pPr>
      <w:rPr>
        <w:rFonts w:hint="default"/>
      </w:rPr>
    </w:lvl>
    <w:lvl w:ilvl="5" w:tplc="8D14D2E2">
      <w:start w:val="1"/>
      <w:numFmt w:val="bullet"/>
      <w:lvlText w:val="•"/>
      <w:lvlJc w:val="left"/>
      <w:pPr>
        <w:ind w:left="2971" w:hanging="182"/>
      </w:pPr>
      <w:rPr>
        <w:rFonts w:hint="default"/>
      </w:rPr>
    </w:lvl>
    <w:lvl w:ilvl="6" w:tplc="D7684EE0">
      <w:start w:val="1"/>
      <w:numFmt w:val="bullet"/>
      <w:lvlText w:val="•"/>
      <w:lvlJc w:val="left"/>
      <w:pPr>
        <w:ind w:left="3508" w:hanging="182"/>
      </w:pPr>
      <w:rPr>
        <w:rFonts w:hint="default"/>
      </w:rPr>
    </w:lvl>
    <w:lvl w:ilvl="7" w:tplc="3EA0045C">
      <w:start w:val="1"/>
      <w:numFmt w:val="bullet"/>
      <w:lvlText w:val="•"/>
      <w:lvlJc w:val="left"/>
      <w:pPr>
        <w:ind w:left="4045" w:hanging="182"/>
      </w:pPr>
      <w:rPr>
        <w:rFonts w:hint="default"/>
      </w:rPr>
    </w:lvl>
    <w:lvl w:ilvl="8" w:tplc="969669A8">
      <w:start w:val="1"/>
      <w:numFmt w:val="bullet"/>
      <w:lvlText w:val="•"/>
      <w:lvlJc w:val="left"/>
      <w:pPr>
        <w:ind w:left="4583" w:hanging="182"/>
      </w:pPr>
      <w:rPr>
        <w:rFonts w:hint="default"/>
      </w:rPr>
    </w:lvl>
  </w:abstractNum>
  <w:abstractNum w:abstractNumId="86">
    <w:nsid w:val="3CB0750C"/>
    <w:multiLevelType w:val="hybridMultilevel"/>
    <w:tmpl w:val="440AB178"/>
    <w:lvl w:ilvl="0" w:tplc="E028E796">
      <w:start w:val="1"/>
      <w:numFmt w:val="decimal"/>
      <w:lvlText w:val="%1."/>
      <w:lvlJc w:val="left"/>
      <w:pPr>
        <w:ind w:left="104" w:hanging="182"/>
      </w:pPr>
      <w:rPr>
        <w:rFonts w:ascii="Times New Roman" w:eastAsia="Times New Roman" w:hAnsi="Times New Roman" w:hint="default"/>
        <w:spacing w:val="1"/>
        <w:sz w:val="18"/>
        <w:szCs w:val="18"/>
      </w:rPr>
    </w:lvl>
    <w:lvl w:ilvl="1" w:tplc="01A435F8">
      <w:start w:val="1"/>
      <w:numFmt w:val="bullet"/>
      <w:lvlText w:val="•"/>
      <w:lvlJc w:val="left"/>
      <w:pPr>
        <w:ind w:left="660" w:hanging="182"/>
      </w:pPr>
      <w:rPr>
        <w:rFonts w:hint="default"/>
      </w:rPr>
    </w:lvl>
    <w:lvl w:ilvl="2" w:tplc="B99E5526">
      <w:start w:val="1"/>
      <w:numFmt w:val="bullet"/>
      <w:lvlText w:val="•"/>
      <w:lvlJc w:val="left"/>
      <w:pPr>
        <w:ind w:left="1215" w:hanging="182"/>
      </w:pPr>
      <w:rPr>
        <w:rFonts w:hint="default"/>
      </w:rPr>
    </w:lvl>
    <w:lvl w:ilvl="3" w:tplc="12548658">
      <w:start w:val="1"/>
      <w:numFmt w:val="bullet"/>
      <w:lvlText w:val="•"/>
      <w:lvlJc w:val="left"/>
      <w:pPr>
        <w:ind w:left="1771" w:hanging="182"/>
      </w:pPr>
      <w:rPr>
        <w:rFonts w:hint="default"/>
      </w:rPr>
    </w:lvl>
    <w:lvl w:ilvl="4" w:tplc="61906866">
      <w:start w:val="1"/>
      <w:numFmt w:val="bullet"/>
      <w:lvlText w:val="•"/>
      <w:lvlJc w:val="left"/>
      <w:pPr>
        <w:ind w:left="2327" w:hanging="182"/>
      </w:pPr>
      <w:rPr>
        <w:rFonts w:hint="default"/>
      </w:rPr>
    </w:lvl>
    <w:lvl w:ilvl="5" w:tplc="6680A49C">
      <w:start w:val="1"/>
      <w:numFmt w:val="bullet"/>
      <w:lvlText w:val="•"/>
      <w:lvlJc w:val="left"/>
      <w:pPr>
        <w:ind w:left="2882" w:hanging="182"/>
      </w:pPr>
      <w:rPr>
        <w:rFonts w:hint="default"/>
      </w:rPr>
    </w:lvl>
    <w:lvl w:ilvl="6" w:tplc="5E24299C">
      <w:start w:val="1"/>
      <w:numFmt w:val="bullet"/>
      <w:lvlText w:val="•"/>
      <w:lvlJc w:val="left"/>
      <w:pPr>
        <w:ind w:left="3438" w:hanging="182"/>
      </w:pPr>
      <w:rPr>
        <w:rFonts w:hint="default"/>
      </w:rPr>
    </w:lvl>
    <w:lvl w:ilvl="7" w:tplc="9FC84BC6">
      <w:start w:val="1"/>
      <w:numFmt w:val="bullet"/>
      <w:lvlText w:val="•"/>
      <w:lvlJc w:val="left"/>
      <w:pPr>
        <w:ind w:left="3993" w:hanging="182"/>
      </w:pPr>
      <w:rPr>
        <w:rFonts w:hint="default"/>
      </w:rPr>
    </w:lvl>
    <w:lvl w:ilvl="8" w:tplc="62468550">
      <w:start w:val="1"/>
      <w:numFmt w:val="bullet"/>
      <w:lvlText w:val="•"/>
      <w:lvlJc w:val="left"/>
      <w:pPr>
        <w:ind w:left="4549" w:hanging="182"/>
      </w:pPr>
      <w:rPr>
        <w:rFonts w:hint="default"/>
      </w:rPr>
    </w:lvl>
  </w:abstractNum>
  <w:abstractNum w:abstractNumId="87">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hint="default"/>
        <w:spacing w:val="1"/>
        <w:sz w:val="18"/>
        <w:szCs w:val="18"/>
      </w:rPr>
    </w:lvl>
    <w:lvl w:ilvl="1" w:tplc="74381B68">
      <w:start w:val="1"/>
      <w:numFmt w:val="bullet"/>
      <w:lvlText w:val="•"/>
      <w:lvlJc w:val="left"/>
      <w:pPr>
        <w:ind w:left="846" w:hanging="180"/>
      </w:pPr>
      <w:rPr>
        <w:rFonts w:hint="default"/>
      </w:rPr>
    </w:lvl>
    <w:lvl w:ilvl="2" w:tplc="C99CF752">
      <w:start w:val="1"/>
      <w:numFmt w:val="bullet"/>
      <w:lvlText w:val="•"/>
      <w:lvlJc w:val="left"/>
      <w:pPr>
        <w:ind w:left="1365" w:hanging="180"/>
      </w:pPr>
      <w:rPr>
        <w:rFonts w:hint="default"/>
      </w:rPr>
    </w:lvl>
    <w:lvl w:ilvl="3" w:tplc="9AD0B2EE">
      <w:start w:val="1"/>
      <w:numFmt w:val="bullet"/>
      <w:lvlText w:val="•"/>
      <w:lvlJc w:val="left"/>
      <w:pPr>
        <w:ind w:left="1884" w:hanging="180"/>
      </w:pPr>
      <w:rPr>
        <w:rFonts w:hint="default"/>
      </w:rPr>
    </w:lvl>
    <w:lvl w:ilvl="4" w:tplc="F0323406">
      <w:start w:val="1"/>
      <w:numFmt w:val="bullet"/>
      <w:lvlText w:val="•"/>
      <w:lvlJc w:val="left"/>
      <w:pPr>
        <w:ind w:left="2403" w:hanging="180"/>
      </w:pPr>
      <w:rPr>
        <w:rFonts w:hint="default"/>
      </w:rPr>
    </w:lvl>
    <w:lvl w:ilvl="5" w:tplc="246215B0">
      <w:start w:val="1"/>
      <w:numFmt w:val="bullet"/>
      <w:lvlText w:val="•"/>
      <w:lvlJc w:val="left"/>
      <w:pPr>
        <w:ind w:left="2922" w:hanging="180"/>
      </w:pPr>
      <w:rPr>
        <w:rFonts w:hint="default"/>
      </w:rPr>
    </w:lvl>
    <w:lvl w:ilvl="6" w:tplc="7CC4E6A8">
      <w:start w:val="1"/>
      <w:numFmt w:val="bullet"/>
      <w:lvlText w:val="•"/>
      <w:lvlJc w:val="left"/>
      <w:pPr>
        <w:ind w:left="3440" w:hanging="180"/>
      </w:pPr>
      <w:rPr>
        <w:rFonts w:hint="default"/>
      </w:rPr>
    </w:lvl>
    <w:lvl w:ilvl="7" w:tplc="414418E2">
      <w:start w:val="1"/>
      <w:numFmt w:val="bullet"/>
      <w:lvlText w:val="•"/>
      <w:lvlJc w:val="left"/>
      <w:pPr>
        <w:ind w:left="3959" w:hanging="180"/>
      </w:pPr>
      <w:rPr>
        <w:rFonts w:hint="default"/>
      </w:rPr>
    </w:lvl>
    <w:lvl w:ilvl="8" w:tplc="0DCC8CDC">
      <w:start w:val="1"/>
      <w:numFmt w:val="bullet"/>
      <w:lvlText w:val="•"/>
      <w:lvlJc w:val="left"/>
      <w:pPr>
        <w:ind w:left="4478" w:hanging="180"/>
      </w:pPr>
      <w:rPr>
        <w:rFonts w:hint="default"/>
      </w:rPr>
    </w:lvl>
  </w:abstractNum>
  <w:abstractNum w:abstractNumId="88">
    <w:nsid w:val="3DB34747"/>
    <w:multiLevelType w:val="hybridMultilevel"/>
    <w:tmpl w:val="58BCA75E"/>
    <w:lvl w:ilvl="0" w:tplc="5038EC12">
      <w:start w:val="1"/>
      <w:numFmt w:val="decimal"/>
      <w:lvlText w:val="%1."/>
      <w:lvlJc w:val="left"/>
      <w:pPr>
        <w:ind w:left="104" w:hanging="182"/>
      </w:pPr>
      <w:rPr>
        <w:rFonts w:ascii="Times New Roman" w:eastAsia="Times New Roman" w:hAnsi="Times New Roman" w:hint="default"/>
        <w:spacing w:val="1"/>
        <w:sz w:val="18"/>
        <w:szCs w:val="18"/>
      </w:rPr>
    </w:lvl>
    <w:lvl w:ilvl="1" w:tplc="34A03B98">
      <w:start w:val="1"/>
      <w:numFmt w:val="bullet"/>
      <w:lvlText w:val="•"/>
      <w:lvlJc w:val="left"/>
      <w:pPr>
        <w:ind w:left="660" w:hanging="182"/>
      </w:pPr>
      <w:rPr>
        <w:rFonts w:hint="default"/>
      </w:rPr>
    </w:lvl>
    <w:lvl w:ilvl="2" w:tplc="A68E195A">
      <w:start w:val="1"/>
      <w:numFmt w:val="bullet"/>
      <w:lvlText w:val="•"/>
      <w:lvlJc w:val="left"/>
      <w:pPr>
        <w:ind w:left="1215" w:hanging="182"/>
      </w:pPr>
      <w:rPr>
        <w:rFonts w:hint="default"/>
      </w:rPr>
    </w:lvl>
    <w:lvl w:ilvl="3" w:tplc="0E80ACAE">
      <w:start w:val="1"/>
      <w:numFmt w:val="bullet"/>
      <w:lvlText w:val="•"/>
      <w:lvlJc w:val="left"/>
      <w:pPr>
        <w:ind w:left="1771" w:hanging="182"/>
      </w:pPr>
      <w:rPr>
        <w:rFonts w:hint="default"/>
      </w:rPr>
    </w:lvl>
    <w:lvl w:ilvl="4" w:tplc="40569038">
      <w:start w:val="1"/>
      <w:numFmt w:val="bullet"/>
      <w:lvlText w:val="•"/>
      <w:lvlJc w:val="left"/>
      <w:pPr>
        <w:ind w:left="2327" w:hanging="182"/>
      </w:pPr>
      <w:rPr>
        <w:rFonts w:hint="default"/>
      </w:rPr>
    </w:lvl>
    <w:lvl w:ilvl="5" w:tplc="4ABC5BD8">
      <w:start w:val="1"/>
      <w:numFmt w:val="bullet"/>
      <w:lvlText w:val="•"/>
      <w:lvlJc w:val="left"/>
      <w:pPr>
        <w:ind w:left="2882" w:hanging="182"/>
      </w:pPr>
      <w:rPr>
        <w:rFonts w:hint="default"/>
      </w:rPr>
    </w:lvl>
    <w:lvl w:ilvl="6" w:tplc="F5820378">
      <w:start w:val="1"/>
      <w:numFmt w:val="bullet"/>
      <w:lvlText w:val="•"/>
      <w:lvlJc w:val="left"/>
      <w:pPr>
        <w:ind w:left="3438" w:hanging="182"/>
      </w:pPr>
      <w:rPr>
        <w:rFonts w:hint="default"/>
      </w:rPr>
    </w:lvl>
    <w:lvl w:ilvl="7" w:tplc="560450C4">
      <w:start w:val="1"/>
      <w:numFmt w:val="bullet"/>
      <w:lvlText w:val="•"/>
      <w:lvlJc w:val="left"/>
      <w:pPr>
        <w:ind w:left="3993" w:hanging="182"/>
      </w:pPr>
      <w:rPr>
        <w:rFonts w:hint="default"/>
      </w:rPr>
    </w:lvl>
    <w:lvl w:ilvl="8" w:tplc="CDE0879E">
      <w:start w:val="1"/>
      <w:numFmt w:val="bullet"/>
      <w:lvlText w:val="•"/>
      <w:lvlJc w:val="left"/>
      <w:pPr>
        <w:ind w:left="4549" w:hanging="182"/>
      </w:pPr>
      <w:rPr>
        <w:rFonts w:hint="default"/>
      </w:rPr>
    </w:lvl>
  </w:abstractNum>
  <w:abstractNum w:abstractNumId="89">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90">
    <w:nsid w:val="40F64F87"/>
    <w:multiLevelType w:val="hybridMultilevel"/>
    <w:tmpl w:val="5DF4B98E"/>
    <w:lvl w:ilvl="0" w:tplc="369C5A9C">
      <w:start w:val="1"/>
      <w:numFmt w:val="bullet"/>
      <w:lvlText w:val="-"/>
      <w:lvlJc w:val="left"/>
      <w:pPr>
        <w:ind w:left="104" w:hanging="106"/>
      </w:pPr>
      <w:rPr>
        <w:rFonts w:ascii="Times New Roman" w:eastAsia="Times New Roman" w:hAnsi="Times New Roman" w:hint="default"/>
        <w:sz w:val="18"/>
        <w:szCs w:val="18"/>
      </w:rPr>
    </w:lvl>
    <w:lvl w:ilvl="1" w:tplc="9D8693EA">
      <w:start w:val="1"/>
      <w:numFmt w:val="bullet"/>
      <w:lvlText w:val="•"/>
      <w:lvlJc w:val="left"/>
      <w:pPr>
        <w:ind w:left="660" w:hanging="106"/>
      </w:pPr>
      <w:rPr>
        <w:rFonts w:hint="default"/>
      </w:rPr>
    </w:lvl>
    <w:lvl w:ilvl="2" w:tplc="ED3CB62A">
      <w:start w:val="1"/>
      <w:numFmt w:val="bullet"/>
      <w:lvlText w:val="•"/>
      <w:lvlJc w:val="left"/>
      <w:pPr>
        <w:ind w:left="1215" w:hanging="106"/>
      </w:pPr>
      <w:rPr>
        <w:rFonts w:hint="default"/>
      </w:rPr>
    </w:lvl>
    <w:lvl w:ilvl="3" w:tplc="FB9E670C">
      <w:start w:val="1"/>
      <w:numFmt w:val="bullet"/>
      <w:lvlText w:val="•"/>
      <w:lvlJc w:val="left"/>
      <w:pPr>
        <w:ind w:left="1771" w:hanging="106"/>
      </w:pPr>
      <w:rPr>
        <w:rFonts w:hint="default"/>
      </w:rPr>
    </w:lvl>
    <w:lvl w:ilvl="4" w:tplc="B4F8303E">
      <w:start w:val="1"/>
      <w:numFmt w:val="bullet"/>
      <w:lvlText w:val="•"/>
      <w:lvlJc w:val="left"/>
      <w:pPr>
        <w:ind w:left="2327" w:hanging="106"/>
      </w:pPr>
      <w:rPr>
        <w:rFonts w:hint="default"/>
      </w:rPr>
    </w:lvl>
    <w:lvl w:ilvl="5" w:tplc="48A09138">
      <w:start w:val="1"/>
      <w:numFmt w:val="bullet"/>
      <w:lvlText w:val="•"/>
      <w:lvlJc w:val="left"/>
      <w:pPr>
        <w:ind w:left="2882" w:hanging="106"/>
      </w:pPr>
      <w:rPr>
        <w:rFonts w:hint="default"/>
      </w:rPr>
    </w:lvl>
    <w:lvl w:ilvl="6" w:tplc="B82C0B0E">
      <w:start w:val="1"/>
      <w:numFmt w:val="bullet"/>
      <w:lvlText w:val="•"/>
      <w:lvlJc w:val="left"/>
      <w:pPr>
        <w:ind w:left="3438" w:hanging="106"/>
      </w:pPr>
      <w:rPr>
        <w:rFonts w:hint="default"/>
      </w:rPr>
    </w:lvl>
    <w:lvl w:ilvl="7" w:tplc="7118370A">
      <w:start w:val="1"/>
      <w:numFmt w:val="bullet"/>
      <w:lvlText w:val="•"/>
      <w:lvlJc w:val="left"/>
      <w:pPr>
        <w:ind w:left="3993" w:hanging="106"/>
      </w:pPr>
      <w:rPr>
        <w:rFonts w:hint="default"/>
      </w:rPr>
    </w:lvl>
    <w:lvl w:ilvl="8" w:tplc="02561AC0">
      <w:start w:val="1"/>
      <w:numFmt w:val="bullet"/>
      <w:lvlText w:val="•"/>
      <w:lvlJc w:val="left"/>
      <w:pPr>
        <w:ind w:left="4549" w:hanging="106"/>
      </w:pPr>
      <w:rPr>
        <w:rFonts w:hint="default"/>
      </w:rPr>
    </w:lvl>
  </w:abstractNum>
  <w:abstractNum w:abstractNumId="91">
    <w:nsid w:val="427F35CD"/>
    <w:multiLevelType w:val="hybridMultilevel"/>
    <w:tmpl w:val="93583E3C"/>
    <w:lvl w:ilvl="0" w:tplc="E4145F6C">
      <w:start w:val="3"/>
      <w:numFmt w:val="decimal"/>
      <w:lvlText w:val="%1."/>
      <w:lvlJc w:val="left"/>
      <w:pPr>
        <w:ind w:left="329" w:hanging="180"/>
      </w:pPr>
      <w:rPr>
        <w:rFonts w:ascii="Times New Roman" w:eastAsia="Times New Roman" w:hAnsi="Times New Roman" w:hint="default"/>
        <w:spacing w:val="1"/>
        <w:sz w:val="18"/>
        <w:szCs w:val="18"/>
      </w:rPr>
    </w:lvl>
    <w:lvl w:ilvl="1" w:tplc="40CEA44C">
      <w:start w:val="1"/>
      <w:numFmt w:val="bullet"/>
      <w:lvlText w:val="•"/>
      <w:lvlJc w:val="left"/>
      <w:pPr>
        <w:ind w:left="862" w:hanging="180"/>
      </w:pPr>
      <w:rPr>
        <w:rFonts w:hint="default"/>
      </w:rPr>
    </w:lvl>
    <w:lvl w:ilvl="2" w:tplc="999EBD8A">
      <w:start w:val="1"/>
      <w:numFmt w:val="bullet"/>
      <w:lvlText w:val="•"/>
      <w:lvlJc w:val="left"/>
      <w:pPr>
        <w:ind w:left="1396" w:hanging="180"/>
      </w:pPr>
      <w:rPr>
        <w:rFonts w:hint="default"/>
      </w:rPr>
    </w:lvl>
    <w:lvl w:ilvl="3" w:tplc="E2928D02">
      <w:start w:val="1"/>
      <w:numFmt w:val="bullet"/>
      <w:lvlText w:val="•"/>
      <w:lvlJc w:val="left"/>
      <w:pPr>
        <w:ind w:left="1929" w:hanging="180"/>
      </w:pPr>
      <w:rPr>
        <w:rFonts w:hint="default"/>
      </w:rPr>
    </w:lvl>
    <w:lvl w:ilvl="4" w:tplc="F550916E">
      <w:start w:val="1"/>
      <w:numFmt w:val="bullet"/>
      <w:lvlText w:val="•"/>
      <w:lvlJc w:val="left"/>
      <w:pPr>
        <w:ind w:left="2462" w:hanging="180"/>
      </w:pPr>
      <w:rPr>
        <w:rFonts w:hint="default"/>
      </w:rPr>
    </w:lvl>
    <w:lvl w:ilvl="5" w:tplc="90407964">
      <w:start w:val="1"/>
      <w:numFmt w:val="bullet"/>
      <w:lvlText w:val="•"/>
      <w:lvlJc w:val="left"/>
      <w:pPr>
        <w:ind w:left="2995" w:hanging="180"/>
      </w:pPr>
      <w:rPr>
        <w:rFonts w:hint="default"/>
      </w:rPr>
    </w:lvl>
    <w:lvl w:ilvl="6" w:tplc="81A29416">
      <w:start w:val="1"/>
      <w:numFmt w:val="bullet"/>
      <w:lvlText w:val="•"/>
      <w:lvlJc w:val="left"/>
      <w:pPr>
        <w:ind w:left="3528" w:hanging="180"/>
      </w:pPr>
      <w:rPr>
        <w:rFonts w:hint="default"/>
      </w:rPr>
    </w:lvl>
    <w:lvl w:ilvl="7" w:tplc="A328CC88">
      <w:start w:val="1"/>
      <w:numFmt w:val="bullet"/>
      <w:lvlText w:val="•"/>
      <w:lvlJc w:val="left"/>
      <w:pPr>
        <w:ind w:left="4061" w:hanging="180"/>
      </w:pPr>
      <w:rPr>
        <w:rFonts w:hint="default"/>
      </w:rPr>
    </w:lvl>
    <w:lvl w:ilvl="8" w:tplc="1D22F1AC">
      <w:start w:val="1"/>
      <w:numFmt w:val="bullet"/>
      <w:lvlText w:val="•"/>
      <w:lvlJc w:val="left"/>
      <w:pPr>
        <w:ind w:left="4594" w:hanging="180"/>
      </w:pPr>
      <w:rPr>
        <w:rFonts w:hint="default"/>
      </w:rPr>
    </w:lvl>
  </w:abstractNum>
  <w:abstractNum w:abstractNumId="92">
    <w:nsid w:val="439B5DF0"/>
    <w:multiLevelType w:val="hybridMultilevel"/>
    <w:tmpl w:val="2D7402CC"/>
    <w:lvl w:ilvl="0" w:tplc="BE72B6E0">
      <w:start w:val="3"/>
      <w:numFmt w:val="decimal"/>
      <w:lvlText w:val="%1."/>
      <w:lvlJc w:val="left"/>
      <w:pPr>
        <w:ind w:left="286" w:hanging="182"/>
      </w:pPr>
      <w:rPr>
        <w:rFonts w:ascii="Times New Roman" w:eastAsia="Times New Roman" w:hAnsi="Times New Roman" w:hint="default"/>
        <w:spacing w:val="1"/>
        <w:sz w:val="18"/>
        <w:szCs w:val="18"/>
      </w:rPr>
    </w:lvl>
    <w:lvl w:ilvl="1" w:tplc="518C00CA">
      <w:start w:val="1"/>
      <w:numFmt w:val="bullet"/>
      <w:lvlText w:val="•"/>
      <w:lvlJc w:val="left"/>
      <w:pPr>
        <w:ind w:left="823" w:hanging="182"/>
      </w:pPr>
      <w:rPr>
        <w:rFonts w:hint="default"/>
      </w:rPr>
    </w:lvl>
    <w:lvl w:ilvl="2" w:tplc="BA7E24FA">
      <w:start w:val="1"/>
      <w:numFmt w:val="bullet"/>
      <w:lvlText w:val="•"/>
      <w:lvlJc w:val="left"/>
      <w:pPr>
        <w:ind w:left="1361" w:hanging="182"/>
      </w:pPr>
      <w:rPr>
        <w:rFonts w:hint="default"/>
      </w:rPr>
    </w:lvl>
    <w:lvl w:ilvl="3" w:tplc="EC5E630A">
      <w:start w:val="1"/>
      <w:numFmt w:val="bullet"/>
      <w:lvlText w:val="•"/>
      <w:lvlJc w:val="left"/>
      <w:pPr>
        <w:ind w:left="1898" w:hanging="182"/>
      </w:pPr>
      <w:rPr>
        <w:rFonts w:hint="default"/>
      </w:rPr>
    </w:lvl>
    <w:lvl w:ilvl="4" w:tplc="F4805206">
      <w:start w:val="1"/>
      <w:numFmt w:val="bullet"/>
      <w:lvlText w:val="•"/>
      <w:lvlJc w:val="left"/>
      <w:pPr>
        <w:ind w:left="2436" w:hanging="182"/>
      </w:pPr>
      <w:rPr>
        <w:rFonts w:hint="default"/>
      </w:rPr>
    </w:lvl>
    <w:lvl w:ilvl="5" w:tplc="43BCDE56">
      <w:start w:val="1"/>
      <w:numFmt w:val="bullet"/>
      <w:lvlText w:val="•"/>
      <w:lvlJc w:val="left"/>
      <w:pPr>
        <w:ind w:left="2973" w:hanging="182"/>
      </w:pPr>
      <w:rPr>
        <w:rFonts w:hint="default"/>
      </w:rPr>
    </w:lvl>
    <w:lvl w:ilvl="6" w:tplc="2CBC7334">
      <w:start w:val="1"/>
      <w:numFmt w:val="bullet"/>
      <w:lvlText w:val="•"/>
      <w:lvlJc w:val="left"/>
      <w:pPr>
        <w:ind w:left="3510" w:hanging="182"/>
      </w:pPr>
      <w:rPr>
        <w:rFonts w:hint="default"/>
      </w:rPr>
    </w:lvl>
    <w:lvl w:ilvl="7" w:tplc="EF02D524">
      <w:start w:val="1"/>
      <w:numFmt w:val="bullet"/>
      <w:lvlText w:val="•"/>
      <w:lvlJc w:val="left"/>
      <w:pPr>
        <w:ind w:left="4048" w:hanging="182"/>
      </w:pPr>
      <w:rPr>
        <w:rFonts w:hint="default"/>
      </w:rPr>
    </w:lvl>
    <w:lvl w:ilvl="8" w:tplc="492471AA">
      <w:start w:val="1"/>
      <w:numFmt w:val="bullet"/>
      <w:lvlText w:val="•"/>
      <w:lvlJc w:val="left"/>
      <w:pPr>
        <w:ind w:left="4585" w:hanging="182"/>
      </w:pPr>
      <w:rPr>
        <w:rFonts w:hint="default"/>
      </w:rPr>
    </w:lvl>
  </w:abstractNum>
  <w:abstractNum w:abstractNumId="93">
    <w:nsid w:val="4484347D"/>
    <w:multiLevelType w:val="hybridMultilevel"/>
    <w:tmpl w:val="D5DE1E70"/>
    <w:lvl w:ilvl="0" w:tplc="3A147546">
      <w:start w:val="1"/>
      <w:numFmt w:val="decimal"/>
      <w:lvlText w:val="%1."/>
      <w:lvlJc w:val="left"/>
      <w:pPr>
        <w:ind w:left="104" w:hanging="182"/>
      </w:pPr>
      <w:rPr>
        <w:rFonts w:ascii="Times New Roman" w:eastAsia="Times New Roman" w:hAnsi="Times New Roman" w:hint="default"/>
        <w:spacing w:val="1"/>
        <w:sz w:val="18"/>
        <w:szCs w:val="18"/>
      </w:rPr>
    </w:lvl>
    <w:lvl w:ilvl="1" w:tplc="9F1A4954">
      <w:start w:val="1"/>
      <w:numFmt w:val="bullet"/>
      <w:lvlText w:val="•"/>
      <w:lvlJc w:val="left"/>
      <w:pPr>
        <w:ind w:left="660" w:hanging="182"/>
      </w:pPr>
      <w:rPr>
        <w:rFonts w:hint="default"/>
      </w:rPr>
    </w:lvl>
    <w:lvl w:ilvl="2" w:tplc="AA7E536E">
      <w:start w:val="1"/>
      <w:numFmt w:val="bullet"/>
      <w:lvlText w:val="•"/>
      <w:lvlJc w:val="left"/>
      <w:pPr>
        <w:ind w:left="1215" w:hanging="182"/>
      </w:pPr>
      <w:rPr>
        <w:rFonts w:hint="default"/>
      </w:rPr>
    </w:lvl>
    <w:lvl w:ilvl="3" w:tplc="22603274">
      <w:start w:val="1"/>
      <w:numFmt w:val="bullet"/>
      <w:lvlText w:val="•"/>
      <w:lvlJc w:val="left"/>
      <w:pPr>
        <w:ind w:left="1771" w:hanging="182"/>
      </w:pPr>
      <w:rPr>
        <w:rFonts w:hint="default"/>
      </w:rPr>
    </w:lvl>
    <w:lvl w:ilvl="4" w:tplc="1DE893CA">
      <w:start w:val="1"/>
      <w:numFmt w:val="bullet"/>
      <w:lvlText w:val="•"/>
      <w:lvlJc w:val="left"/>
      <w:pPr>
        <w:ind w:left="2327" w:hanging="182"/>
      </w:pPr>
      <w:rPr>
        <w:rFonts w:hint="default"/>
      </w:rPr>
    </w:lvl>
    <w:lvl w:ilvl="5" w:tplc="13A2B3E4">
      <w:start w:val="1"/>
      <w:numFmt w:val="bullet"/>
      <w:lvlText w:val="•"/>
      <w:lvlJc w:val="left"/>
      <w:pPr>
        <w:ind w:left="2882" w:hanging="182"/>
      </w:pPr>
      <w:rPr>
        <w:rFonts w:hint="default"/>
      </w:rPr>
    </w:lvl>
    <w:lvl w:ilvl="6" w:tplc="A7747700">
      <w:start w:val="1"/>
      <w:numFmt w:val="bullet"/>
      <w:lvlText w:val="•"/>
      <w:lvlJc w:val="left"/>
      <w:pPr>
        <w:ind w:left="3438" w:hanging="182"/>
      </w:pPr>
      <w:rPr>
        <w:rFonts w:hint="default"/>
      </w:rPr>
    </w:lvl>
    <w:lvl w:ilvl="7" w:tplc="DB026902">
      <w:start w:val="1"/>
      <w:numFmt w:val="bullet"/>
      <w:lvlText w:val="•"/>
      <w:lvlJc w:val="left"/>
      <w:pPr>
        <w:ind w:left="3993" w:hanging="182"/>
      </w:pPr>
      <w:rPr>
        <w:rFonts w:hint="default"/>
      </w:rPr>
    </w:lvl>
    <w:lvl w:ilvl="8" w:tplc="E5E63B76">
      <w:start w:val="1"/>
      <w:numFmt w:val="bullet"/>
      <w:lvlText w:val="•"/>
      <w:lvlJc w:val="left"/>
      <w:pPr>
        <w:ind w:left="4549" w:hanging="182"/>
      </w:pPr>
      <w:rPr>
        <w:rFonts w:hint="default"/>
      </w:rPr>
    </w:lvl>
  </w:abstractNum>
  <w:abstractNum w:abstractNumId="94">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455C302F"/>
    <w:multiLevelType w:val="hybridMultilevel"/>
    <w:tmpl w:val="6826DA8A"/>
    <w:lvl w:ilvl="0" w:tplc="68864CB8">
      <w:start w:val="1"/>
      <w:numFmt w:val="decimal"/>
      <w:lvlText w:val="%1."/>
      <w:lvlJc w:val="left"/>
      <w:pPr>
        <w:ind w:left="104" w:hanging="182"/>
      </w:pPr>
      <w:rPr>
        <w:rFonts w:ascii="Times New Roman" w:eastAsia="Times New Roman" w:hAnsi="Times New Roman" w:hint="default"/>
        <w:spacing w:val="1"/>
        <w:sz w:val="18"/>
        <w:szCs w:val="18"/>
      </w:rPr>
    </w:lvl>
    <w:lvl w:ilvl="1" w:tplc="A07641C8">
      <w:start w:val="1"/>
      <w:numFmt w:val="bullet"/>
      <w:lvlText w:val="•"/>
      <w:lvlJc w:val="left"/>
      <w:pPr>
        <w:ind w:left="660" w:hanging="182"/>
      </w:pPr>
      <w:rPr>
        <w:rFonts w:hint="default"/>
      </w:rPr>
    </w:lvl>
    <w:lvl w:ilvl="2" w:tplc="0456AF4A">
      <w:start w:val="1"/>
      <w:numFmt w:val="bullet"/>
      <w:lvlText w:val="•"/>
      <w:lvlJc w:val="left"/>
      <w:pPr>
        <w:ind w:left="1215" w:hanging="182"/>
      </w:pPr>
      <w:rPr>
        <w:rFonts w:hint="default"/>
      </w:rPr>
    </w:lvl>
    <w:lvl w:ilvl="3" w:tplc="31C6C7D4">
      <w:start w:val="1"/>
      <w:numFmt w:val="bullet"/>
      <w:lvlText w:val="•"/>
      <w:lvlJc w:val="left"/>
      <w:pPr>
        <w:ind w:left="1771" w:hanging="182"/>
      </w:pPr>
      <w:rPr>
        <w:rFonts w:hint="default"/>
      </w:rPr>
    </w:lvl>
    <w:lvl w:ilvl="4" w:tplc="ABC085AA">
      <w:start w:val="1"/>
      <w:numFmt w:val="bullet"/>
      <w:lvlText w:val="•"/>
      <w:lvlJc w:val="left"/>
      <w:pPr>
        <w:ind w:left="2327" w:hanging="182"/>
      </w:pPr>
      <w:rPr>
        <w:rFonts w:hint="default"/>
      </w:rPr>
    </w:lvl>
    <w:lvl w:ilvl="5" w:tplc="5FC0BBDA">
      <w:start w:val="1"/>
      <w:numFmt w:val="bullet"/>
      <w:lvlText w:val="•"/>
      <w:lvlJc w:val="left"/>
      <w:pPr>
        <w:ind w:left="2882" w:hanging="182"/>
      </w:pPr>
      <w:rPr>
        <w:rFonts w:hint="default"/>
      </w:rPr>
    </w:lvl>
    <w:lvl w:ilvl="6" w:tplc="47505D38">
      <w:start w:val="1"/>
      <w:numFmt w:val="bullet"/>
      <w:lvlText w:val="•"/>
      <w:lvlJc w:val="left"/>
      <w:pPr>
        <w:ind w:left="3438" w:hanging="182"/>
      </w:pPr>
      <w:rPr>
        <w:rFonts w:hint="default"/>
      </w:rPr>
    </w:lvl>
    <w:lvl w:ilvl="7" w:tplc="96385E4E">
      <w:start w:val="1"/>
      <w:numFmt w:val="bullet"/>
      <w:lvlText w:val="•"/>
      <w:lvlJc w:val="left"/>
      <w:pPr>
        <w:ind w:left="3993" w:hanging="182"/>
      </w:pPr>
      <w:rPr>
        <w:rFonts w:hint="default"/>
      </w:rPr>
    </w:lvl>
    <w:lvl w:ilvl="8" w:tplc="367491BA">
      <w:start w:val="1"/>
      <w:numFmt w:val="bullet"/>
      <w:lvlText w:val="•"/>
      <w:lvlJc w:val="left"/>
      <w:pPr>
        <w:ind w:left="4549" w:hanging="182"/>
      </w:pPr>
      <w:rPr>
        <w:rFonts w:hint="default"/>
      </w:rPr>
    </w:lvl>
  </w:abstractNum>
  <w:abstractNum w:abstractNumId="96">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464504CD"/>
    <w:multiLevelType w:val="hybridMultilevel"/>
    <w:tmpl w:val="DA603240"/>
    <w:lvl w:ilvl="0" w:tplc="4D1A4E3C">
      <w:start w:val="3"/>
      <w:numFmt w:val="decimal"/>
      <w:lvlText w:val="%1."/>
      <w:lvlJc w:val="left"/>
      <w:pPr>
        <w:ind w:left="327" w:hanging="180"/>
      </w:pPr>
      <w:rPr>
        <w:rFonts w:ascii="Times New Roman" w:eastAsia="Times New Roman" w:hAnsi="Times New Roman" w:hint="default"/>
        <w:spacing w:val="1"/>
        <w:sz w:val="18"/>
        <w:szCs w:val="18"/>
      </w:rPr>
    </w:lvl>
    <w:lvl w:ilvl="1" w:tplc="ECE4A410">
      <w:start w:val="1"/>
      <w:numFmt w:val="bullet"/>
      <w:lvlText w:val="•"/>
      <w:lvlJc w:val="left"/>
      <w:pPr>
        <w:ind w:left="846" w:hanging="180"/>
      </w:pPr>
      <w:rPr>
        <w:rFonts w:hint="default"/>
      </w:rPr>
    </w:lvl>
    <w:lvl w:ilvl="2" w:tplc="68667B08">
      <w:start w:val="1"/>
      <w:numFmt w:val="bullet"/>
      <w:lvlText w:val="•"/>
      <w:lvlJc w:val="left"/>
      <w:pPr>
        <w:ind w:left="1365" w:hanging="180"/>
      </w:pPr>
      <w:rPr>
        <w:rFonts w:hint="default"/>
      </w:rPr>
    </w:lvl>
    <w:lvl w:ilvl="3" w:tplc="3E5826E0">
      <w:start w:val="1"/>
      <w:numFmt w:val="bullet"/>
      <w:lvlText w:val="•"/>
      <w:lvlJc w:val="left"/>
      <w:pPr>
        <w:ind w:left="1884" w:hanging="180"/>
      </w:pPr>
      <w:rPr>
        <w:rFonts w:hint="default"/>
      </w:rPr>
    </w:lvl>
    <w:lvl w:ilvl="4" w:tplc="C20A9C8E">
      <w:start w:val="1"/>
      <w:numFmt w:val="bullet"/>
      <w:lvlText w:val="•"/>
      <w:lvlJc w:val="left"/>
      <w:pPr>
        <w:ind w:left="2403" w:hanging="180"/>
      </w:pPr>
      <w:rPr>
        <w:rFonts w:hint="default"/>
      </w:rPr>
    </w:lvl>
    <w:lvl w:ilvl="5" w:tplc="A378E42A">
      <w:start w:val="1"/>
      <w:numFmt w:val="bullet"/>
      <w:lvlText w:val="•"/>
      <w:lvlJc w:val="left"/>
      <w:pPr>
        <w:ind w:left="2922" w:hanging="180"/>
      </w:pPr>
      <w:rPr>
        <w:rFonts w:hint="default"/>
      </w:rPr>
    </w:lvl>
    <w:lvl w:ilvl="6" w:tplc="B6CEB2B8">
      <w:start w:val="1"/>
      <w:numFmt w:val="bullet"/>
      <w:lvlText w:val="•"/>
      <w:lvlJc w:val="left"/>
      <w:pPr>
        <w:ind w:left="3440" w:hanging="180"/>
      </w:pPr>
      <w:rPr>
        <w:rFonts w:hint="default"/>
      </w:rPr>
    </w:lvl>
    <w:lvl w:ilvl="7" w:tplc="DE447202">
      <w:start w:val="1"/>
      <w:numFmt w:val="bullet"/>
      <w:lvlText w:val="•"/>
      <w:lvlJc w:val="left"/>
      <w:pPr>
        <w:ind w:left="3959" w:hanging="180"/>
      </w:pPr>
      <w:rPr>
        <w:rFonts w:hint="default"/>
      </w:rPr>
    </w:lvl>
    <w:lvl w:ilvl="8" w:tplc="10642A4E">
      <w:start w:val="1"/>
      <w:numFmt w:val="bullet"/>
      <w:lvlText w:val="•"/>
      <w:lvlJc w:val="left"/>
      <w:pPr>
        <w:ind w:left="4478" w:hanging="180"/>
      </w:pPr>
      <w:rPr>
        <w:rFonts w:hint="default"/>
      </w:rPr>
    </w:lvl>
  </w:abstractNum>
  <w:abstractNum w:abstractNumId="98">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4C4E2163"/>
    <w:multiLevelType w:val="hybridMultilevel"/>
    <w:tmpl w:val="24AC1C1E"/>
    <w:lvl w:ilvl="0" w:tplc="0186E614">
      <w:start w:val="1"/>
      <w:numFmt w:val="bullet"/>
      <w:lvlText w:val="-"/>
      <w:lvlJc w:val="left"/>
      <w:pPr>
        <w:ind w:left="104" w:hanging="106"/>
      </w:pPr>
      <w:rPr>
        <w:rFonts w:ascii="Times New Roman" w:eastAsia="Times New Roman" w:hAnsi="Times New Roman" w:hint="default"/>
        <w:sz w:val="18"/>
        <w:szCs w:val="18"/>
      </w:rPr>
    </w:lvl>
    <w:lvl w:ilvl="1" w:tplc="11741376">
      <w:start w:val="1"/>
      <w:numFmt w:val="bullet"/>
      <w:lvlText w:val="•"/>
      <w:lvlJc w:val="left"/>
      <w:pPr>
        <w:ind w:left="660" w:hanging="106"/>
      </w:pPr>
      <w:rPr>
        <w:rFonts w:hint="default"/>
      </w:rPr>
    </w:lvl>
    <w:lvl w:ilvl="2" w:tplc="EE7E2140">
      <w:start w:val="1"/>
      <w:numFmt w:val="bullet"/>
      <w:lvlText w:val="•"/>
      <w:lvlJc w:val="left"/>
      <w:pPr>
        <w:ind w:left="1215" w:hanging="106"/>
      </w:pPr>
      <w:rPr>
        <w:rFonts w:hint="default"/>
      </w:rPr>
    </w:lvl>
    <w:lvl w:ilvl="3" w:tplc="F0A698F2">
      <w:start w:val="1"/>
      <w:numFmt w:val="bullet"/>
      <w:lvlText w:val="•"/>
      <w:lvlJc w:val="left"/>
      <w:pPr>
        <w:ind w:left="1771" w:hanging="106"/>
      </w:pPr>
      <w:rPr>
        <w:rFonts w:hint="default"/>
      </w:rPr>
    </w:lvl>
    <w:lvl w:ilvl="4" w:tplc="F920E9A8">
      <w:start w:val="1"/>
      <w:numFmt w:val="bullet"/>
      <w:lvlText w:val="•"/>
      <w:lvlJc w:val="left"/>
      <w:pPr>
        <w:ind w:left="2327" w:hanging="106"/>
      </w:pPr>
      <w:rPr>
        <w:rFonts w:hint="default"/>
      </w:rPr>
    </w:lvl>
    <w:lvl w:ilvl="5" w:tplc="7C960970">
      <w:start w:val="1"/>
      <w:numFmt w:val="bullet"/>
      <w:lvlText w:val="•"/>
      <w:lvlJc w:val="left"/>
      <w:pPr>
        <w:ind w:left="2882" w:hanging="106"/>
      </w:pPr>
      <w:rPr>
        <w:rFonts w:hint="default"/>
      </w:rPr>
    </w:lvl>
    <w:lvl w:ilvl="6" w:tplc="5300A0AA">
      <w:start w:val="1"/>
      <w:numFmt w:val="bullet"/>
      <w:lvlText w:val="•"/>
      <w:lvlJc w:val="left"/>
      <w:pPr>
        <w:ind w:left="3438" w:hanging="106"/>
      </w:pPr>
      <w:rPr>
        <w:rFonts w:hint="default"/>
      </w:rPr>
    </w:lvl>
    <w:lvl w:ilvl="7" w:tplc="05F4AA08">
      <w:start w:val="1"/>
      <w:numFmt w:val="bullet"/>
      <w:lvlText w:val="•"/>
      <w:lvlJc w:val="left"/>
      <w:pPr>
        <w:ind w:left="3993" w:hanging="106"/>
      </w:pPr>
      <w:rPr>
        <w:rFonts w:hint="default"/>
      </w:rPr>
    </w:lvl>
    <w:lvl w:ilvl="8" w:tplc="8D9290A0">
      <w:start w:val="1"/>
      <w:numFmt w:val="bullet"/>
      <w:lvlText w:val="•"/>
      <w:lvlJc w:val="left"/>
      <w:pPr>
        <w:ind w:left="4549" w:hanging="106"/>
      </w:pPr>
      <w:rPr>
        <w:rFonts w:hint="default"/>
      </w:rPr>
    </w:lvl>
  </w:abstractNum>
  <w:abstractNum w:abstractNumId="104">
    <w:nsid w:val="4C965F84"/>
    <w:multiLevelType w:val="multilevel"/>
    <w:tmpl w:val="41D620E0"/>
    <w:lvl w:ilvl="0">
      <w:start w:val="2"/>
      <w:numFmt w:val="decimal"/>
      <w:lvlText w:val="%1"/>
      <w:lvlJc w:val="left"/>
      <w:pPr>
        <w:ind w:left="102" w:hanging="272"/>
      </w:pPr>
      <w:rPr>
        <w:rFonts w:hint="default"/>
      </w:rPr>
    </w:lvl>
    <w:lvl w:ilvl="1">
      <w:start w:val="2"/>
      <w:numFmt w:val="decimal"/>
      <w:lvlText w:val="%1.%2"/>
      <w:lvlJc w:val="left"/>
      <w:pPr>
        <w:ind w:left="102" w:hanging="272"/>
      </w:pPr>
      <w:rPr>
        <w:rFonts w:ascii="Times New Roman" w:eastAsia="Times New Roman" w:hAnsi="Times New Roman" w:hint="default"/>
        <w:spacing w:val="1"/>
        <w:sz w:val="18"/>
        <w:szCs w:val="18"/>
      </w:rPr>
    </w:lvl>
    <w:lvl w:ilvl="2">
      <w:start w:val="1"/>
      <w:numFmt w:val="bullet"/>
      <w:lvlText w:val="•"/>
      <w:lvlJc w:val="left"/>
      <w:pPr>
        <w:ind w:left="1213" w:hanging="272"/>
      </w:pPr>
      <w:rPr>
        <w:rFonts w:hint="default"/>
      </w:rPr>
    </w:lvl>
    <w:lvl w:ilvl="3">
      <w:start w:val="1"/>
      <w:numFmt w:val="bullet"/>
      <w:lvlText w:val="•"/>
      <w:lvlJc w:val="left"/>
      <w:pPr>
        <w:ind w:left="1769" w:hanging="272"/>
      </w:pPr>
      <w:rPr>
        <w:rFonts w:hint="default"/>
      </w:rPr>
    </w:lvl>
    <w:lvl w:ilvl="4">
      <w:start w:val="1"/>
      <w:numFmt w:val="bullet"/>
      <w:lvlText w:val="•"/>
      <w:lvlJc w:val="left"/>
      <w:pPr>
        <w:ind w:left="2324" w:hanging="272"/>
      </w:pPr>
      <w:rPr>
        <w:rFonts w:hint="default"/>
      </w:rPr>
    </w:lvl>
    <w:lvl w:ilvl="5">
      <w:start w:val="1"/>
      <w:numFmt w:val="bullet"/>
      <w:lvlText w:val="•"/>
      <w:lvlJc w:val="left"/>
      <w:pPr>
        <w:ind w:left="2880" w:hanging="272"/>
      </w:pPr>
      <w:rPr>
        <w:rFonts w:hint="default"/>
      </w:rPr>
    </w:lvl>
    <w:lvl w:ilvl="6">
      <w:start w:val="1"/>
      <w:numFmt w:val="bullet"/>
      <w:lvlText w:val="•"/>
      <w:lvlJc w:val="left"/>
      <w:pPr>
        <w:ind w:left="3435" w:hanging="272"/>
      </w:pPr>
      <w:rPr>
        <w:rFonts w:hint="default"/>
      </w:rPr>
    </w:lvl>
    <w:lvl w:ilvl="7">
      <w:start w:val="1"/>
      <w:numFmt w:val="bullet"/>
      <w:lvlText w:val="•"/>
      <w:lvlJc w:val="left"/>
      <w:pPr>
        <w:ind w:left="3991" w:hanging="272"/>
      </w:pPr>
      <w:rPr>
        <w:rFonts w:hint="default"/>
      </w:rPr>
    </w:lvl>
    <w:lvl w:ilvl="8">
      <w:start w:val="1"/>
      <w:numFmt w:val="bullet"/>
      <w:lvlText w:val="•"/>
      <w:lvlJc w:val="left"/>
      <w:pPr>
        <w:ind w:left="4547" w:hanging="272"/>
      </w:pPr>
      <w:rPr>
        <w:rFonts w:hint="default"/>
      </w:rPr>
    </w:lvl>
  </w:abstractNum>
  <w:abstractNum w:abstractNumId="105">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4E623ECA"/>
    <w:multiLevelType w:val="hybridMultilevel"/>
    <w:tmpl w:val="0CAA2F6E"/>
    <w:lvl w:ilvl="0" w:tplc="051C79BE">
      <w:start w:val="1"/>
      <w:numFmt w:val="bullet"/>
      <w:lvlText w:val="-"/>
      <w:lvlJc w:val="left"/>
      <w:pPr>
        <w:ind w:left="104" w:hanging="106"/>
      </w:pPr>
      <w:rPr>
        <w:rFonts w:ascii="Times New Roman" w:eastAsia="Times New Roman" w:hAnsi="Times New Roman" w:hint="default"/>
        <w:sz w:val="18"/>
        <w:szCs w:val="18"/>
      </w:rPr>
    </w:lvl>
    <w:lvl w:ilvl="1" w:tplc="DA0C9CE6">
      <w:start w:val="1"/>
      <w:numFmt w:val="bullet"/>
      <w:lvlText w:val="•"/>
      <w:lvlJc w:val="left"/>
      <w:pPr>
        <w:ind w:left="660" w:hanging="106"/>
      </w:pPr>
      <w:rPr>
        <w:rFonts w:hint="default"/>
      </w:rPr>
    </w:lvl>
    <w:lvl w:ilvl="2" w:tplc="CF4E6EAE">
      <w:start w:val="1"/>
      <w:numFmt w:val="bullet"/>
      <w:lvlText w:val="•"/>
      <w:lvlJc w:val="left"/>
      <w:pPr>
        <w:ind w:left="1215" w:hanging="106"/>
      </w:pPr>
      <w:rPr>
        <w:rFonts w:hint="default"/>
      </w:rPr>
    </w:lvl>
    <w:lvl w:ilvl="3" w:tplc="739ECF08">
      <w:start w:val="1"/>
      <w:numFmt w:val="bullet"/>
      <w:lvlText w:val="•"/>
      <w:lvlJc w:val="left"/>
      <w:pPr>
        <w:ind w:left="1771" w:hanging="106"/>
      </w:pPr>
      <w:rPr>
        <w:rFonts w:hint="default"/>
      </w:rPr>
    </w:lvl>
    <w:lvl w:ilvl="4" w:tplc="2270A268">
      <w:start w:val="1"/>
      <w:numFmt w:val="bullet"/>
      <w:lvlText w:val="•"/>
      <w:lvlJc w:val="left"/>
      <w:pPr>
        <w:ind w:left="2327" w:hanging="106"/>
      </w:pPr>
      <w:rPr>
        <w:rFonts w:hint="default"/>
      </w:rPr>
    </w:lvl>
    <w:lvl w:ilvl="5" w:tplc="F300FF72">
      <w:start w:val="1"/>
      <w:numFmt w:val="bullet"/>
      <w:lvlText w:val="•"/>
      <w:lvlJc w:val="left"/>
      <w:pPr>
        <w:ind w:left="2882" w:hanging="106"/>
      </w:pPr>
      <w:rPr>
        <w:rFonts w:hint="default"/>
      </w:rPr>
    </w:lvl>
    <w:lvl w:ilvl="6" w:tplc="5874AB0C">
      <w:start w:val="1"/>
      <w:numFmt w:val="bullet"/>
      <w:lvlText w:val="•"/>
      <w:lvlJc w:val="left"/>
      <w:pPr>
        <w:ind w:left="3438" w:hanging="106"/>
      </w:pPr>
      <w:rPr>
        <w:rFonts w:hint="default"/>
      </w:rPr>
    </w:lvl>
    <w:lvl w:ilvl="7" w:tplc="6F383824">
      <w:start w:val="1"/>
      <w:numFmt w:val="bullet"/>
      <w:lvlText w:val="•"/>
      <w:lvlJc w:val="left"/>
      <w:pPr>
        <w:ind w:left="3993" w:hanging="106"/>
      </w:pPr>
      <w:rPr>
        <w:rFonts w:hint="default"/>
      </w:rPr>
    </w:lvl>
    <w:lvl w:ilvl="8" w:tplc="2AE298D4">
      <w:start w:val="1"/>
      <w:numFmt w:val="bullet"/>
      <w:lvlText w:val="•"/>
      <w:lvlJc w:val="left"/>
      <w:pPr>
        <w:ind w:left="4549" w:hanging="106"/>
      </w:pPr>
      <w:rPr>
        <w:rFonts w:hint="default"/>
      </w:rPr>
    </w:lvl>
  </w:abstractNum>
  <w:abstractNum w:abstractNumId="107">
    <w:nsid w:val="4EE61406"/>
    <w:multiLevelType w:val="hybridMultilevel"/>
    <w:tmpl w:val="C948660C"/>
    <w:lvl w:ilvl="0" w:tplc="504CFBDA">
      <w:start w:val="3"/>
      <w:numFmt w:val="decimal"/>
      <w:lvlText w:val="%1."/>
      <w:lvlJc w:val="left"/>
      <w:pPr>
        <w:ind w:left="329" w:hanging="180"/>
      </w:pPr>
      <w:rPr>
        <w:rFonts w:ascii="Times New Roman" w:eastAsia="Times New Roman" w:hAnsi="Times New Roman" w:hint="default"/>
        <w:spacing w:val="1"/>
        <w:sz w:val="18"/>
        <w:szCs w:val="18"/>
      </w:rPr>
    </w:lvl>
    <w:lvl w:ilvl="1" w:tplc="85D82712">
      <w:start w:val="1"/>
      <w:numFmt w:val="bullet"/>
      <w:lvlText w:val="•"/>
      <w:lvlJc w:val="left"/>
      <w:pPr>
        <w:ind w:left="862" w:hanging="180"/>
      </w:pPr>
      <w:rPr>
        <w:rFonts w:hint="default"/>
      </w:rPr>
    </w:lvl>
    <w:lvl w:ilvl="2" w:tplc="355A2292">
      <w:start w:val="1"/>
      <w:numFmt w:val="bullet"/>
      <w:lvlText w:val="•"/>
      <w:lvlJc w:val="left"/>
      <w:pPr>
        <w:ind w:left="1396" w:hanging="180"/>
      </w:pPr>
      <w:rPr>
        <w:rFonts w:hint="default"/>
      </w:rPr>
    </w:lvl>
    <w:lvl w:ilvl="3" w:tplc="BF1077D0">
      <w:start w:val="1"/>
      <w:numFmt w:val="bullet"/>
      <w:lvlText w:val="•"/>
      <w:lvlJc w:val="left"/>
      <w:pPr>
        <w:ind w:left="1929" w:hanging="180"/>
      </w:pPr>
      <w:rPr>
        <w:rFonts w:hint="default"/>
      </w:rPr>
    </w:lvl>
    <w:lvl w:ilvl="4" w:tplc="D1A8CE30">
      <w:start w:val="1"/>
      <w:numFmt w:val="bullet"/>
      <w:lvlText w:val="•"/>
      <w:lvlJc w:val="left"/>
      <w:pPr>
        <w:ind w:left="2462" w:hanging="180"/>
      </w:pPr>
      <w:rPr>
        <w:rFonts w:hint="default"/>
      </w:rPr>
    </w:lvl>
    <w:lvl w:ilvl="5" w:tplc="88686CFA">
      <w:start w:val="1"/>
      <w:numFmt w:val="bullet"/>
      <w:lvlText w:val="•"/>
      <w:lvlJc w:val="left"/>
      <w:pPr>
        <w:ind w:left="2995" w:hanging="180"/>
      </w:pPr>
      <w:rPr>
        <w:rFonts w:hint="default"/>
      </w:rPr>
    </w:lvl>
    <w:lvl w:ilvl="6" w:tplc="0E8A2F62">
      <w:start w:val="1"/>
      <w:numFmt w:val="bullet"/>
      <w:lvlText w:val="•"/>
      <w:lvlJc w:val="left"/>
      <w:pPr>
        <w:ind w:left="3528" w:hanging="180"/>
      </w:pPr>
      <w:rPr>
        <w:rFonts w:hint="default"/>
      </w:rPr>
    </w:lvl>
    <w:lvl w:ilvl="7" w:tplc="3BD0EFE2">
      <w:start w:val="1"/>
      <w:numFmt w:val="bullet"/>
      <w:lvlText w:val="•"/>
      <w:lvlJc w:val="left"/>
      <w:pPr>
        <w:ind w:left="4061" w:hanging="180"/>
      </w:pPr>
      <w:rPr>
        <w:rFonts w:hint="default"/>
      </w:rPr>
    </w:lvl>
    <w:lvl w:ilvl="8" w:tplc="592EBA58">
      <w:start w:val="1"/>
      <w:numFmt w:val="bullet"/>
      <w:lvlText w:val="•"/>
      <w:lvlJc w:val="left"/>
      <w:pPr>
        <w:ind w:left="4594" w:hanging="180"/>
      </w:pPr>
      <w:rPr>
        <w:rFonts w:hint="default"/>
      </w:rPr>
    </w:lvl>
  </w:abstractNum>
  <w:abstractNum w:abstractNumId="108">
    <w:nsid w:val="4F832A62"/>
    <w:multiLevelType w:val="hybridMultilevel"/>
    <w:tmpl w:val="47E455EA"/>
    <w:lvl w:ilvl="0" w:tplc="5C8611AE">
      <w:start w:val="1"/>
      <w:numFmt w:val="decimal"/>
      <w:lvlText w:val="%1."/>
      <w:lvlJc w:val="left"/>
      <w:pPr>
        <w:ind w:left="104" w:hanging="183"/>
      </w:pPr>
      <w:rPr>
        <w:rFonts w:ascii="Times New Roman" w:eastAsia="Times New Roman" w:hAnsi="Times New Roman" w:hint="default"/>
        <w:spacing w:val="1"/>
        <w:sz w:val="18"/>
        <w:szCs w:val="18"/>
      </w:rPr>
    </w:lvl>
    <w:lvl w:ilvl="1" w:tplc="AF1C651C">
      <w:start w:val="1"/>
      <w:numFmt w:val="bullet"/>
      <w:lvlText w:val="•"/>
      <w:lvlJc w:val="left"/>
      <w:pPr>
        <w:ind w:left="660" w:hanging="183"/>
      </w:pPr>
      <w:rPr>
        <w:rFonts w:hint="default"/>
      </w:rPr>
    </w:lvl>
    <w:lvl w:ilvl="2" w:tplc="5C187846">
      <w:start w:val="1"/>
      <w:numFmt w:val="bullet"/>
      <w:lvlText w:val="•"/>
      <w:lvlJc w:val="left"/>
      <w:pPr>
        <w:ind w:left="1215" w:hanging="183"/>
      </w:pPr>
      <w:rPr>
        <w:rFonts w:hint="default"/>
      </w:rPr>
    </w:lvl>
    <w:lvl w:ilvl="3" w:tplc="A516DFF4">
      <w:start w:val="1"/>
      <w:numFmt w:val="bullet"/>
      <w:lvlText w:val="•"/>
      <w:lvlJc w:val="left"/>
      <w:pPr>
        <w:ind w:left="1771" w:hanging="183"/>
      </w:pPr>
      <w:rPr>
        <w:rFonts w:hint="default"/>
      </w:rPr>
    </w:lvl>
    <w:lvl w:ilvl="4" w:tplc="26283D56">
      <w:start w:val="1"/>
      <w:numFmt w:val="bullet"/>
      <w:lvlText w:val="•"/>
      <w:lvlJc w:val="left"/>
      <w:pPr>
        <w:ind w:left="2327" w:hanging="183"/>
      </w:pPr>
      <w:rPr>
        <w:rFonts w:hint="default"/>
      </w:rPr>
    </w:lvl>
    <w:lvl w:ilvl="5" w:tplc="5EA09744">
      <w:start w:val="1"/>
      <w:numFmt w:val="bullet"/>
      <w:lvlText w:val="•"/>
      <w:lvlJc w:val="left"/>
      <w:pPr>
        <w:ind w:left="2882" w:hanging="183"/>
      </w:pPr>
      <w:rPr>
        <w:rFonts w:hint="default"/>
      </w:rPr>
    </w:lvl>
    <w:lvl w:ilvl="6" w:tplc="7554B0CA">
      <w:start w:val="1"/>
      <w:numFmt w:val="bullet"/>
      <w:lvlText w:val="•"/>
      <w:lvlJc w:val="left"/>
      <w:pPr>
        <w:ind w:left="3438" w:hanging="183"/>
      </w:pPr>
      <w:rPr>
        <w:rFonts w:hint="default"/>
      </w:rPr>
    </w:lvl>
    <w:lvl w:ilvl="7" w:tplc="AA38A2CA">
      <w:start w:val="1"/>
      <w:numFmt w:val="bullet"/>
      <w:lvlText w:val="•"/>
      <w:lvlJc w:val="left"/>
      <w:pPr>
        <w:ind w:left="3993" w:hanging="183"/>
      </w:pPr>
      <w:rPr>
        <w:rFonts w:hint="default"/>
      </w:rPr>
    </w:lvl>
    <w:lvl w:ilvl="8" w:tplc="C1E05C5A">
      <w:start w:val="1"/>
      <w:numFmt w:val="bullet"/>
      <w:lvlText w:val="•"/>
      <w:lvlJc w:val="left"/>
      <w:pPr>
        <w:ind w:left="4549" w:hanging="183"/>
      </w:pPr>
      <w:rPr>
        <w:rFonts w:hint="default"/>
      </w:rPr>
    </w:lvl>
  </w:abstractNum>
  <w:abstractNum w:abstractNumId="109">
    <w:nsid w:val="4FD32AEB"/>
    <w:multiLevelType w:val="hybridMultilevel"/>
    <w:tmpl w:val="69A669A2"/>
    <w:lvl w:ilvl="0" w:tplc="EA32218C">
      <w:start w:val="1"/>
      <w:numFmt w:val="bullet"/>
      <w:lvlText w:val="-"/>
      <w:lvlJc w:val="left"/>
      <w:pPr>
        <w:ind w:left="104" w:hanging="106"/>
      </w:pPr>
      <w:rPr>
        <w:rFonts w:ascii="Times New Roman" w:eastAsia="Times New Roman" w:hAnsi="Times New Roman" w:hint="default"/>
        <w:sz w:val="18"/>
        <w:szCs w:val="18"/>
      </w:rPr>
    </w:lvl>
    <w:lvl w:ilvl="1" w:tplc="3B104A3C">
      <w:start w:val="1"/>
      <w:numFmt w:val="bullet"/>
      <w:lvlText w:val="•"/>
      <w:lvlJc w:val="left"/>
      <w:pPr>
        <w:ind w:left="660" w:hanging="106"/>
      </w:pPr>
      <w:rPr>
        <w:rFonts w:hint="default"/>
      </w:rPr>
    </w:lvl>
    <w:lvl w:ilvl="2" w:tplc="4B28B4AA">
      <w:start w:val="1"/>
      <w:numFmt w:val="bullet"/>
      <w:lvlText w:val="•"/>
      <w:lvlJc w:val="left"/>
      <w:pPr>
        <w:ind w:left="1215" w:hanging="106"/>
      </w:pPr>
      <w:rPr>
        <w:rFonts w:hint="default"/>
      </w:rPr>
    </w:lvl>
    <w:lvl w:ilvl="3" w:tplc="5074C9F8">
      <w:start w:val="1"/>
      <w:numFmt w:val="bullet"/>
      <w:lvlText w:val="•"/>
      <w:lvlJc w:val="left"/>
      <w:pPr>
        <w:ind w:left="1771" w:hanging="106"/>
      </w:pPr>
      <w:rPr>
        <w:rFonts w:hint="default"/>
      </w:rPr>
    </w:lvl>
    <w:lvl w:ilvl="4" w:tplc="DAE876A6">
      <w:start w:val="1"/>
      <w:numFmt w:val="bullet"/>
      <w:lvlText w:val="•"/>
      <w:lvlJc w:val="left"/>
      <w:pPr>
        <w:ind w:left="2327" w:hanging="106"/>
      </w:pPr>
      <w:rPr>
        <w:rFonts w:hint="default"/>
      </w:rPr>
    </w:lvl>
    <w:lvl w:ilvl="5" w:tplc="24068510">
      <w:start w:val="1"/>
      <w:numFmt w:val="bullet"/>
      <w:lvlText w:val="•"/>
      <w:lvlJc w:val="left"/>
      <w:pPr>
        <w:ind w:left="2882" w:hanging="106"/>
      </w:pPr>
      <w:rPr>
        <w:rFonts w:hint="default"/>
      </w:rPr>
    </w:lvl>
    <w:lvl w:ilvl="6" w:tplc="278A2F4A">
      <w:start w:val="1"/>
      <w:numFmt w:val="bullet"/>
      <w:lvlText w:val="•"/>
      <w:lvlJc w:val="left"/>
      <w:pPr>
        <w:ind w:left="3438" w:hanging="106"/>
      </w:pPr>
      <w:rPr>
        <w:rFonts w:hint="default"/>
      </w:rPr>
    </w:lvl>
    <w:lvl w:ilvl="7" w:tplc="9B464736">
      <w:start w:val="1"/>
      <w:numFmt w:val="bullet"/>
      <w:lvlText w:val="•"/>
      <w:lvlJc w:val="left"/>
      <w:pPr>
        <w:ind w:left="3993" w:hanging="106"/>
      </w:pPr>
      <w:rPr>
        <w:rFonts w:hint="default"/>
      </w:rPr>
    </w:lvl>
    <w:lvl w:ilvl="8" w:tplc="649E754C">
      <w:start w:val="1"/>
      <w:numFmt w:val="bullet"/>
      <w:lvlText w:val="•"/>
      <w:lvlJc w:val="left"/>
      <w:pPr>
        <w:ind w:left="4549" w:hanging="106"/>
      </w:pPr>
      <w:rPr>
        <w:rFonts w:hint="default"/>
      </w:rPr>
    </w:lvl>
  </w:abstractNum>
  <w:abstractNum w:abstractNumId="110">
    <w:nsid w:val="500C1AFD"/>
    <w:multiLevelType w:val="hybridMultilevel"/>
    <w:tmpl w:val="340616F4"/>
    <w:lvl w:ilvl="0" w:tplc="EADA466C">
      <w:start w:val="1"/>
      <w:numFmt w:val="bullet"/>
      <w:lvlText w:val="-"/>
      <w:lvlJc w:val="left"/>
      <w:pPr>
        <w:ind w:left="104" w:hanging="106"/>
      </w:pPr>
      <w:rPr>
        <w:rFonts w:ascii="Times New Roman" w:eastAsia="Times New Roman" w:hAnsi="Times New Roman" w:hint="default"/>
        <w:sz w:val="18"/>
        <w:szCs w:val="18"/>
      </w:rPr>
    </w:lvl>
    <w:lvl w:ilvl="1" w:tplc="F7FC269A">
      <w:start w:val="1"/>
      <w:numFmt w:val="bullet"/>
      <w:lvlText w:val="•"/>
      <w:lvlJc w:val="left"/>
      <w:pPr>
        <w:ind w:left="660" w:hanging="106"/>
      </w:pPr>
      <w:rPr>
        <w:rFonts w:hint="default"/>
      </w:rPr>
    </w:lvl>
    <w:lvl w:ilvl="2" w:tplc="3724F006">
      <w:start w:val="1"/>
      <w:numFmt w:val="bullet"/>
      <w:lvlText w:val="•"/>
      <w:lvlJc w:val="left"/>
      <w:pPr>
        <w:ind w:left="1215" w:hanging="106"/>
      </w:pPr>
      <w:rPr>
        <w:rFonts w:hint="default"/>
      </w:rPr>
    </w:lvl>
    <w:lvl w:ilvl="3" w:tplc="C95A02D6">
      <w:start w:val="1"/>
      <w:numFmt w:val="bullet"/>
      <w:lvlText w:val="•"/>
      <w:lvlJc w:val="left"/>
      <w:pPr>
        <w:ind w:left="1771" w:hanging="106"/>
      </w:pPr>
      <w:rPr>
        <w:rFonts w:hint="default"/>
      </w:rPr>
    </w:lvl>
    <w:lvl w:ilvl="4" w:tplc="38C6824E">
      <w:start w:val="1"/>
      <w:numFmt w:val="bullet"/>
      <w:lvlText w:val="•"/>
      <w:lvlJc w:val="left"/>
      <w:pPr>
        <w:ind w:left="2327" w:hanging="106"/>
      </w:pPr>
      <w:rPr>
        <w:rFonts w:hint="default"/>
      </w:rPr>
    </w:lvl>
    <w:lvl w:ilvl="5" w:tplc="64A2F2C8">
      <w:start w:val="1"/>
      <w:numFmt w:val="bullet"/>
      <w:lvlText w:val="•"/>
      <w:lvlJc w:val="left"/>
      <w:pPr>
        <w:ind w:left="2882" w:hanging="106"/>
      </w:pPr>
      <w:rPr>
        <w:rFonts w:hint="default"/>
      </w:rPr>
    </w:lvl>
    <w:lvl w:ilvl="6" w:tplc="6B4E179C">
      <w:start w:val="1"/>
      <w:numFmt w:val="bullet"/>
      <w:lvlText w:val="•"/>
      <w:lvlJc w:val="left"/>
      <w:pPr>
        <w:ind w:left="3438" w:hanging="106"/>
      </w:pPr>
      <w:rPr>
        <w:rFonts w:hint="default"/>
      </w:rPr>
    </w:lvl>
    <w:lvl w:ilvl="7" w:tplc="36ACC454">
      <w:start w:val="1"/>
      <w:numFmt w:val="bullet"/>
      <w:lvlText w:val="•"/>
      <w:lvlJc w:val="left"/>
      <w:pPr>
        <w:ind w:left="3993" w:hanging="106"/>
      </w:pPr>
      <w:rPr>
        <w:rFonts w:hint="default"/>
      </w:rPr>
    </w:lvl>
    <w:lvl w:ilvl="8" w:tplc="603664E8">
      <w:start w:val="1"/>
      <w:numFmt w:val="bullet"/>
      <w:lvlText w:val="•"/>
      <w:lvlJc w:val="left"/>
      <w:pPr>
        <w:ind w:left="4549" w:hanging="106"/>
      </w:pPr>
      <w:rPr>
        <w:rFonts w:hint="default"/>
      </w:rPr>
    </w:lvl>
  </w:abstractNum>
  <w:abstractNum w:abstractNumId="111">
    <w:nsid w:val="51BA1D0F"/>
    <w:multiLevelType w:val="hybridMultilevel"/>
    <w:tmpl w:val="110EBBEE"/>
    <w:lvl w:ilvl="0" w:tplc="49DE36A8">
      <w:start w:val="1"/>
      <w:numFmt w:val="decimal"/>
      <w:lvlText w:val="%1."/>
      <w:lvlJc w:val="left"/>
      <w:pPr>
        <w:ind w:left="102" w:hanging="182"/>
      </w:pPr>
      <w:rPr>
        <w:rFonts w:ascii="Times New Roman" w:eastAsia="Times New Roman" w:hAnsi="Times New Roman" w:hint="default"/>
        <w:spacing w:val="1"/>
        <w:sz w:val="18"/>
        <w:szCs w:val="18"/>
      </w:rPr>
    </w:lvl>
    <w:lvl w:ilvl="1" w:tplc="3E3282B0">
      <w:start w:val="1"/>
      <w:numFmt w:val="bullet"/>
      <w:lvlText w:val="•"/>
      <w:lvlJc w:val="left"/>
      <w:pPr>
        <w:ind w:left="643" w:hanging="182"/>
      </w:pPr>
      <w:rPr>
        <w:rFonts w:hint="default"/>
      </w:rPr>
    </w:lvl>
    <w:lvl w:ilvl="2" w:tplc="2E583062">
      <w:start w:val="1"/>
      <w:numFmt w:val="bullet"/>
      <w:lvlText w:val="•"/>
      <w:lvlJc w:val="left"/>
      <w:pPr>
        <w:ind w:left="1185" w:hanging="182"/>
      </w:pPr>
      <w:rPr>
        <w:rFonts w:hint="default"/>
      </w:rPr>
    </w:lvl>
    <w:lvl w:ilvl="3" w:tplc="A5982628">
      <w:start w:val="1"/>
      <w:numFmt w:val="bullet"/>
      <w:lvlText w:val="•"/>
      <w:lvlJc w:val="left"/>
      <w:pPr>
        <w:ind w:left="1726" w:hanging="182"/>
      </w:pPr>
      <w:rPr>
        <w:rFonts w:hint="default"/>
      </w:rPr>
    </w:lvl>
    <w:lvl w:ilvl="4" w:tplc="25708DCE">
      <w:start w:val="1"/>
      <w:numFmt w:val="bullet"/>
      <w:lvlText w:val="•"/>
      <w:lvlJc w:val="left"/>
      <w:pPr>
        <w:ind w:left="2267" w:hanging="182"/>
      </w:pPr>
      <w:rPr>
        <w:rFonts w:hint="default"/>
      </w:rPr>
    </w:lvl>
    <w:lvl w:ilvl="5" w:tplc="C14409A2">
      <w:start w:val="1"/>
      <w:numFmt w:val="bullet"/>
      <w:lvlText w:val="•"/>
      <w:lvlJc w:val="left"/>
      <w:pPr>
        <w:ind w:left="2809" w:hanging="182"/>
      </w:pPr>
      <w:rPr>
        <w:rFonts w:hint="default"/>
      </w:rPr>
    </w:lvl>
    <w:lvl w:ilvl="6" w:tplc="C86EA06E">
      <w:start w:val="1"/>
      <w:numFmt w:val="bullet"/>
      <w:lvlText w:val="•"/>
      <w:lvlJc w:val="left"/>
      <w:pPr>
        <w:ind w:left="3350" w:hanging="182"/>
      </w:pPr>
      <w:rPr>
        <w:rFonts w:hint="default"/>
      </w:rPr>
    </w:lvl>
    <w:lvl w:ilvl="7" w:tplc="4956BC40">
      <w:start w:val="1"/>
      <w:numFmt w:val="bullet"/>
      <w:lvlText w:val="•"/>
      <w:lvlJc w:val="left"/>
      <w:pPr>
        <w:ind w:left="3892" w:hanging="182"/>
      </w:pPr>
      <w:rPr>
        <w:rFonts w:hint="default"/>
      </w:rPr>
    </w:lvl>
    <w:lvl w:ilvl="8" w:tplc="7CAAE3A4">
      <w:start w:val="1"/>
      <w:numFmt w:val="bullet"/>
      <w:lvlText w:val="•"/>
      <w:lvlJc w:val="left"/>
      <w:pPr>
        <w:ind w:left="4433" w:hanging="182"/>
      </w:pPr>
      <w:rPr>
        <w:rFonts w:hint="default"/>
      </w:rPr>
    </w:lvl>
  </w:abstractNum>
  <w:abstractNum w:abstractNumId="112">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hint="default"/>
        <w:sz w:val="18"/>
        <w:szCs w:val="18"/>
      </w:rPr>
    </w:lvl>
    <w:lvl w:ilvl="1" w:tplc="92BC9CB6">
      <w:start w:val="1"/>
      <w:numFmt w:val="bullet"/>
      <w:lvlText w:val="•"/>
      <w:lvlJc w:val="left"/>
      <w:pPr>
        <w:ind w:left="657" w:hanging="106"/>
      </w:pPr>
      <w:rPr>
        <w:rFonts w:hint="default"/>
      </w:rPr>
    </w:lvl>
    <w:lvl w:ilvl="2" w:tplc="8C609F88">
      <w:start w:val="1"/>
      <w:numFmt w:val="bullet"/>
      <w:lvlText w:val="•"/>
      <w:lvlJc w:val="left"/>
      <w:pPr>
        <w:ind w:left="1213" w:hanging="106"/>
      </w:pPr>
      <w:rPr>
        <w:rFonts w:hint="default"/>
      </w:rPr>
    </w:lvl>
    <w:lvl w:ilvl="3" w:tplc="959E6734">
      <w:start w:val="1"/>
      <w:numFmt w:val="bullet"/>
      <w:lvlText w:val="•"/>
      <w:lvlJc w:val="left"/>
      <w:pPr>
        <w:ind w:left="1769" w:hanging="106"/>
      </w:pPr>
      <w:rPr>
        <w:rFonts w:hint="default"/>
      </w:rPr>
    </w:lvl>
    <w:lvl w:ilvl="4" w:tplc="9CD8B6A2">
      <w:start w:val="1"/>
      <w:numFmt w:val="bullet"/>
      <w:lvlText w:val="•"/>
      <w:lvlJc w:val="left"/>
      <w:pPr>
        <w:ind w:left="2324" w:hanging="106"/>
      </w:pPr>
      <w:rPr>
        <w:rFonts w:hint="default"/>
      </w:rPr>
    </w:lvl>
    <w:lvl w:ilvl="5" w:tplc="F5B82FF6">
      <w:start w:val="1"/>
      <w:numFmt w:val="bullet"/>
      <w:lvlText w:val="•"/>
      <w:lvlJc w:val="left"/>
      <w:pPr>
        <w:ind w:left="2880" w:hanging="106"/>
      </w:pPr>
      <w:rPr>
        <w:rFonts w:hint="default"/>
      </w:rPr>
    </w:lvl>
    <w:lvl w:ilvl="6" w:tplc="3FBC7EC6">
      <w:start w:val="1"/>
      <w:numFmt w:val="bullet"/>
      <w:lvlText w:val="•"/>
      <w:lvlJc w:val="left"/>
      <w:pPr>
        <w:ind w:left="3435" w:hanging="106"/>
      </w:pPr>
      <w:rPr>
        <w:rFonts w:hint="default"/>
      </w:rPr>
    </w:lvl>
    <w:lvl w:ilvl="7" w:tplc="DDFA6DF4">
      <w:start w:val="1"/>
      <w:numFmt w:val="bullet"/>
      <w:lvlText w:val="•"/>
      <w:lvlJc w:val="left"/>
      <w:pPr>
        <w:ind w:left="3991" w:hanging="106"/>
      </w:pPr>
      <w:rPr>
        <w:rFonts w:hint="default"/>
      </w:rPr>
    </w:lvl>
    <w:lvl w:ilvl="8" w:tplc="A5EE4222">
      <w:start w:val="1"/>
      <w:numFmt w:val="bullet"/>
      <w:lvlText w:val="•"/>
      <w:lvlJc w:val="left"/>
      <w:pPr>
        <w:ind w:left="4547" w:hanging="106"/>
      </w:pPr>
      <w:rPr>
        <w:rFonts w:hint="default"/>
      </w:rPr>
    </w:lvl>
  </w:abstractNum>
  <w:abstractNum w:abstractNumId="113">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hint="default"/>
        <w:sz w:val="18"/>
        <w:szCs w:val="18"/>
      </w:rPr>
    </w:lvl>
    <w:lvl w:ilvl="1" w:tplc="3C5C0D6A">
      <w:start w:val="1"/>
      <w:numFmt w:val="bullet"/>
      <w:lvlText w:val="•"/>
      <w:lvlJc w:val="left"/>
      <w:pPr>
        <w:ind w:left="643" w:hanging="106"/>
      </w:pPr>
      <w:rPr>
        <w:rFonts w:hint="default"/>
      </w:rPr>
    </w:lvl>
    <w:lvl w:ilvl="2" w:tplc="057EEAE2">
      <w:start w:val="1"/>
      <w:numFmt w:val="bullet"/>
      <w:lvlText w:val="•"/>
      <w:lvlJc w:val="left"/>
      <w:pPr>
        <w:ind w:left="1185" w:hanging="106"/>
      </w:pPr>
      <w:rPr>
        <w:rFonts w:hint="default"/>
      </w:rPr>
    </w:lvl>
    <w:lvl w:ilvl="3" w:tplc="619870DE">
      <w:start w:val="1"/>
      <w:numFmt w:val="bullet"/>
      <w:lvlText w:val="•"/>
      <w:lvlJc w:val="left"/>
      <w:pPr>
        <w:ind w:left="1726" w:hanging="106"/>
      </w:pPr>
      <w:rPr>
        <w:rFonts w:hint="default"/>
      </w:rPr>
    </w:lvl>
    <w:lvl w:ilvl="4" w:tplc="80BC0B00">
      <w:start w:val="1"/>
      <w:numFmt w:val="bullet"/>
      <w:lvlText w:val="•"/>
      <w:lvlJc w:val="left"/>
      <w:pPr>
        <w:ind w:left="2267" w:hanging="106"/>
      </w:pPr>
      <w:rPr>
        <w:rFonts w:hint="default"/>
      </w:rPr>
    </w:lvl>
    <w:lvl w:ilvl="5" w:tplc="702CBA68">
      <w:start w:val="1"/>
      <w:numFmt w:val="bullet"/>
      <w:lvlText w:val="•"/>
      <w:lvlJc w:val="left"/>
      <w:pPr>
        <w:ind w:left="2809" w:hanging="106"/>
      </w:pPr>
      <w:rPr>
        <w:rFonts w:hint="default"/>
      </w:rPr>
    </w:lvl>
    <w:lvl w:ilvl="6" w:tplc="B49687DC">
      <w:start w:val="1"/>
      <w:numFmt w:val="bullet"/>
      <w:lvlText w:val="•"/>
      <w:lvlJc w:val="left"/>
      <w:pPr>
        <w:ind w:left="3350" w:hanging="106"/>
      </w:pPr>
      <w:rPr>
        <w:rFonts w:hint="default"/>
      </w:rPr>
    </w:lvl>
    <w:lvl w:ilvl="7" w:tplc="764E096E">
      <w:start w:val="1"/>
      <w:numFmt w:val="bullet"/>
      <w:lvlText w:val="•"/>
      <w:lvlJc w:val="left"/>
      <w:pPr>
        <w:ind w:left="3892" w:hanging="106"/>
      </w:pPr>
      <w:rPr>
        <w:rFonts w:hint="default"/>
      </w:rPr>
    </w:lvl>
    <w:lvl w:ilvl="8" w:tplc="422267DC">
      <w:start w:val="1"/>
      <w:numFmt w:val="bullet"/>
      <w:lvlText w:val="•"/>
      <w:lvlJc w:val="left"/>
      <w:pPr>
        <w:ind w:left="4433" w:hanging="106"/>
      </w:pPr>
      <w:rPr>
        <w:rFonts w:hint="default"/>
      </w:rPr>
    </w:lvl>
  </w:abstractNum>
  <w:abstractNum w:abstractNumId="114">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hint="default"/>
        <w:spacing w:val="1"/>
        <w:sz w:val="18"/>
        <w:szCs w:val="18"/>
      </w:rPr>
    </w:lvl>
    <w:lvl w:ilvl="1" w:tplc="B97C4354">
      <w:start w:val="1"/>
      <w:numFmt w:val="bullet"/>
      <w:lvlText w:val="•"/>
      <w:lvlJc w:val="left"/>
      <w:pPr>
        <w:ind w:left="657" w:hanging="183"/>
      </w:pPr>
      <w:rPr>
        <w:rFonts w:hint="default"/>
      </w:rPr>
    </w:lvl>
    <w:lvl w:ilvl="2" w:tplc="37F0841C">
      <w:start w:val="1"/>
      <w:numFmt w:val="bullet"/>
      <w:lvlText w:val="•"/>
      <w:lvlJc w:val="left"/>
      <w:pPr>
        <w:ind w:left="1213" w:hanging="183"/>
      </w:pPr>
      <w:rPr>
        <w:rFonts w:hint="default"/>
      </w:rPr>
    </w:lvl>
    <w:lvl w:ilvl="3" w:tplc="BAE464F4">
      <w:start w:val="1"/>
      <w:numFmt w:val="bullet"/>
      <w:lvlText w:val="•"/>
      <w:lvlJc w:val="left"/>
      <w:pPr>
        <w:ind w:left="1769" w:hanging="183"/>
      </w:pPr>
      <w:rPr>
        <w:rFonts w:hint="default"/>
      </w:rPr>
    </w:lvl>
    <w:lvl w:ilvl="4" w:tplc="7C0EA000">
      <w:start w:val="1"/>
      <w:numFmt w:val="bullet"/>
      <w:lvlText w:val="•"/>
      <w:lvlJc w:val="left"/>
      <w:pPr>
        <w:ind w:left="2324" w:hanging="183"/>
      </w:pPr>
      <w:rPr>
        <w:rFonts w:hint="default"/>
      </w:rPr>
    </w:lvl>
    <w:lvl w:ilvl="5" w:tplc="CE52C666">
      <w:start w:val="1"/>
      <w:numFmt w:val="bullet"/>
      <w:lvlText w:val="•"/>
      <w:lvlJc w:val="left"/>
      <w:pPr>
        <w:ind w:left="2880" w:hanging="183"/>
      </w:pPr>
      <w:rPr>
        <w:rFonts w:hint="default"/>
      </w:rPr>
    </w:lvl>
    <w:lvl w:ilvl="6" w:tplc="F0CA1C1C">
      <w:start w:val="1"/>
      <w:numFmt w:val="bullet"/>
      <w:lvlText w:val="•"/>
      <w:lvlJc w:val="left"/>
      <w:pPr>
        <w:ind w:left="3435" w:hanging="183"/>
      </w:pPr>
      <w:rPr>
        <w:rFonts w:hint="default"/>
      </w:rPr>
    </w:lvl>
    <w:lvl w:ilvl="7" w:tplc="D06E89EA">
      <w:start w:val="1"/>
      <w:numFmt w:val="bullet"/>
      <w:lvlText w:val="•"/>
      <w:lvlJc w:val="left"/>
      <w:pPr>
        <w:ind w:left="3991" w:hanging="183"/>
      </w:pPr>
      <w:rPr>
        <w:rFonts w:hint="default"/>
      </w:rPr>
    </w:lvl>
    <w:lvl w:ilvl="8" w:tplc="7256A692">
      <w:start w:val="1"/>
      <w:numFmt w:val="bullet"/>
      <w:lvlText w:val="•"/>
      <w:lvlJc w:val="left"/>
      <w:pPr>
        <w:ind w:left="4547" w:hanging="183"/>
      </w:pPr>
      <w:rPr>
        <w:rFonts w:hint="default"/>
      </w:rPr>
    </w:lvl>
  </w:abstractNum>
  <w:abstractNum w:abstractNumId="115">
    <w:nsid w:val="53E54733"/>
    <w:multiLevelType w:val="hybridMultilevel"/>
    <w:tmpl w:val="8510308E"/>
    <w:lvl w:ilvl="0" w:tplc="2BC6AB20">
      <w:start w:val="1"/>
      <w:numFmt w:val="bullet"/>
      <w:lvlText w:val="-"/>
      <w:lvlJc w:val="left"/>
      <w:pPr>
        <w:ind w:left="102" w:hanging="106"/>
      </w:pPr>
      <w:rPr>
        <w:rFonts w:ascii="Times New Roman" w:eastAsia="Times New Roman" w:hAnsi="Times New Roman" w:hint="default"/>
        <w:sz w:val="18"/>
        <w:szCs w:val="18"/>
      </w:rPr>
    </w:lvl>
    <w:lvl w:ilvl="1" w:tplc="5E9054D6">
      <w:start w:val="1"/>
      <w:numFmt w:val="bullet"/>
      <w:lvlText w:val="•"/>
      <w:lvlJc w:val="left"/>
      <w:pPr>
        <w:ind w:left="657" w:hanging="106"/>
      </w:pPr>
      <w:rPr>
        <w:rFonts w:hint="default"/>
      </w:rPr>
    </w:lvl>
    <w:lvl w:ilvl="2" w:tplc="F058FD78">
      <w:start w:val="1"/>
      <w:numFmt w:val="bullet"/>
      <w:lvlText w:val="•"/>
      <w:lvlJc w:val="left"/>
      <w:pPr>
        <w:ind w:left="1213" w:hanging="106"/>
      </w:pPr>
      <w:rPr>
        <w:rFonts w:hint="default"/>
      </w:rPr>
    </w:lvl>
    <w:lvl w:ilvl="3" w:tplc="92809E2A">
      <w:start w:val="1"/>
      <w:numFmt w:val="bullet"/>
      <w:lvlText w:val="•"/>
      <w:lvlJc w:val="left"/>
      <w:pPr>
        <w:ind w:left="1769" w:hanging="106"/>
      </w:pPr>
      <w:rPr>
        <w:rFonts w:hint="default"/>
      </w:rPr>
    </w:lvl>
    <w:lvl w:ilvl="4" w:tplc="3FF643F6">
      <w:start w:val="1"/>
      <w:numFmt w:val="bullet"/>
      <w:lvlText w:val="•"/>
      <w:lvlJc w:val="left"/>
      <w:pPr>
        <w:ind w:left="2324" w:hanging="106"/>
      </w:pPr>
      <w:rPr>
        <w:rFonts w:hint="default"/>
      </w:rPr>
    </w:lvl>
    <w:lvl w:ilvl="5" w:tplc="C8F4D584">
      <w:start w:val="1"/>
      <w:numFmt w:val="bullet"/>
      <w:lvlText w:val="•"/>
      <w:lvlJc w:val="left"/>
      <w:pPr>
        <w:ind w:left="2880" w:hanging="106"/>
      </w:pPr>
      <w:rPr>
        <w:rFonts w:hint="default"/>
      </w:rPr>
    </w:lvl>
    <w:lvl w:ilvl="6" w:tplc="E46C7DF0">
      <w:start w:val="1"/>
      <w:numFmt w:val="bullet"/>
      <w:lvlText w:val="•"/>
      <w:lvlJc w:val="left"/>
      <w:pPr>
        <w:ind w:left="3435" w:hanging="106"/>
      </w:pPr>
      <w:rPr>
        <w:rFonts w:hint="default"/>
      </w:rPr>
    </w:lvl>
    <w:lvl w:ilvl="7" w:tplc="E15ADFC4">
      <w:start w:val="1"/>
      <w:numFmt w:val="bullet"/>
      <w:lvlText w:val="•"/>
      <w:lvlJc w:val="left"/>
      <w:pPr>
        <w:ind w:left="3991" w:hanging="106"/>
      </w:pPr>
      <w:rPr>
        <w:rFonts w:hint="default"/>
      </w:rPr>
    </w:lvl>
    <w:lvl w:ilvl="8" w:tplc="1D1ABA80">
      <w:start w:val="1"/>
      <w:numFmt w:val="bullet"/>
      <w:lvlText w:val="•"/>
      <w:lvlJc w:val="left"/>
      <w:pPr>
        <w:ind w:left="4547" w:hanging="106"/>
      </w:pPr>
      <w:rPr>
        <w:rFonts w:hint="default"/>
      </w:rPr>
    </w:lvl>
  </w:abstractNum>
  <w:abstractNum w:abstractNumId="116">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hint="default"/>
        <w:spacing w:val="1"/>
        <w:sz w:val="18"/>
        <w:szCs w:val="18"/>
      </w:rPr>
    </w:lvl>
    <w:lvl w:ilvl="1" w:tplc="3214708E">
      <w:start w:val="1"/>
      <w:numFmt w:val="bullet"/>
      <w:lvlText w:val="•"/>
      <w:lvlJc w:val="left"/>
      <w:pPr>
        <w:ind w:left="821" w:hanging="182"/>
      </w:pPr>
      <w:rPr>
        <w:rFonts w:hint="default"/>
      </w:rPr>
    </w:lvl>
    <w:lvl w:ilvl="2" w:tplc="8360692C">
      <w:start w:val="1"/>
      <w:numFmt w:val="bullet"/>
      <w:lvlText w:val="•"/>
      <w:lvlJc w:val="left"/>
      <w:pPr>
        <w:ind w:left="1358" w:hanging="182"/>
      </w:pPr>
      <w:rPr>
        <w:rFonts w:hint="default"/>
      </w:rPr>
    </w:lvl>
    <w:lvl w:ilvl="3" w:tplc="18420CC2">
      <w:start w:val="1"/>
      <w:numFmt w:val="bullet"/>
      <w:lvlText w:val="•"/>
      <w:lvlJc w:val="left"/>
      <w:pPr>
        <w:ind w:left="1896" w:hanging="182"/>
      </w:pPr>
      <w:rPr>
        <w:rFonts w:hint="default"/>
      </w:rPr>
    </w:lvl>
    <w:lvl w:ilvl="4" w:tplc="D5106246">
      <w:start w:val="1"/>
      <w:numFmt w:val="bullet"/>
      <w:lvlText w:val="•"/>
      <w:lvlJc w:val="left"/>
      <w:pPr>
        <w:ind w:left="2433" w:hanging="182"/>
      </w:pPr>
      <w:rPr>
        <w:rFonts w:hint="default"/>
      </w:rPr>
    </w:lvl>
    <w:lvl w:ilvl="5" w:tplc="A81CBDE8">
      <w:start w:val="1"/>
      <w:numFmt w:val="bullet"/>
      <w:lvlText w:val="•"/>
      <w:lvlJc w:val="left"/>
      <w:pPr>
        <w:ind w:left="2971" w:hanging="182"/>
      </w:pPr>
      <w:rPr>
        <w:rFonts w:hint="default"/>
      </w:rPr>
    </w:lvl>
    <w:lvl w:ilvl="6" w:tplc="E0E2D528">
      <w:start w:val="1"/>
      <w:numFmt w:val="bullet"/>
      <w:lvlText w:val="•"/>
      <w:lvlJc w:val="left"/>
      <w:pPr>
        <w:ind w:left="3508" w:hanging="182"/>
      </w:pPr>
      <w:rPr>
        <w:rFonts w:hint="default"/>
      </w:rPr>
    </w:lvl>
    <w:lvl w:ilvl="7" w:tplc="F72E6130">
      <w:start w:val="1"/>
      <w:numFmt w:val="bullet"/>
      <w:lvlText w:val="•"/>
      <w:lvlJc w:val="left"/>
      <w:pPr>
        <w:ind w:left="4045" w:hanging="182"/>
      </w:pPr>
      <w:rPr>
        <w:rFonts w:hint="default"/>
      </w:rPr>
    </w:lvl>
    <w:lvl w:ilvl="8" w:tplc="00984338">
      <w:start w:val="1"/>
      <w:numFmt w:val="bullet"/>
      <w:lvlText w:val="•"/>
      <w:lvlJc w:val="left"/>
      <w:pPr>
        <w:ind w:left="4583" w:hanging="182"/>
      </w:pPr>
      <w:rPr>
        <w:rFonts w:hint="default"/>
      </w:rPr>
    </w:lvl>
  </w:abstractNum>
  <w:abstractNum w:abstractNumId="117">
    <w:nsid w:val="54395266"/>
    <w:multiLevelType w:val="hybridMultilevel"/>
    <w:tmpl w:val="D2186BBA"/>
    <w:lvl w:ilvl="0" w:tplc="2AB81EDE">
      <w:start w:val="1"/>
      <w:numFmt w:val="bullet"/>
      <w:lvlText w:val="-"/>
      <w:lvlJc w:val="left"/>
      <w:pPr>
        <w:ind w:left="102" w:hanging="106"/>
      </w:pPr>
      <w:rPr>
        <w:rFonts w:ascii="Times New Roman" w:eastAsia="Times New Roman" w:hAnsi="Times New Roman" w:hint="default"/>
        <w:sz w:val="18"/>
        <w:szCs w:val="18"/>
      </w:rPr>
    </w:lvl>
    <w:lvl w:ilvl="1" w:tplc="ABDA7428">
      <w:start w:val="1"/>
      <w:numFmt w:val="bullet"/>
      <w:lvlText w:val="•"/>
      <w:lvlJc w:val="left"/>
      <w:pPr>
        <w:ind w:left="657" w:hanging="106"/>
      </w:pPr>
      <w:rPr>
        <w:rFonts w:hint="default"/>
      </w:rPr>
    </w:lvl>
    <w:lvl w:ilvl="2" w:tplc="A6627EC0">
      <w:start w:val="1"/>
      <w:numFmt w:val="bullet"/>
      <w:lvlText w:val="•"/>
      <w:lvlJc w:val="left"/>
      <w:pPr>
        <w:ind w:left="1213" w:hanging="106"/>
      </w:pPr>
      <w:rPr>
        <w:rFonts w:hint="default"/>
      </w:rPr>
    </w:lvl>
    <w:lvl w:ilvl="3" w:tplc="ED846B06">
      <w:start w:val="1"/>
      <w:numFmt w:val="bullet"/>
      <w:lvlText w:val="•"/>
      <w:lvlJc w:val="left"/>
      <w:pPr>
        <w:ind w:left="1769" w:hanging="106"/>
      </w:pPr>
      <w:rPr>
        <w:rFonts w:hint="default"/>
      </w:rPr>
    </w:lvl>
    <w:lvl w:ilvl="4" w:tplc="2C1462B2">
      <w:start w:val="1"/>
      <w:numFmt w:val="bullet"/>
      <w:lvlText w:val="•"/>
      <w:lvlJc w:val="left"/>
      <w:pPr>
        <w:ind w:left="2324" w:hanging="106"/>
      </w:pPr>
      <w:rPr>
        <w:rFonts w:hint="default"/>
      </w:rPr>
    </w:lvl>
    <w:lvl w:ilvl="5" w:tplc="C498B2C6">
      <w:start w:val="1"/>
      <w:numFmt w:val="bullet"/>
      <w:lvlText w:val="•"/>
      <w:lvlJc w:val="left"/>
      <w:pPr>
        <w:ind w:left="2880" w:hanging="106"/>
      </w:pPr>
      <w:rPr>
        <w:rFonts w:hint="default"/>
      </w:rPr>
    </w:lvl>
    <w:lvl w:ilvl="6" w:tplc="0A98BDE0">
      <w:start w:val="1"/>
      <w:numFmt w:val="bullet"/>
      <w:lvlText w:val="•"/>
      <w:lvlJc w:val="left"/>
      <w:pPr>
        <w:ind w:left="3435" w:hanging="106"/>
      </w:pPr>
      <w:rPr>
        <w:rFonts w:hint="default"/>
      </w:rPr>
    </w:lvl>
    <w:lvl w:ilvl="7" w:tplc="D44E40B2">
      <w:start w:val="1"/>
      <w:numFmt w:val="bullet"/>
      <w:lvlText w:val="•"/>
      <w:lvlJc w:val="left"/>
      <w:pPr>
        <w:ind w:left="3991" w:hanging="106"/>
      </w:pPr>
      <w:rPr>
        <w:rFonts w:hint="default"/>
      </w:rPr>
    </w:lvl>
    <w:lvl w:ilvl="8" w:tplc="7B501E20">
      <w:start w:val="1"/>
      <w:numFmt w:val="bullet"/>
      <w:lvlText w:val="•"/>
      <w:lvlJc w:val="left"/>
      <w:pPr>
        <w:ind w:left="4547" w:hanging="106"/>
      </w:pPr>
      <w:rPr>
        <w:rFonts w:hint="default"/>
      </w:rPr>
    </w:lvl>
  </w:abstractNum>
  <w:abstractNum w:abstractNumId="118">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119">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0">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hint="default"/>
        <w:sz w:val="18"/>
        <w:szCs w:val="18"/>
      </w:rPr>
    </w:lvl>
    <w:lvl w:ilvl="1" w:tplc="B8EA9D66">
      <w:start w:val="1"/>
      <w:numFmt w:val="bullet"/>
      <w:lvlText w:val="•"/>
      <w:lvlJc w:val="left"/>
      <w:pPr>
        <w:ind w:left="643" w:hanging="152"/>
      </w:pPr>
      <w:rPr>
        <w:rFonts w:hint="default"/>
      </w:rPr>
    </w:lvl>
    <w:lvl w:ilvl="2" w:tplc="CD9C5982">
      <w:start w:val="1"/>
      <w:numFmt w:val="bullet"/>
      <w:lvlText w:val="•"/>
      <w:lvlJc w:val="left"/>
      <w:pPr>
        <w:ind w:left="1185" w:hanging="152"/>
      </w:pPr>
      <w:rPr>
        <w:rFonts w:hint="default"/>
      </w:rPr>
    </w:lvl>
    <w:lvl w:ilvl="3" w:tplc="34CCF8D2">
      <w:start w:val="1"/>
      <w:numFmt w:val="bullet"/>
      <w:lvlText w:val="•"/>
      <w:lvlJc w:val="left"/>
      <w:pPr>
        <w:ind w:left="1726" w:hanging="152"/>
      </w:pPr>
      <w:rPr>
        <w:rFonts w:hint="default"/>
      </w:rPr>
    </w:lvl>
    <w:lvl w:ilvl="4" w:tplc="20189D9A">
      <w:start w:val="1"/>
      <w:numFmt w:val="bullet"/>
      <w:lvlText w:val="•"/>
      <w:lvlJc w:val="left"/>
      <w:pPr>
        <w:ind w:left="2267" w:hanging="152"/>
      </w:pPr>
      <w:rPr>
        <w:rFonts w:hint="default"/>
      </w:rPr>
    </w:lvl>
    <w:lvl w:ilvl="5" w:tplc="9A94C874">
      <w:start w:val="1"/>
      <w:numFmt w:val="bullet"/>
      <w:lvlText w:val="•"/>
      <w:lvlJc w:val="left"/>
      <w:pPr>
        <w:ind w:left="2809" w:hanging="152"/>
      </w:pPr>
      <w:rPr>
        <w:rFonts w:hint="default"/>
      </w:rPr>
    </w:lvl>
    <w:lvl w:ilvl="6" w:tplc="9C12D7AC">
      <w:start w:val="1"/>
      <w:numFmt w:val="bullet"/>
      <w:lvlText w:val="•"/>
      <w:lvlJc w:val="left"/>
      <w:pPr>
        <w:ind w:left="3350" w:hanging="152"/>
      </w:pPr>
      <w:rPr>
        <w:rFonts w:hint="default"/>
      </w:rPr>
    </w:lvl>
    <w:lvl w:ilvl="7" w:tplc="5B2AF44C">
      <w:start w:val="1"/>
      <w:numFmt w:val="bullet"/>
      <w:lvlText w:val="•"/>
      <w:lvlJc w:val="left"/>
      <w:pPr>
        <w:ind w:left="3892" w:hanging="152"/>
      </w:pPr>
      <w:rPr>
        <w:rFonts w:hint="default"/>
      </w:rPr>
    </w:lvl>
    <w:lvl w:ilvl="8" w:tplc="A796BF3E">
      <w:start w:val="1"/>
      <w:numFmt w:val="bullet"/>
      <w:lvlText w:val="•"/>
      <w:lvlJc w:val="left"/>
      <w:pPr>
        <w:ind w:left="4433" w:hanging="152"/>
      </w:pPr>
      <w:rPr>
        <w:rFonts w:hint="default"/>
      </w:rPr>
    </w:lvl>
  </w:abstractNum>
  <w:abstractNum w:abstractNumId="121">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hint="default"/>
        <w:sz w:val="18"/>
        <w:szCs w:val="18"/>
      </w:rPr>
    </w:lvl>
    <w:lvl w:ilvl="1" w:tplc="26307D40">
      <w:start w:val="1"/>
      <w:numFmt w:val="bullet"/>
      <w:lvlText w:val="•"/>
      <w:lvlJc w:val="left"/>
      <w:pPr>
        <w:ind w:left="657" w:hanging="106"/>
      </w:pPr>
      <w:rPr>
        <w:rFonts w:hint="default"/>
      </w:rPr>
    </w:lvl>
    <w:lvl w:ilvl="2" w:tplc="A64A1290">
      <w:start w:val="1"/>
      <w:numFmt w:val="bullet"/>
      <w:lvlText w:val="•"/>
      <w:lvlJc w:val="left"/>
      <w:pPr>
        <w:ind w:left="1213" w:hanging="106"/>
      </w:pPr>
      <w:rPr>
        <w:rFonts w:hint="default"/>
      </w:rPr>
    </w:lvl>
    <w:lvl w:ilvl="3" w:tplc="702E19BE">
      <w:start w:val="1"/>
      <w:numFmt w:val="bullet"/>
      <w:lvlText w:val="•"/>
      <w:lvlJc w:val="left"/>
      <w:pPr>
        <w:ind w:left="1769" w:hanging="106"/>
      </w:pPr>
      <w:rPr>
        <w:rFonts w:hint="default"/>
      </w:rPr>
    </w:lvl>
    <w:lvl w:ilvl="4" w:tplc="092AD602">
      <w:start w:val="1"/>
      <w:numFmt w:val="bullet"/>
      <w:lvlText w:val="•"/>
      <w:lvlJc w:val="left"/>
      <w:pPr>
        <w:ind w:left="2324" w:hanging="106"/>
      </w:pPr>
      <w:rPr>
        <w:rFonts w:hint="default"/>
      </w:rPr>
    </w:lvl>
    <w:lvl w:ilvl="5" w:tplc="BEA67B70">
      <w:start w:val="1"/>
      <w:numFmt w:val="bullet"/>
      <w:lvlText w:val="•"/>
      <w:lvlJc w:val="left"/>
      <w:pPr>
        <w:ind w:left="2880" w:hanging="106"/>
      </w:pPr>
      <w:rPr>
        <w:rFonts w:hint="default"/>
      </w:rPr>
    </w:lvl>
    <w:lvl w:ilvl="6" w:tplc="FFEED0E2">
      <w:start w:val="1"/>
      <w:numFmt w:val="bullet"/>
      <w:lvlText w:val="•"/>
      <w:lvlJc w:val="left"/>
      <w:pPr>
        <w:ind w:left="3435" w:hanging="106"/>
      </w:pPr>
      <w:rPr>
        <w:rFonts w:hint="default"/>
      </w:rPr>
    </w:lvl>
    <w:lvl w:ilvl="7" w:tplc="2188C3EC">
      <w:start w:val="1"/>
      <w:numFmt w:val="bullet"/>
      <w:lvlText w:val="•"/>
      <w:lvlJc w:val="left"/>
      <w:pPr>
        <w:ind w:left="3991" w:hanging="106"/>
      </w:pPr>
      <w:rPr>
        <w:rFonts w:hint="default"/>
      </w:rPr>
    </w:lvl>
    <w:lvl w:ilvl="8" w:tplc="E7D22822">
      <w:start w:val="1"/>
      <w:numFmt w:val="bullet"/>
      <w:lvlText w:val="•"/>
      <w:lvlJc w:val="left"/>
      <w:pPr>
        <w:ind w:left="4547" w:hanging="106"/>
      </w:pPr>
      <w:rPr>
        <w:rFonts w:hint="default"/>
      </w:rPr>
    </w:lvl>
  </w:abstractNum>
  <w:abstractNum w:abstractNumId="122">
    <w:nsid w:val="56391CEE"/>
    <w:multiLevelType w:val="hybridMultilevel"/>
    <w:tmpl w:val="067AE7B4"/>
    <w:lvl w:ilvl="0" w:tplc="8AB0E6F2">
      <w:start w:val="1"/>
      <w:numFmt w:val="bullet"/>
      <w:lvlText w:val="-"/>
      <w:lvlJc w:val="left"/>
      <w:pPr>
        <w:ind w:left="104" w:hanging="106"/>
      </w:pPr>
      <w:rPr>
        <w:rFonts w:ascii="Times New Roman" w:eastAsia="Times New Roman" w:hAnsi="Times New Roman" w:hint="default"/>
        <w:sz w:val="18"/>
        <w:szCs w:val="18"/>
      </w:rPr>
    </w:lvl>
    <w:lvl w:ilvl="1" w:tplc="5E9CE61E">
      <w:start w:val="1"/>
      <w:numFmt w:val="bullet"/>
      <w:lvlText w:val="•"/>
      <w:lvlJc w:val="left"/>
      <w:pPr>
        <w:ind w:left="660" w:hanging="106"/>
      </w:pPr>
      <w:rPr>
        <w:rFonts w:hint="default"/>
      </w:rPr>
    </w:lvl>
    <w:lvl w:ilvl="2" w:tplc="995AA416">
      <w:start w:val="1"/>
      <w:numFmt w:val="bullet"/>
      <w:lvlText w:val="•"/>
      <w:lvlJc w:val="left"/>
      <w:pPr>
        <w:ind w:left="1215" w:hanging="106"/>
      </w:pPr>
      <w:rPr>
        <w:rFonts w:hint="default"/>
      </w:rPr>
    </w:lvl>
    <w:lvl w:ilvl="3" w:tplc="74EACE9C">
      <w:start w:val="1"/>
      <w:numFmt w:val="bullet"/>
      <w:lvlText w:val="•"/>
      <w:lvlJc w:val="left"/>
      <w:pPr>
        <w:ind w:left="1771" w:hanging="106"/>
      </w:pPr>
      <w:rPr>
        <w:rFonts w:hint="default"/>
      </w:rPr>
    </w:lvl>
    <w:lvl w:ilvl="4" w:tplc="E71486CA">
      <w:start w:val="1"/>
      <w:numFmt w:val="bullet"/>
      <w:lvlText w:val="•"/>
      <w:lvlJc w:val="left"/>
      <w:pPr>
        <w:ind w:left="2327" w:hanging="106"/>
      </w:pPr>
      <w:rPr>
        <w:rFonts w:hint="default"/>
      </w:rPr>
    </w:lvl>
    <w:lvl w:ilvl="5" w:tplc="879E4A52">
      <w:start w:val="1"/>
      <w:numFmt w:val="bullet"/>
      <w:lvlText w:val="•"/>
      <w:lvlJc w:val="left"/>
      <w:pPr>
        <w:ind w:left="2882" w:hanging="106"/>
      </w:pPr>
      <w:rPr>
        <w:rFonts w:hint="default"/>
      </w:rPr>
    </w:lvl>
    <w:lvl w:ilvl="6" w:tplc="B0E2447C">
      <w:start w:val="1"/>
      <w:numFmt w:val="bullet"/>
      <w:lvlText w:val="•"/>
      <w:lvlJc w:val="left"/>
      <w:pPr>
        <w:ind w:left="3438" w:hanging="106"/>
      </w:pPr>
      <w:rPr>
        <w:rFonts w:hint="default"/>
      </w:rPr>
    </w:lvl>
    <w:lvl w:ilvl="7" w:tplc="9C282184">
      <w:start w:val="1"/>
      <w:numFmt w:val="bullet"/>
      <w:lvlText w:val="•"/>
      <w:lvlJc w:val="left"/>
      <w:pPr>
        <w:ind w:left="3993" w:hanging="106"/>
      </w:pPr>
      <w:rPr>
        <w:rFonts w:hint="default"/>
      </w:rPr>
    </w:lvl>
    <w:lvl w:ilvl="8" w:tplc="4A46C0D8">
      <w:start w:val="1"/>
      <w:numFmt w:val="bullet"/>
      <w:lvlText w:val="•"/>
      <w:lvlJc w:val="left"/>
      <w:pPr>
        <w:ind w:left="4549" w:hanging="106"/>
      </w:pPr>
      <w:rPr>
        <w:rFonts w:hint="default"/>
      </w:rPr>
    </w:lvl>
  </w:abstractNum>
  <w:abstractNum w:abstractNumId="123">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hint="default"/>
        <w:spacing w:val="1"/>
        <w:sz w:val="18"/>
        <w:szCs w:val="18"/>
      </w:rPr>
    </w:lvl>
    <w:lvl w:ilvl="1" w:tplc="A52297D8">
      <w:start w:val="1"/>
      <w:numFmt w:val="bullet"/>
      <w:lvlText w:val="•"/>
      <w:lvlJc w:val="left"/>
      <w:pPr>
        <w:ind w:left="846" w:hanging="180"/>
      </w:pPr>
      <w:rPr>
        <w:rFonts w:hint="default"/>
      </w:rPr>
    </w:lvl>
    <w:lvl w:ilvl="2" w:tplc="C8E2FAEC">
      <w:start w:val="1"/>
      <w:numFmt w:val="bullet"/>
      <w:lvlText w:val="•"/>
      <w:lvlJc w:val="left"/>
      <w:pPr>
        <w:ind w:left="1365" w:hanging="180"/>
      </w:pPr>
      <w:rPr>
        <w:rFonts w:hint="default"/>
      </w:rPr>
    </w:lvl>
    <w:lvl w:ilvl="3" w:tplc="F58EC8AA">
      <w:start w:val="1"/>
      <w:numFmt w:val="bullet"/>
      <w:lvlText w:val="•"/>
      <w:lvlJc w:val="left"/>
      <w:pPr>
        <w:ind w:left="1884" w:hanging="180"/>
      </w:pPr>
      <w:rPr>
        <w:rFonts w:hint="default"/>
      </w:rPr>
    </w:lvl>
    <w:lvl w:ilvl="4" w:tplc="CDEEA6D8">
      <w:start w:val="1"/>
      <w:numFmt w:val="bullet"/>
      <w:lvlText w:val="•"/>
      <w:lvlJc w:val="left"/>
      <w:pPr>
        <w:ind w:left="2403" w:hanging="180"/>
      </w:pPr>
      <w:rPr>
        <w:rFonts w:hint="default"/>
      </w:rPr>
    </w:lvl>
    <w:lvl w:ilvl="5" w:tplc="28281312">
      <w:start w:val="1"/>
      <w:numFmt w:val="bullet"/>
      <w:lvlText w:val="•"/>
      <w:lvlJc w:val="left"/>
      <w:pPr>
        <w:ind w:left="2922" w:hanging="180"/>
      </w:pPr>
      <w:rPr>
        <w:rFonts w:hint="default"/>
      </w:rPr>
    </w:lvl>
    <w:lvl w:ilvl="6" w:tplc="1AACB2B0">
      <w:start w:val="1"/>
      <w:numFmt w:val="bullet"/>
      <w:lvlText w:val="•"/>
      <w:lvlJc w:val="left"/>
      <w:pPr>
        <w:ind w:left="3440" w:hanging="180"/>
      </w:pPr>
      <w:rPr>
        <w:rFonts w:hint="default"/>
      </w:rPr>
    </w:lvl>
    <w:lvl w:ilvl="7" w:tplc="9618B09C">
      <w:start w:val="1"/>
      <w:numFmt w:val="bullet"/>
      <w:lvlText w:val="•"/>
      <w:lvlJc w:val="left"/>
      <w:pPr>
        <w:ind w:left="3959" w:hanging="180"/>
      </w:pPr>
      <w:rPr>
        <w:rFonts w:hint="default"/>
      </w:rPr>
    </w:lvl>
    <w:lvl w:ilvl="8" w:tplc="C2942AEA">
      <w:start w:val="1"/>
      <w:numFmt w:val="bullet"/>
      <w:lvlText w:val="•"/>
      <w:lvlJc w:val="left"/>
      <w:pPr>
        <w:ind w:left="4478" w:hanging="180"/>
      </w:pPr>
      <w:rPr>
        <w:rFonts w:hint="default"/>
      </w:rPr>
    </w:lvl>
  </w:abstractNum>
  <w:abstractNum w:abstractNumId="12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25">
    <w:nsid w:val="58BE4171"/>
    <w:multiLevelType w:val="hybridMultilevel"/>
    <w:tmpl w:val="AC6053FC"/>
    <w:lvl w:ilvl="0" w:tplc="7108D7FE">
      <w:start w:val="3"/>
      <w:numFmt w:val="decimal"/>
      <w:lvlText w:val="%1."/>
      <w:lvlJc w:val="left"/>
      <w:pPr>
        <w:ind w:left="329" w:hanging="180"/>
      </w:pPr>
      <w:rPr>
        <w:rFonts w:ascii="Times New Roman" w:eastAsia="Times New Roman" w:hAnsi="Times New Roman" w:hint="default"/>
        <w:spacing w:val="1"/>
        <w:sz w:val="18"/>
        <w:szCs w:val="18"/>
      </w:rPr>
    </w:lvl>
    <w:lvl w:ilvl="1" w:tplc="CC380EC0">
      <w:start w:val="1"/>
      <w:numFmt w:val="bullet"/>
      <w:lvlText w:val="•"/>
      <w:lvlJc w:val="left"/>
      <w:pPr>
        <w:ind w:left="862" w:hanging="180"/>
      </w:pPr>
      <w:rPr>
        <w:rFonts w:hint="default"/>
      </w:rPr>
    </w:lvl>
    <w:lvl w:ilvl="2" w:tplc="31AAC76E">
      <w:start w:val="1"/>
      <w:numFmt w:val="bullet"/>
      <w:lvlText w:val="•"/>
      <w:lvlJc w:val="left"/>
      <w:pPr>
        <w:ind w:left="1396" w:hanging="180"/>
      </w:pPr>
      <w:rPr>
        <w:rFonts w:hint="default"/>
      </w:rPr>
    </w:lvl>
    <w:lvl w:ilvl="3" w:tplc="615C6172">
      <w:start w:val="1"/>
      <w:numFmt w:val="bullet"/>
      <w:lvlText w:val="•"/>
      <w:lvlJc w:val="left"/>
      <w:pPr>
        <w:ind w:left="1929" w:hanging="180"/>
      </w:pPr>
      <w:rPr>
        <w:rFonts w:hint="default"/>
      </w:rPr>
    </w:lvl>
    <w:lvl w:ilvl="4" w:tplc="C8227354">
      <w:start w:val="1"/>
      <w:numFmt w:val="bullet"/>
      <w:lvlText w:val="•"/>
      <w:lvlJc w:val="left"/>
      <w:pPr>
        <w:ind w:left="2462" w:hanging="180"/>
      </w:pPr>
      <w:rPr>
        <w:rFonts w:hint="default"/>
      </w:rPr>
    </w:lvl>
    <w:lvl w:ilvl="5" w:tplc="EBBE86AA">
      <w:start w:val="1"/>
      <w:numFmt w:val="bullet"/>
      <w:lvlText w:val="•"/>
      <w:lvlJc w:val="left"/>
      <w:pPr>
        <w:ind w:left="2995" w:hanging="180"/>
      </w:pPr>
      <w:rPr>
        <w:rFonts w:hint="default"/>
      </w:rPr>
    </w:lvl>
    <w:lvl w:ilvl="6" w:tplc="87FA1A6A">
      <w:start w:val="1"/>
      <w:numFmt w:val="bullet"/>
      <w:lvlText w:val="•"/>
      <w:lvlJc w:val="left"/>
      <w:pPr>
        <w:ind w:left="3528" w:hanging="180"/>
      </w:pPr>
      <w:rPr>
        <w:rFonts w:hint="default"/>
      </w:rPr>
    </w:lvl>
    <w:lvl w:ilvl="7" w:tplc="DBA60882">
      <w:start w:val="1"/>
      <w:numFmt w:val="bullet"/>
      <w:lvlText w:val="•"/>
      <w:lvlJc w:val="left"/>
      <w:pPr>
        <w:ind w:left="4061" w:hanging="180"/>
      </w:pPr>
      <w:rPr>
        <w:rFonts w:hint="default"/>
      </w:rPr>
    </w:lvl>
    <w:lvl w:ilvl="8" w:tplc="DD24677E">
      <w:start w:val="1"/>
      <w:numFmt w:val="bullet"/>
      <w:lvlText w:val="•"/>
      <w:lvlJc w:val="left"/>
      <w:pPr>
        <w:ind w:left="4594" w:hanging="180"/>
      </w:pPr>
      <w:rPr>
        <w:rFonts w:hint="default"/>
      </w:rPr>
    </w:lvl>
  </w:abstractNum>
  <w:abstractNum w:abstractNumId="126">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127">
    <w:nsid w:val="58D80CB8"/>
    <w:multiLevelType w:val="hybridMultilevel"/>
    <w:tmpl w:val="33FA5340"/>
    <w:lvl w:ilvl="0" w:tplc="1F1CE778">
      <w:start w:val="1"/>
      <w:numFmt w:val="bullet"/>
      <w:lvlText w:val="-"/>
      <w:lvlJc w:val="left"/>
      <w:pPr>
        <w:ind w:left="104" w:hanging="106"/>
      </w:pPr>
      <w:rPr>
        <w:rFonts w:ascii="Times New Roman" w:eastAsia="Times New Roman" w:hAnsi="Times New Roman" w:hint="default"/>
        <w:sz w:val="18"/>
        <w:szCs w:val="18"/>
      </w:rPr>
    </w:lvl>
    <w:lvl w:ilvl="1" w:tplc="870C37C4">
      <w:start w:val="1"/>
      <w:numFmt w:val="bullet"/>
      <w:lvlText w:val="•"/>
      <w:lvlJc w:val="left"/>
      <w:pPr>
        <w:ind w:left="660" w:hanging="106"/>
      </w:pPr>
      <w:rPr>
        <w:rFonts w:hint="default"/>
      </w:rPr>
    </w:lvl>
    <w:lvl w:ilvl="2" w:tplc="D8329DE0">
      <w:start w:val="1"/>
      <w:numFmt w:val="bullet"/>
      <w:lvlText w:val="•"/>
      <w:lvlJc w:val="left"/>
      <w:pPr>
        <w:ind w:left="1215" w:hanging="106"/>
      </w:pPr>
      <w:rPr>
        <w:rFonts w:hint="default"/>
      </w:rPr>
    </w:lvl>
    <w:lvl w:ilvl="3" w:tplc="0FA2048E">
      <w:start w:val="1"/>
      <w:numFmt w:val="bullet"/>
      <w:lvlText w:val="•"/>
      <w:lvlJc w:val="left"/>
      <w:pPr>
        <w:ind w:left="1771" w:hanging="106"/>
      </w:pPr>
      <w:rPr>
        <w:rFonts w:hint="default"/>
      </w:rPr>
    </w:lvl>
    <w:lvl w:ilvl="4" w:tplc="01487ED0">
      <w:start w:val="1"/>
      <w:numFmt w:val="bullet"/>
      <w:lvlText w:val="•"/>
      <w:lvlJc w:val="left"/>
      <w:pPr>
        <w:ind w:left="2327" w:hanging="106"/>
      </w:pPr>
      <w:rPr>
        <w:rFonts w:hint="default"/>
      </w:rPr>
    </w:lvl>
    <w:lvl w:ilvl="5" w:tplc="4FA86500">
      <w:start w:val="1"/>
      <w:numFmt w:val="bullet"/>
      <w:lvlText w:val="•"/>
      <w:lvlJc w:val="left"/>
      <w:pPr>
        <w:ind w:left="2882" w:hanging="106"/>
      </w:pPr>
      <w:rPr>
        <w:rFonts w:hint="default"/>
      </w:rPr>
    </w:lvl>
    <w:lvl w:ilvl="6" w:tplc="50228128">
      <w:start w:val="1"/>
      <w:numFmt w:val="bullet"/>
      <w:lvlText w:val="•"/>
      <w:lvlJc w:val="left"/>
      <w:pPr>
        <w:ind w:left="3438" w:hanging="106"/>
      </w:pPr>
      <w:rPr>
        <w:rFonts w:hint="default"/>
      </w:rPr>
    </w:lvl>
    <w:lvl w:ilvl="7" w:tplc="4F1693C6">
      <w:start w:val="1"/>
      <w:numFmt w:val="bullet"/>
      <w:lvlText w:val="•"/>
      <w:lvlJc w:val="left"/>
      <w:pPr>
        <w:ind w:left="3993" w:hanging="106"/>
      </w:pPr>
      <w:rPr>
        <w:rFonts w:hint="default"/>
      </w:rPr>
    </w:lvl>
    <w:lvl w:ilvl="8" w:tplc="86B0B826">
      <w:start w:val="1"/>
      <w:numFmt w:val="bullet"/>
      <w:lvlText w:val="•"/>
      <w:lvlJc w:val="left"/>
      <w:pPr>
        <w:ind w:left="4549" w:hanging="106"/>
      </w:pPr>
      <w:rPr>
        <w:rFonts w:hint="default"/>
      </w:rPr>
    </w:lvl>
  </w:abstractNum>
  <w:abstractNum w:abstractNumId="128">
    <w:nsid w:val="59CB7D34"/>
    <w:multiLevelType w:val="hybridMultilevel"/>
    <w:tmpl w:val="F0C08E90"/>
    <w:lvl w:ilvl="0" w:tplc="911EDA2E">
      <w:start w:val="1"/>
      <w:numFmt w:val="decimal"/>
      <w:lvlText w:val="%1."/>
      <w:lvlJc w:val="left"/>
      <w:pPr>
        <w:ind w:left="104" w:hanging="276"/>
      </w:pPr>
      <w:rPr>
        <w:rFonts w:ascii="Times New Roman" w:eastAsia="Times New Roman" w:hAnsi="Times New Roman" w:hint="default"/>
        <w:spacing w:val="1"/>
        <w:sz w:val="18"/>
        <w:szCs w:val="18"/>
      </w:rPr>
    </w:lvl>
    <w:lvl w:ilvl="1" w:tplc="C41021F2">
      <w:start w:val="1"/>
      <w:numFmt w:val="bullet"/>
      <w:lvlText w:val="•"/>
      <w:lvlJc w:val="left"/>
      <w:pPr>
        <w:ind w:left="660" w:hanging="276"/>
      </w:pPr>
      <w:rPr>
        <w:rFonts w:hint="default"/>
      </w:rPr>
    </w:lvl>
    <w:lvl w:ilvl="2" w:tplc="97A4D8B2">
      <w:start w:val="1"/>
      <w:numFmt w:val="bullet"/>
      <w:lvlText w:val="•"/>
      <w:lvlJc w:val="left"/>
      <w:pPr>
        <w:ind w:left="1215" w:hanging="276"/>
      </w:pPr>
      <w:rPr>
        <w:rFonts w:hint="default"/>
      </w:rPr>
    </w:lvl>
    <w:lvl w:ilvl="3" w:tplc="AC2CC530">
      <w:start w:val="1"/>
      <w:numFmt w:val="bullet"/>
      <w:lvlText w:val="•"/>
      <w:lvlJc w:val="left"/>
      <w:pPr>
        <w:ind w:left="1771" w:hanging="276"/>
      </w:pPr>
      <w:rPr>
        <w:rFonts w:hint="default"/>
      </w:rPr>
    </w:lvl>
    <w:lvl w:ilvl="4" w:tplc="4CC48E1E">
      <w:start w:val="1"/>
      <w:numFmt w:val="bullet"/>
      <w:lvlText w:val="•"/>
      <w:lvlJc w:val="left"/>
      <w:pPr>
        <w:ind w:left="2327" w:hanging="276"/>
      </w:pPr>
      <w:rPr>
        <w:rFonts w:hint="default"/>
      </w:rPr>
    </w:lvl>
    <w:lvl w:ilvl="5" w:tplc="A6A0EF8E">
      <w:start w:val="1"/>
      <w:numFmt w:val="bullet"/>
      <w:lvlText w:val="•"/>
      <w:lvlJc w:val="left"/>
      <w:pPr>
        <w:ind w:left="2882" w:hanging="276"/>
      </w:pPr>
      <w:rPr>
        <w:rFonts w:hint="default"/>
      </w:rPr>
    </w:lvl>
    <w:lvl w:ilvl="6" w:tplc="9ABEFA06">
      <w:start w:val="1"/>
      <w:numFmt w:val="bullet"/>
      <w:lvlText w:val="•"/>
      <w:lvlJc w:val="left"/>
      <w:pPr>
        <w:ind w:left="3438" w:hanging="276"/>
      </w:pPr>
      <w:rPr>
        <w:rFonts w:hint="default"/>
      </w:rPr>
    </w:lvl>
    <w:lvl w:ilvl="7" w:tplc="3D38FBEE">
      <w:start w:val="1"/>
      <w:numFmt w:val="bullet"/>
      <w:lvlText w:val="•"/>
      <w:lvlJc w:val="left"/>
      <w:pPr>
        <w:ind w:left="3993" w:hanging="276"/>
      </w:pPr>
      <w:rPr>
        <w:rFonts w:hint="default"/>
      </w:rPr>
    </w:lvl>
    <w:lvl w:ilvl="8" w:tplc="837C8D06">
      <w:start w:val="1"/>
      <w:numFmt w:val="bullet"/>
      <w:lvlText w:val="•"/>
      <w:lvlJc w:val="left"/>
      <w:pPr>
        <w:ind w:left="4549" w:hanging="276"/>
      </w:pPr>
      <w:rPr>
        <w:rFonts w:hint="default"/>
      </w:rPr>
    </w:lvl>
  </w:abstractNum>
  <w:abstractNum w:abstractNumId="129">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hint="default"/>
        <w:spacing w:val="1"/>
        <w:sz w:val="18"/>
        <w:szCs w:val="18"/>
      </w:rPr>
    </w:lvl>
    <w:lvl w:ilvl="1" w:tplc="F4A2A330">
      <w:start w:val="1"/>
      <w:numFmt w:val="bullet"/>
      <w:lvlText w:val="•"/>
      <w:lvlJc w:val="left"/>
      <w:pPr>
        <w:ind w:left="821" w:hanging="182"/>
      </w:pPr>
      <w:rPr>
        <w:rFonts w:hint="default"/>
      </w:rPr>
    </w:lvl>
    <w:lvl w:ilvl="2" w:tplc="F9FE2BAE">
      <w:start w:val="1"/>
      <w:numFmt w:val="bullet"/>
      <w:lvlText w:val="•"/>
      <w:lvlJc w:val="left"/>
      <w:pPr>
        <w:ind w:left="1358" w:hanging="182"/>
      </w:pPr>
      <w:rPr>
        <w:rFonts w:hint="default"/>
      </w:rPr>
    </w:lvl>
    <w:lvl w:ilvl="3" w:tplc="020A811A">
      <w:start w:val="1"/>
      <w:numFmt w:val="bullet"/>
      <w:lvlText w:val="•"/>
      <w:lvlJc w:val="left"/>
      <w:pPr>
        <w:ind w:left="1896" w:hanging="182"/>
      </w:pPr>
      <w:rPr>
        <w:rFonts w:hint="default"/>
      </w:rPr>
    </w:lvl>
    <w:lvl w:ilvl="4" w:tplc="46C20A44">
      <w:start w:val="1"/>
      <w:numFmt w:val="bullet"/>
      <w:lvlText w:val="•"/>
      <w:lvlJc w:val="left"/>
      <w:pPr>
        <w:ind w:left="2433" w:hanging="182"/>
      </w:pPr>
      <w:rPr>
        <w:rFonts w:hint="default"/>
      </w:rPr>
    </w:lvl>
    <w:lvl w:ilvl="5" w:tplc="0F660D36">
      <w:start w:val="1"/>
      <w:numFmt w:val="bullet"/>
      <w:lvlText w:val="•"/>
      <w:lvlJc w:val="left"/>
      <w:pPr>
        <w:ind w:left="2971" w:hanging="182"/>
      </w:pPr>
      <w:rPr>
        <w:rFonts w:hint="default"/>
      </w:rPr>
    </w:lvl>
    <w:lvl w:ilvl="6" w:tplc="37C03AFA">
      <w:start w:val="1"/>
      <w:numFmt w:val="bullet"/>
      <w:lvlText w:val="•"/>
      <w:lvlJc w:val="left"/>
      <w:pPr>
        <w:ind w:left="3508" w:hanging="182"/>
      </w:pPr>
      <w:rPr>
        <w:rFonts w:hint="default"/>
      </w:rPr>
    </w:lvl>
    <w:lvl w:ilvl="7" w:tplc="00CCFE0A">
      <w:start w:val="1"/>
      <w:numFmt w:val="bullet"/>
      <w:lvlText w:val="•"/>
      <w:lvlJc w:val="left"/>
      <w:pPr>
        <w:ind w:left="4045" w:hanging="182"/>
      </w:pPr>
      <w:rPr>
        <w:rFonts w:hint="default"/>
      </w:rPr>
    </w:lvl>
    <w:lvl w:ilvl="8" w:tplc="7CF400A4">
      <w:start w:val="1"/>
      <w:numFmt w:val="bullet"/>
      <w:lvlText w:val="•"/>
      <w:lvlJc w:val="left"/>
      <w:pPr>
        <w:ind w:left="4583" w:hanging="182"/>
      </w:pPr>
      <w:rPr>
        <w:rFonts w:hint="default"/>
      </w:rPr>
    </w:lvl>
  </w:abstractNum>
  <w:abstractNum w:abstractNumId="130">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hint="default"/>
        <w:spacing w:val="1"/>
        <w:sz w:val="18"/>
        <w:szCs w:val="18"/>
      </w:rPr>
    </w:lvl>
    <w:lvl w:ilvl="1" w:tplc="F89E7A38">
      <w:start w:val="1"/>
      <w:numFmt w:val="bullet"/>
      <w:lvlText w:val="•"/>
      <w:lvlJc w:val="left"/>
      <w:pPr>
        <w:ind w:left="643" w:hanging="182"/>
      </w:pPr>
      <w:rPr>
        <w:rFonts w:hint="default"/>
      </w:rPr>
    </w:lvl>
    <w:lvl w:ilvl="2" w:tplc="2CB6BD1C">
      <w:start w:val="1"/>
      <w:numFmt w:val="bullet"/>
      <w:lvlText w:val="•"/>
      <w:lvlJc w:val="left"/>
      <w:pPr>
        <w:ind w:left="1185" w:hanging="182"/>
      </w:pPr>
      <w:rPr>
        <w:rFonts w:hint="default"/>
      </w:rPr>
    </w:lvl>
    <w:lvl w:ilvl="3" w:tplc="864EF682">
      <w:start w:val="1"/>
      <w:numFmt w:val="bullet"/>
      <w:lvlText w:val="•"/>
      <w:lvlJc w:val="left"/>
      <w:pPr>
        <w:ind w:left="1726" w:hanging="182"/>
      </w:pPr>
      <w:rPr>
        <w:rFonts w:hint="default"/>
      </w:rPr>
    </w:lvl>
    <w:lvl w:ilvl="4" w:tplc="6EFAE942">
      <w:start w:val="1"/>
      <w:numFmt w:val="bullet"/>
      <w:lvlText w:val="•"/>
      <w:lvlJc w:val="left"/>
      <w:pPr>
        <w:ind w:left="2267" w:hanging="182"/>
      </w:pPr>
      <w:rPr>
        <w:rFonts w:hint="default"/>
      </w:rPr>
    </w:lvl>
    <w:lvl w:ilvl="5" w:tplc="3F3437FA">
      <w:start w:val="1"/>
      <w:numFmt w:val="bullet"/>
      <w:lvlText w:val="•"/>
      <w:lvlJc w:val="left"/>
      <w:pPr>
        <w:ind w:left="2809" w:hanging="182"/>
      </w:pPr>
      <w:rPr>
        <w:rFonts w:hint="default"/>
      </w:rPr>
    </w:lvl>
    <w:lvl w:ilvl="6" w:tplc="D0445720">
      <w:start w:val="1"/>
      <w:numFmt w:val="bullet"/>
      <w:lvlText w:val="•"/>
      <w:lvlJc w:val="left"/>
      <w:pPr>
        <w:ind w:left="3350" w:hanging="182"/>
      </w:pPr>
      <w:rPr>
        <w:rFonts w:hint="default"/>
      </w:rPr>
    </w:lvl>
    <w:lvl w:ilvl="7" w:tplc="EBD4E336">
      <w:start w:val="1"/>
      <w:numFmt w:val="bullet"/>
      <w:lvlText w:val="•"/>
      <w:lvlJc w:val="left"/>
      <w:pPr>
        <w:ind w:left="3892" w:hanging="182"/>
      </w:pPr>
      <w:rPr>
        <w:rFonts w:hint="default"/>
      </w:rPr>
    </w:lvl>
    <w:lvl w:ilvl="8" w:tplc="20E07C82">
      <w:start w:val="1"/>
      <w:numFmt w:val="bullet"/>
      <w:lvlText w:val="•"/>
      <w:lvlJc w:val="left"/>
      <w:pPr>
        <w:ind w:left="4433" w:hanging="182"/>
      </w:pPr>
      <w:rPr>
        <w:rFonts w:hint="default"/>
      </w:rPr>
    </w:lvl>
  </w:abstractNum>
  <w:abstractNum w:abstractNumId="131">
    <w:nsid w:val="5AFD5682"/>
    <w:multiLevelType w:val="hybridMultilevel"/>
    <w:tmpl w:val="EE249A0E"/>
    <w:lvl w:ilvl="0" w:tplc="95124FB8">
      <w:start w:val="1"/>
      <w:numFmt w:val="bullet"/>
      <w:lvlText w:val="-"/>
      <w:lvlJc w:val="left"/>
      <w:pPr>
        <w:ind w:left="102" w:hanging="106"/>
      </w:pPr>
      <w:rPr>
        <w:rFonts w:ascii="Times New Roman" w:eastAsia="Times New Roman" w:hAnsi="Times New Roman" w:hint="default"/>
        <w:sz w:val="18"/>
        <w:szCs w:val="18"/>
      </w:rPr>
    </w:lvl>
    <w:lvl w:ilvl="1" w:tplc="A4327A76">
      <w:start w:val="1"/>
      <w:numFmt w:val="bullet"/>
      <w:lvlText w:val="•"/>
      <w:lvlJc w:val="left"/>
      <w:pPr>
        <w:ind w:left="643" w:hanging="106"/>
      </w:pPr>
      <w:rPr>
        <w:rFonts w:hint="default"/>
      </w:rPr>
    </w:lvl>
    <w:lvl w:ilvl="2" w:tplc="A2CE653C">
      <w:start w:val="1"/>
      <w:numFmt w:val="bullet"/>
      <w:lvlText w:val="•"/>
      <w:lvlJc w:val="left"/>
      <w:pPr>
        <w:ind w:left="1185" w:hanging="106"/>
      </w:pPr>
      <w:rPr>
        <w:rFonts w:hint="default"/>
      </w:rPr>
    </w:lvl>
    <w:lvl w:ilvl="3" w:tplc="348E8246">
      <w:start w:val="1"/>
      <w:numFmt w:val="bullet"/>
      <w:lvlText w:val="•"/>
      <w:lvlJc w:val="left"/>
      <w:pPr>
        <w:ind w:left="1726" w:hanging="106"/>
      </w:pPr>
      <w:rPr>
        <w:rFonts w:hint="default"/>
      </w:rPr>
    </w:lvl>
    <w:lvl w:ilvl="4" w:tplc="5784BDA8">
      <w:start w:val="1"/>
      <w:numFmt w:val="bullet"/>
      <w:lvlText w:val="•"/>
      <w:lvlJc w:val="left"/>
      <w:pPr>
        <w:ind w:left="2267" w:hanging="106"/>
      </w:pPr>
      <w:rPr>
        <w:rFonts w:hint="default"/>
      </w:rPr>
    </w:lvl>
    <w:lvl w:ilvl="5" w:tplc="7A5EE8A8">
      <w:start w:val="1"/>
      <w:numFmt w:val="bullet"/>
      <w:lvlText w:val="•"/>
      <w:lvlJc w:val="left"/>
      <w:pPr>
        <w:ind w:left="2809" w:hanging="106"/>
      </w:pPr>
      <w:rPr>
        <w:rFonts w:hint="default"/>
      </w:rPr>
    </w:lvl>
    <w:lvl w:ilvl="6" w:tplc="16286866">
      <w:start w:val="1"/>
      <w:numFmt w:val="bullet"/>
      <w:lvlText w:val="•"/>
      <w:lvlJc w:val="left"/>
      <w:pPr>
        <w:ind w:left="3350" w:hanging="106"/>
      </w:pPr>
      <w:rPr>
        <w:rFonts w:hint="default"/>
      </w:rPr>
    </w:lvl>
    <w:lvl w:ilvl="7" w:tplc="9364EDAA">
      <w:start w:val="1"/>
      <w:numFmt w:val="bullet"/>
      <w:lvlText w:val="•"/>
      <w:lvlJc w:val="left"/>
      <w:pPr>
        <w:ind w:left="3892" w:hanging="106"/>
      </w:pPr>
      <w:rPr>
        <w:rFonts w:hint="default"/>
      </w:rPr>
    </w:lvl>
    <w:lvl w:ilvl="8" w:tplc="421ED1CA">
      <w:start w:val="1"/>
      <w:numFmt w:val="bullet"/>
      <w:lvlText w:val="•"/>
      <w:lvlJc w:val="left"/>
      <w:pPr>
        <w:ind w:left="4433" w:hanging="106"/>
      </w:pPr>
      <w:rPr>
        <w:rFonts w:hint="default"/>
      </w:rPr>
    </w:lvl>
  </w:abstractNum>
  <w:abstractNum w:abstractNumId="132">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hint="default"/>
        <w:sz w:val="18"/>
        <w:szCs w:val="18"/>
      </w:rPr>
    </w:lvl>
    <w:lvl w:ilvl="1" w:tplc="EEF4C50E">
      <w:start w:val="1"/>
      <w:numFmt w:val="bullet"/>
      <w:lvlText w:val="•"/>
      <w:lvlJc w:val="left"/>
      <w:pPr>
        <w:ind w:left="716" w:hanging="106"/>
      </w:pPr>
      <w:rPr>
        <w:rFonts w:hint="default"/>
      </w:rPr>
    </w:lvl>
    <w:lvl w:ilvl="2" w:tplc="5E28C332">
      <w:start w:val="1"/>
      <w:numFmt w:val="bullet"/>
      <w:lvlText w:val="•"/>
      <w:lvlJc w:val="left"/>
      <w:pPr>
        <w:ind w:left="1329" w:hanging="106"/>
      </w:pPr>
      <w:rPr>
        <w:rFonts w:hint="default"/>
      </w:rPr>
    </w:lvl>
    <w:lvl w:ilvl="3" w:tplc="031C84B0">
      <w:start w:val="1"/>
      <w:numFmt w:val="bullet"/>
      <w:lvlText w:val="•"/>
      <w:lvlJc w:val="left"/>
      <w:pPr>
        <w:ind w:left="1941" w:hanging="106"/>
      </w:pPr>
      <w:rPr>
        <w:rFonts w:hint="default"/>
      </w:rPr>
    </w:lvl>
    <w:lvl w:ilvl="4" w:tplc="C17E780C">
      <w:start w:val="1"/>
      <w:numFmt w:val="bullet"/>
      <w:lvlText w:val="•"/>
      <w:lvlJc w:val="left"/>
      <w:pPr>
        <w:ind w:left="2553" w:hanging="106"/>
      </w:pPr>
      <w:rPr>
        <w:rFonts w:hint="default"/>
      </w:rPr>
    </w:lvl>
    <w:lvl w:ilvl="5" w:tplc="D66EDBEC">
      <w:start w:val="1"/>
      <w:numFmt w:val="bullet"/>
      <w:lvlText w:val="•"/>
      <w:lvlJc w:val="left"/>
      <w:pPr>
        <w:ind w:left="3165" w:hanging="106"/>
      </w:pPr>
      <w:rPr>
        <w:rFonts w:hint="default"/>
      </w:rPr>
    </w:lvl>
    <w:lvl w:ilvl="6" w:tplc="8834C83A">
      <w:start w:val="1"/>
      <w:numFmt w:val="bullet"/>
      <w:lvlText w:val="•"/>
      <w:lvlJc w:val="left"/>
      <w:pPr>
        <w:ind w:left="3778" w:hanging="106"/>
      </w:pPr>
      <w:rPr>
        <w:rFonts w:hint="default"/>
      </w:rPr>
    </w:lvl>
    <w:lvl w:ilvl="7" w:tplc="E9CE3BAA">
      <w:start w:val="1"/>
      <w:numFmt w:val="bullet"/>
      <w:lvlText w:val="•"/>
      <w:lvlJc w:val="left"/>
      <w:pPr>
        <w:ind w:left="4390" w:hanging="106"/>
      </w:pPr>
      <w:rPr>
        <w:rFonts w:hint="default"/>
      </w:rPr>
    </w:lvl>
    <w:lvl w:ilvl="8" w:tplc="6F3E3F3A">
      <w:start w:val="1"/>
      <w:numFmt w:val="bullet"/>
      <w:lvlText w:val="•"/>
      <w:lvlJc w:val="left"/>
      <w:pPr>
        <w:ind w:left="5002" w:hanging="106"/>
      </w:pPr>
      <w:rPr>
        <w:rFonts w:hint="default"/>
      </w:rPr>
    </w:lvl>
  </w:abstractNum>
  <w:abstractNum w:abstractNumId="133">
    <w:nsid w:val="5BBC0B46"/>
    <w:multiLevelType w:val="hybridMultilevel"/>
    <w:tmpl w:val="3FBED350"/>
    <w:lvl w:ilvl="0" w:tplc="23B0A3A4">
      <w:start w:val="1"/>
      <w:numFmt w:val="bullet"/>
      <w:lvlText w:val="-"/>
      <w:lvlJc w:val="left"/>
      <w:pPr>
        <w:ind w:left="104" w:hanging="106"/>
      </w:pPr>
      <w:rPr>
        <w:rFonts w:ascii="Times New Roman" w:eastAsia="Times New Roman" w:hAnsi="Times New Roman" w:hint="default"/>
        <w:sz w:val="18"/>
        <w:szCs w:val="18"/>
      </w:rPr>
    </w:lvl>
    <w:lvl w:ilvl="1" w:tplc="6626596A">
      <w:start w:val="1"/>
      <w:numFmt w:val="bullet"/>
      <w:lvlText w:val="•"/>
      <w:lvlJc w:val="left"/>
      <w:pPr>
        <w:ind w:left="660" w:hanging="106"/>
      </w:pPr>
      <w:rPr>
        <w:rFonts w:hint="default"/>
      </w:rPr>
    </w:lvl>
    <w:lvl w:ilvl="2" w:tplc="B26ECA52">
      <w:start w:val="1"/>
      <w:numFmt w:val="bullet"/>
      <w:lvlText w:val="•"/>
      <w:lvlJc w:val="left"/>
      <w:pPr>
        <w:ind w:left="1215" w:hanging="106"/>
      </w:pPr>
      <w:rPr>
        <w:rFonts w:hint="default"/>
      </w:rPr>
    </w:lvl>
    <w:lvl w:ilvl="3" w:tplc="48AC4766">
      <w:start w:val="1"/>
      <w:numFmt w:val="bullet"/>
      <w:lvlText w:val="•"/>
      <w:lvlJc w:val="left"/>
      <w:pPr>
        <w:ind w:left="1771" w:hanging="106"/>
      </w:pPr>
      <w:rPr>
        <w:rFonts w:hint="default"/>
      </w:rPr>
    </w:lvl>
    <w:lvl w:ilvl="4" w:tplc="8E12C598">
      <w:start w:val="1"/>
      <w:numFmt w:val="bullet"/>
      <w:lvlText w:val="•"/>
      <w:lvlJc w:val="left"/>
      <w:pPr>
        <w:ind w:left="2327" w:hanging="106"/>
      </w:pPr>
      <w:rPr>
        <w:rFonts w:hint="default"/>
      </w:rPr>
    </w:lvl>
    <w:lvl w:ilvl="5" w:tplc="D662FA2C">
      <w:start w:val="1"/>
      <w:numFmt w:val="bullet"/>
      <w:lvlText w:val="•"/>
      <w:lvlJc w:val="left"/>
      <w:pPr>
        <w:ind w:left="2882" w:hanging="106"/>
      </w:pPr>
      <w:rPr>
        <w:rFonts w:hint="default"/>
      </w:rPr>
    </w:lvl>
    <w:lvl w:ilvl="6" w:tplc="2D00B596">
      <w:start w:val="1"/>
      <w:numFmt w:val="bullet"/>
      <w:lvlText w:val="•"/>
      <w:lvlJc w:val="left"/>
      <w:pPr>
        <w:ind w:left="3438" w:hanging="106"/>
      </w:pPr>
      <w:rPr>
        <w:rFonts w:hint="default"/>
      </w:rPr>
    </w:lvl>
    <w:lvl w:ilvl="7" w:tplc="E2580BF6">
      <w:start w:val="1"/>
      <w:numFmt w:val="bullet"/>
      <w:lvlText w:val="•"/>
      <w:lvlJc w:val="left"/>
      <w:pPr>
        <w:ind w:left="3993" w:hanging="106"/>
      </w:pPr>
      <w:rPr>
        <w:rFonts w:hint="default"/>
      </w:rPr>
    </w:lvl>
    <w:lvl w:ilvl="8" w:tplc="3ADC7C0A">
      <w:start w:val="1"/>
      <w:numFmt w:val="bullet"/>
      <w:lvlText w:val="•"/>
      <w:lvlJc w:val="left"/>
      <w:pPr>
        <w:ind w:left="4549" w:hanging="106"/>
      </w:pPr>
      <w:rPr>
        <w:rFonts w:hint="default"/>
      </w:rPr>
    </w:lvl>
  </w:abstractNum>
  <w:abstractNum w:abstractNumId="134">
    <w:nsid w:val="5BBC7C5C"/>
    <w:multiLevelType w:val="hybridMultilevel"/>
    <w:tmpl w:val="6E02AB02"/>
    <w:lvl w:ilvl="0" w:tplc="E7DA3D0A">
      <w:start w:val="1"/>
      <w:numFmt w:val="bullet"/>
      <w:lvlText w:val="-"/>
      <w:lvlJc w:val="left"/>
      <w:pPr>
        <w:ind w:left="104" w:hanging="106"/>
      </w:pPr>
      <w:rPr>
        <w:rFonts w:ascii="Times New Roman" w:eastAsia="Times New Roman" w:hAnsi="Times New Roman" w:hint="default"/>
        <w:sz w:val="18"/>
        <w:szCs w:val="18"/>
      </w:rPr>
    </w:lvl>
    <w:lvl w:ilvl="1" w:tplc="338C0DA2">
      <w:start w:val="1"/>
      <w:numFmt w:val="bullet"/>
      <w:lvlText w:val="•"/>
      <w:lvlJc w:val="left"/>
      <w:pPr>
        <w:ind w:left="660" w:hanging="106"/>
      </w:pPr>
      <w:rPr>
        <w:rFonts w:hint="default"/>
      </w:rPr>
    </w:lvl>
    <w:lvl w:ilvl="2" w:tplc="8500CF98">
      <w:start w:val="1"/>
      <w:numFmt w:val="bullet"/>
      <w:lvlText w:val="•"/>
      <w:lvlJc w:val="left"/>
      <w:pPr>
        <w:ind w:left="1215" w:hanging="106"/>
      </w:pPr>
      <w:rPr>
        <w:rFonts w:hint="default"/>
      </w:rPr>
    </w:lvl>
    <w:lvl w:ilvl="3" w:tplc="72686EB2">
      <w:start w:val="1"/>
      <w:numFmt w:val="bullet"/>
      <w:lvlText w:val="•"/>
      <w:lvlJc w:val="left"/>
      <w:pPr>
        <w:ind w:left="1771" w:hanging="106"/>
      </w:pPr>
      <w:rPr>
        <w:rFonts w:hint="default"/>
      </w:rPr>
    </w:lvl>
    <w:lvl w:ilvl="4" w:tplc="436E3AF6">
      <w:start w:val="1"/>
      <w:numFmt w:val="bullet"/>
      <w:lvlText w:val="•"/>
      <w:lvlJc w:val="left"/>
      <w:pPr>
        <w:ind w:left="2327" w:hanging="106"/>
      </w:pPr>
      <w:rPr>
        <w:rFonts w:hint="default"/>
      </w:rPr>
    </w:lvl>
    <w:lvl w:ilvl="5" w:tplc="4A0289F0">
      <w:start w:val="1"/>
      <w:numFmt w:val="bullet"/>
      <w:lvlText w:val="•"/>
      <w:lvlJc w:val="left"/>
      <w:pPr>
        <w:ind w:left="2882" w:hanging="106"/>
      </w:pPr>
      <w:rPr>
        <w:rFonts w:hint="default"/>
      </w:rPr>
    </w:lvl>
    <w:lvl w:ilvl="6" w:tplc="42AE7922">
      <w:start w:val="1"/>
      <w:numFmt w:val="bullet"/>
      <w:lvlText w:val="•"/>
      <w:lvlJc w:val="left"/>
      <w:pPr>
        <w:ind w:left="3438" w:hanging="106"/>
      </w:pPr>
      <w:rPr>
        <w:rFonts w:hint="default"/>
      </w:rPr>
    </w:lvl>
    <w:lvl w:ilvl="7" w:tplc="AFA4A370">
      <w:start w:val="1"/>
      <w:numFmt w:val="bullet"/>
      <w:lvlText w:val="•"/>
      <w:lvlJc w:val="left"/>
      <w:pPr>
        <w:ind w:left="3993" w:hanging="106"/>
      </w:pPr>
      <w:rPr>
        <w:rFonts w:hint="default"/>
      </w:rPr>
    </w:lvl>
    <w:lvl w:ilvl="8" w:tplc="6A909624">
      <w:start w:val="1"/>
      <w:numFmt w:val="bullet"/>
      <w:lvlText w:val="•"/>
      <w:lvlJc w:val="left"/>
      <w:pPr>
        <w:ind w:left="4549" w:hanging="106"/>
      </w:pPr>
      <w:rPr>
        <w:rFonts w:hint="default"/>
      </w:rPr>
    </w:lvl>
  </w:abstractNum>
  <w:abstractNum w:abstractNumId="135">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nsid w:val="5BFE6D78"/>
    <w:multiLevelType w:val="hybridMultilevel"/>
    <w:tmpl w:val="ADA4F0D0"/>
    <w:lvl w:ilvl="0" w:tplc="0C4AC998">
      <w:start w:val="1"/>
      <w:numFmt w:val="decimal"/>
      <w:lvlText w:val="%1."/>
      <w:lvlJc w:val="left"/>
      <w:pPr>
        <w:ind w:left="104" w:hanging="182"/>
      </w:pPr>
      <w:rPr>
        <w:rFonts w:ascii="Times New Roman" w:eastAsia="Times New Roman" w:hAnsi="Times New Roman" w:hint="default"/>
        <w:spacing w:val="1"/>
        <w:sz w:val="18"/>
        <w:szCs w:val="18"/>
      </w:rPr>
    </w:lvl>
    <w:lvl w:ilvl="1" w:tplc="77D46920">
      <w:start w:val="1"/>
      <w:numFmt w:val="bullet"/>
      <w:lvlText w:val="•"/>
      <w:lvlJc w:val="left"/>
      <w:pPr>
        <w:ind w:left="660" w:hanging="182"/>
      </w:pPr>
      <w:rPr>
        <w:rFonts w:hint="default"/>
      </w:rPr>
    </w:lvl>
    <w:lvl w:ilvl="2" w:tplc="91BA0A34">
      <w:start w:val="1"/>
      <w:numFmt w:val="bullet"/>
      <w:lvlText w:val="•"/>
      <w:lvlJc w:val="left"/>
      <w:pPr>
        <w:ind w:left="1215" w:hanging="182"/>
      </w:pPr>
      <w:rPr>
        <w:rFonts w:hint="default"/>
      </w:rPr>
    </w:lvl>
    <w:lvl w:ilvl="3" w:tplc="AE4081A8">
      <w:start w:val="1"/>
      <w:numFmt w:val="bullet"/>
      <w:lvlText w:val="•"/>
      <w:lvlJc w:val="left"/>
      <w:pPr>
        <w:ind w:left="1771" w:hanging="182"/>
      </w:pPr>
      <w:rPr>
        <w:rFonts w:hint="default"/>
      </w:rPr>
    </w:lvl>
    <w:lvl w:ilvl="4" w:tplc="78B09B4C">
      <w:start w:val="1"/>
      <w:numFmt w:val="bullet"/>
      <w:lvlText w:val="•"/>
      <w:lvlJc w:val="left"/>
      <w:pPr>
        <w:ind w:left="2327" w:hanging="182"/>
      </w:pPr>
      <w:rPr>
        <w:rFonts w:hint="default"/>
      </w:rPr>
    </w:lvl>
    <w:lvl w:ilvl="5" w:tplc="5F9C5E54">
      <w:start w:val="1"/>
      <w:numFmt w:val="bullet"/>
      <w:lvlText w:val="•"/>
      <w:lvlJc w:val="left"/>
      <w:pPr>
        <w:ind w:left="2882" w:hanging="182"/>
      </w:pPr>
      <w:rPr>
        <w:rFonts w:hint="default"/>
      </w:rPr>
    </w:lvl>
    <w:lvl w:ilvl="6" w:tplc="2DEAC054">
      <w:start w:val="1"/>
      <w:numFmt w:val="bullet"/>
      <w:lvlText w:val="•"/>
      <w:lvlJc w:val="left"/>
      <w:pPr>
        <w:ind w:left="3438" w:hanging="182"/>
      </w:pPr>
      <w:rPr>
        <w:rFonts w:hint="default"/>
      </w:rPr>
    </w:lvl>
    <w:lvl w:ilvl="7" w:tplc="D6261574">
      <w:start w:val="1"/>
      <w:numFmt w:val="bullet"/>
      <w:lvlText w:val="•"/>
      <w:lvlJc w:val="left"/>
      <w:pPr>
        <w:ind w:left="3993" w:hanging="182"/>
      </w:pPr>
      <w:rPr>
        <w:rFonts w:hint="default"/>
      </w:rPr>
    </w:lvl>
    <w:lvl w:ilvl="8" w:tplc="45901AB0">
      <w:start w:val="1"/>
      <w:numFmt w:val="bullet"/>
      <w:lvlText w:val="•"/>
      <w:lvlJc w:val="left"/>
      <w:pPr>
        <w:ind w:left="4549" w:hanging="182"/>
      </w:pPr>
      <w:rPr>
        <w:rFonts w:hint="default"/>
      </w:rPr>
    </w:lvl>
  </w:abstractNum>
  <w:abstractNum w:abstractNumId="137">
    <w:nsid w:val="5C6D0B98"/>
    <w:multiLevelType w:val="hybridMultilevel"/>
    <w:tmpl w:val="E0302BF8"/>
    <w:lvl w:ilvl="0" w:tplc="3500B8F0">
      <w:start w:val="1"/>
      <w:numFmt w:val="decimal"/>
      <w:lvlText w:val="%1."/>
      <w:lvlJc w:val="left"/>
      <w:pPr>
        <w:ind w:left="102" w:hanging="182"/>
      </w:pPr>
      <w:rPr>
        <w:rFonts w:ascii="Times New Roman" w:eastAsia="Times New Roman" w:hAnsi="Times New Roman" w:hint="default"/>
        <w:spacing w:val="1"/>
        <w:sz w:val="18"/>
        <w:szCs w:val="18"/>
      </w:rPr>
    </w:lvl>
    <w:lvl w:ilvl="1" w:tplc="6180FDBA">
      <w:start w:val="1"/>
      <w:numFmt w:val="bullet"/>
      <w:lvlText w:val="•"/>
      <w:lvlJc w:val="left"/>
      <w:pPr>
        <w:ind w:left="657" w:hanging="182"/>
      </w:pPr>
      <w:rPr>
        <w:rFonts w:hint="default"/>
      </w:rPr>
    </w:lvl>
    <w:lvl w:ilvl="2" w:tplc="67989D50">
      <w:start w:val="1"/>
      <w:numFmt w:val="bullet"/>
      <w:lvlText w:val="•"/>
      <w:lvlJc w:val="left"/>
      <w:pPr>
        <w:ind w:left="1213" w:hanging="182"/>
      </w:pPr>
      <w:rPr>
        <w:rFonts w:hint="default"/>
      </w:rPr>
    </w:lvl>
    <w:lvl w:ilvl="3" w:tplc="79D67A28">
      <w:start w:val="1"/>
      <w:numFmt w:val="bullet"/>
      <w:lvlText w:val="•"/>
      <w:lvlJc w:val="left"/>
      <w:pPr>
        <w:ind w:left="1769" w:hanging="182"/>
      </w:pPr>
      <w:rPr>
        <w:rFonts w:hint="default"/>
      </w:rPr>
    </w:lvl>
    <w:lvl w:ilvl="4" w:tplc="C7F4741A">
      <w:start w:val="1"/>
      <w:numFmt w:val="bullet"/>
      <w:lvlText w:val="•"/>
      <w:lvlJc w:val="left"/>
      <w:pPr>
        <w:ind w:left="2324" w:hanging="182"/>
      </w:pPr>
      <w:rPr>
        <w:rFonts w:hint="default"/>
      </w:rPr>
    </w:lvl>
    <w:lvl w:ilvl="5" w:tplc="776CCC6E">
      <w:start w:val="1"/>
      <w:numFmt w:val="bullet"/>
      <w:lvlText w:val="•"/>
      <w:lvlJc w:val="left"/>
      <w:pPr>
        <w:ind w:left="2880" w:hanging="182"/>
      </w:pPr>
      <w:rPr>
        <w:rFonts w:hint="default"/>
      </w:rPr>
    </w:lvl>
    <w:lvl w:ilvl="6" w:tplc="3B907D12">
      <w:start w:val="1"/>
      <w:numFmt w:val="bullet"/>
      <w:lvlText w:val="•"/>
      <w:lvlJc w:val="left"/>
      <w:pPr>
        <w:ind w:left="3435" w:hanging="182"/>
      </w:pPr>
      <w:rPr>
        <w:rFonts w:hint="default"/>
      </w:rPr>
    </w:lvl>
    <w:lvl w:ilvl="7" w:tplc="BE3A3DC6">
      <w:start w:val="1"/>
      <w:numFmt w:val="bullet"/>
      <w:lvlText w:val="•"/>
      <w:lvlJc w:val="left"/>
      <w:pPr>
        <w:ind w:left="3991" w:hanging="182"/>
      </w:pPr>
      <w:rPr>
        <w:rFonts w:hint="default"/>
      </w:rPr>
    </w:lvl>
    <w:lvl w:ilvl="8" w:tplc="499C5DDA">
      <w:start w:val="1"/>
      <w:numFmt w:val="bullet"/>
      <w:lvlText w:val="•"/>
      <w:lvlJc w:val="left"/>
      <w:pPr>
        <w:ind w:left="4547" w:hanging="182"/>
      </w:pPr>
      <w:rPr>
        <w:rFonts w:hint="default"/>
      </w:rPr>
    </w:lvl>
  </w:abstractNum>
  <w:abstractNum w:abstractNumId="138">
    <w:nsid w:val="5CB96451"/>
    <w:multiLevelType w:val="hybridMultilevel"/>
    <w:tmpl w:val="75DE3A70"/>
    <w:lvl w:ilvl="0" w:tplc="6C64DB08">
      <w:start w:val="1"/>
      <w:numFmt w:val="decimal"/>
      <w:lvlText w:val="%1."/>
      <w:lvlJc w:val="left"/>
      <w:pPr>
        <w:ind w:left="104" w:hanging="182"/>
      </w:pPr>
      <w:rPr>
        <w:rFonts w:ascii="Times New Roman" w:eastAsia="Times New Roman" w:hAnsi="Times New Roman" w:hint="default"/>
        <w:spacing w:val="1"/>
        <w:sz w:val="18"/>
        <w:szCs w:val="18"/>
      </w:rPr>
    </w:lvl>
    <w:lvl w:ilvl="1" w:tplc="7E3C22BE">
      <w:start w:val="1"/>
      <w:numFmt w:val="bullet"/>
      <w:lvlText w:val="•"/>
      <w:lvlJc w:val="left"/>
      <w:pPr>
        <w:ind w:left="660" w:hanging="182"/>
      </w:pPr>
      <w:rPr>
        <w:rFonts w:hint="default"/>
      </w:rPr>
    </w:lvl>
    <w:lvl w:ilvl="2" w:tplc="55620B46">
      <w:start w:val="1"/>
      <w:numFmt w:val="bullet"/>
      <w:lvlText w:val="•"/>
      <w:lvlJc w:val="left"/>
      <w:pPr>
        <w:ind w:left="1215" w:hanging="182"/>
      </w:pPr>
      <w:rPr>
        <w:rFonts w:hint="default"/>
      </w:rPr>
    </w:lvl>
    <w:lvl w:ilvl="3" w:tplc="EC727A84">
      <w:start w:val="1"/>
      <w:numFmt w:val="bullet"/>
      <w:lvlText w:val="•"/>
      <w:lvlJc w:val="left"/>
      <w:pPr>
        <w:ind w:left="1771" w:hanging="182"/>
      </w:pPr>
      <w:rPr>
        <w:rFonts w:hint="default"/>
      </w:rPr>
    </w:lvl>
    <w:lvl w:ilvl="4" w:tplc="A440B348">
      <w:start w:val="1"/>
      <w:numFmt w:val="bullet"/>
      <w:lvlText w:val="•"/>
      <w:lvlJc w:val="left"/>
      <w:pPr>
        <w:ind w:left="2327" w:hanging="182"/>
      </w:pPr>
      <w:rPr>
        <w:rFonts w:hint="default"/>
      </w:rPr>
    </w:lvl>
    <w:lvl w:ilvl="5" w:tplc="64B62658">
      <w:start w:val="1"/>
      <w:numFmt w:val="bullet"/>
      <w:lvlText w:val="•"/>
      <w:lvlJc w:val="left"/>
      <w:pPr>
        <w:ind w:left="2882" w:hanging="182"/>
      </w:pPr>
      <w:rPr>
        <w:rFonts w:hint="default"/>
      </w:rPr>
    </w:lvl>
    <w:lvl w:ilvl="6" w:tplc="5FC0D5C0">
      <w:start w:val="1"/>
      <w:numFmt w:val="bullet"/>
      <w:lvlText w:val="•"/>
      <w:lvlJc w:val="left"/>
      <w:pPr>
        <w:ind w:left="3438" w:hanging="182"/>
      </w:pPr>
      <w:rPr>
        <w:rFonts w:hint="default"/>
      </w:rPr>
    </w:lvl>
    <w:lvl w:ilvl="7" w:tplc="D8FCCDAA">
      <w:start w:val="1"/>
      <w:numFmt w:val="bullet"/>
      <w:lvlText w:val="•"/>
      <w:lvlJc w:val="left"/>
      <w:pPr>
        <w:ind w:left="3993" w:hanging="182"/>
      </w:pPr>
      <w:rPr>
        <w:rFonts w:hint="default"/>
      </w:rPr>
    </w:lvl>
    <w:lvl w:ilvl="8" w:tplc="72025BAA">
      <w:start w:val="1"/>
      <w:numFmt w:val="bullet"/>
      <w:lvlText w:val="•"/>
      <w:lvlJc w:val="left"/>
      <w:pPr>
        <w:ind w:left="4549" w:hanging="182"/>
      </w:pPr>
      <w:rPr>
        <w:rFonts w:hint="default"/>
      </w:rPr>
    </w:lvl>
  </w:abstractNum>
  <w:abstractNum w:abstractNumId="139">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nsid w:val="602111D8"/>
    <w:multiLevelType w:val="hybridMultilevel"/>
    <w:tmpl w:val="64A44DEE"/>
    <w:lvl w:ilvl="0" w:tplc="3CF4A64C">
      <w:start w:val="1"/>
      <w:numFmt w:val="bullet"/>
      <w:lvlText w:val="-"/>
      <w:lvlJc w:val="left"/>
      <w:pPr>
        <w:ind w:left="102" w:hanging="106"/>
      </w:pPr>
      <w:rPr>
        <w:rFonts w:ascii="Times New Roman" w:eastAsia="Times New Roman" w:hAnsi="Times New Roman" w:hint="default"/>
        <w:sz w:val="18"/>
        <w:szCs w:val="18"/>
      </w:rPr>
    </w:lvl>
    <w:lvl w:ilvl="1" w:tplc="25E4F25C">
      <w:start w:val="1"/>
      <w:numFmt w:val="bullet"/>
      <w:lvlText w:val="•"/>
      <w:lvlJc w:val="left"/>
      <w:pPr>
        <w:ind w:left="657" w:hanging="106"/>
      </w:pPr>
      <w:rPr>
        <w:rFonts w:hint="default"/>
      </w:rPr>
    </w:lvl>
    <w:lvl w:ilvl="2" w:tplc="448C3818">
      <w:start w:val="1"/>
      <w:numFmt w:val="bullet"/>
      <w:lvlText w:val="•"/>
      <w:lvlJc w:val="left"/>
      <w:pPr>
        <w:ind w:left="1213" w:hanging="106"/>
      </w:pPr>
      <w:rPr>
        <w:rFonts w:hint="default"/>
      </w:rPr>
    </w:lvl>
    <w:lvl w:ilvl="3" w:tplc="472A64D6">
      <w:start w:val="1"/>
      <w:numFmt w:val="bullet"/>
      <w:lvlText w:val="•"/>
      <w:lvlJc w:val="left"/>
      <w:pPr>
        <w:ind w:left="1769" w:hanging="106"/>
      </w:pPr>
      <w:rPr>
        <w:rFonts w:hint="default"/>
      </w:rPr>
    </w:lvl>
    <w:lvl w:ilvl="4" w:tplc="DA7C562A">
      <w:start w:val="1"/>
      <w:numFmt w:val="bullet"/>
      <w:lvlText w:val="•"/>
      <w:lvlJc w:val="left"/>
      <w:pPr>
        <w:ind w:left="2324" w:hanging="106"/>
      </w:pPr>
      <w:rPr>
        <w:rFonts w:hint="default"/>
      </w:rPr>
    </w:lvl>
    <w:lvl w:ilvl="5" w:tplc="F56E321C">
      <w:start w:val="1"/>
      <w:numFmt w:val="bullet"/>
      <w:lvlText w:val="•"/>
      <w:lvlJc w:val="left"/>
      <w:pPr>
        <w:ind w:left="2880" w:hanging="106"/>
      </w:pPr>
      <w:rPr>
        <w:rFonts w:hint="default"/>
      </w:rPr>
    </w:lvl>
    <w:lvl w:ilvl="6" w:tplc="D6A4EC7A">
      <w:start w:val="1"/>
      <w:numFmt w:val="bullet"/>
      <w:lvlText w:val="•"/>
      <w:lvlJc w:val="left"/>
      <w:pPr>
        <w:ind w:left="3435" w:hanging="106"/>
      </w:pPr>
      <w:rPr>
        <w:rFonts w:hint="default"/>
      </w:rPr>
    </w:lvl>
    <w:lvl w:ilvl="7" w:tplc="B9CA0376">
      <w:start w:val="1"/>
      <w:numFmt w:val="bullet"/>
      <w:lvlText w:val="•"/>
      <w:lvlJc w:val="left"/>
      <w:pPr>
        <w:ind w:left="3991" w:hanging="106"/>
      </w:pPr>
      <w:rPr>
        <w:rFonts w:hint="default"/>
      </w:rPr>
    </w:lvl>
    <w:lvl w:ilvl="8" w:tplc="3CC83CA0">
      <w:start w:val="1"/>
      <w:numFmt w:val="bullet"/>
      <w:lvlText w:val="•"/>
      <w:lvlJc w:val="left"/>
      <w:pPr>
        <w:ind w:left="4547" w:hanging="106"/>
      </w:pPr>
      <w:rPr>
        <w:rFonts w:hint="default"/>
      </w:rPr>
    </w:lvl>
  </w:abstractNum>
  <w:abstractNum w:abstractNumId="142">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hint="default"/>
        <w:sz w:val="18"/>
        <w:szCs w:val="18"/>
      </w:rPr>
    </w:lvl>
    <w:lvl w:ilvl="1" w:tplc="0E8C753E">
      <w:start w:val="1"/>
      <w:numFmt w:val="bullet"/>
      <w:lvlText w:val="•"/>
      <w:lvlJc w:val="left"/>
      <w:pPr>
        <w:ind w:left="657" w:hanging="106"/>
      </w:pPr>
      <w:rPr>
        <w:rFonts w:hint="default"/>
      </w:rPr>
    </w:lvl>
    <w:lvl w:ilvl="2" w:tplc="5D0CFC2A">
      <w:start w:val="1"/>
      <w:numFmt w:val="bullet"/>
      <w:lvlText w:val="•"/>
      <w:lvlJc w:val="left"/>
      <w:pPr>
        <w:ind w:left="1213" w:hanging="106"/>
      </w:pPr>
      <w:rPr>
        <w:rFonts w:hint="default"/>
      </w:rPr>
    </w:lvl>
    <w:lvl w:ilvl="3" w:tplc="A0A68876">
      <w:start w:val="1"/>
      <w:numFmt w:val="bullet"/>
      <w:lvlText w:val="•"/>
      <w:lvlJc w:val="left"/>
      <w:pPr>
        <w:ind w:left="1769" w:hanging="106"/>
      </w:pPr>
      <w:rPr>
        <w:rFonts w:hint="default"/>
      </w:rPr>
    </w:lvl>
    <w:lvl w:ilvl="4" w:tplc="B2CE2DA6">
      <w:start w:val="1"/>
      <w:numFmt w:val="bullet"/>
      <w:lvlText w:val="•"/>
      <w:lvlJc w:val="left"/>
      <w:pPr>
        <w:ind w:left="2324" w:hanging="106"/>
      </w:pPr>
      <w:rPr>
        <w:rFonts w:hint="default"/>
      </w:rPr>
    </w:lvl>
    <w:lvl w:ilvl="5" w:tplc="A12484AE">
      <w:start w:val="1"/>
      <w:numFmt w:val="bullet"/>
      <w:lvlText w:val="•"/>
      <w:lvlJc w:val="left"/>
      <w:pPr>
        <w:ind w:left="2880" w:hanging="106"/>
      </w:pPr>
      <w:rPr>
        <w:rFonts w:hint="default"/>
      </w:rPr>
    </w:lvl>
    <w:lvl w:ilvl="6" w:tplc="9288E0A0">
      <w:start w:val="1"/>
      <w:numFmt w:val="bullet"/>
      <w:lvlText w:val="•"/>
      <w:lvlJc w:val="left"/>
      <w:pPr>
        <w:ind w:left="3435" w:hanging="106"/>
      </w:pPr>
      <w:rPr>
        <w:rFonts w:hint="default"/>
      </w:rPr>
    </w:lvl>
    <w:lvl w:ilvl="7" w:tplc="FC782628">
      <w:start w:val="1"/>
      <w:numFmt w:val="bullet"/>
      <w:lvlText w:val="•"/>
      <w:lvlJc w:val="left"/>
      <w:pPr>
        <w:ind w:left="3991" w:hanging="106"/>
      </w:pPr>
      <w:rPr>
        <w:rFonts w:hint="default"/>
      </w:rPr>
    </w:lvl>
    <w:lvl w:ilvl="8" w:tplc="3A2066B0">
      <w:start w:val="1"/>
      <w:numFmt w:val="bullet"/>
      <w:lvlText w:val="•"/>
      <w:lvlJc w:val="left"/>
      <w:pPr>
        <w:ind w:left="4547" w:hanging="106"/>
      </w:pPr>
      <w:rPr>
        <w:rFonts w:hint="default"/>
      </w:rPr>
    </w:lvl>
  </w:abstractNum>
  <w:abstractNum w:abstractNumId="143">
    <w:nsid w:val="62772A76"/>
    <w:multiLevelType w:val="hybridMultilevel"/>
    <w:tmpl w:val="452C0C9E"/>
    <w:lvl w:ilvl="0" w:tplc="8D30018C">
      <w:start w:val="3"/>
      <w:numFmt w:val="decimal"/>
      <w:lvlText w:val="%1."/>
      <w:lvlJc w:val="left"/>
      <w:pPr>
        <w:ind w:left="329" w:hanging="180"/>
      </w:pPr>
      <w:rPr>
        <w:rFonts w:ascii="Times New Roman" w:eastAsia="Times New Roman" w:hAnsi="Times New Roman" w:hint="default"/>
        <w:spacing w:val="1"/>
        <w:sz w:val="18"/>
        <w:szCs w:val="18"/>
      </w:rPr>
    </w:lvl>
    <w:lvl w:ilvl="1" w:tplc="A1C44A92">
      <w:start w:val="1"/>
      <w:numFmt w:val="bullet"/>
      <w:lvlText w:val="•"/>
      <w:lvlJc w:val="left"/>
      <w:pPr>
        <w:ind w:left="862" w:hanging="180"/>
      </w:pPr>
      <w:rPr>
        <w:rFonts w:hint="default"/>
      </w:rPr>
    </w:lvl>
    <w:lvl w:ilvl="2" w:tplc="385A3A28">
      <w:start w:val="1"/>
      <w:numFmt w:val="bullet"/>
      <w:lvlText w:val="•"/>
      <w:lvlJc w:val="left"/>
      <w:pPr>
        <w:ind w:left="1396" w:hanging="180"/>
      </w:pPr>
      <w:rPr>
        <w:rFonts w:hint="default"/>
      </w:rPr>
    </w:lvl>
    <w:lvl w:ilvl="3" w:tplc="94D40B76">
      <w:start w:val="1"/>
      <w:numFmt w:val="bullet"/>
      <w:lvlText w:val="•"/>
      <w:lvlJc w:val="left"/>
      <w:pPr>
        <w:ind w:left="1929" w:hanging="180"/>
      </w:pPr>
      <w:rPr>
        <w:rFonts w:hint="default"/>
      </w:rPr>
    </w:lvl>
    <w:lvl w:ilvl="4" w:tplc="167876B2">
      <w:start w:val="1"/>
      <w:numFmt w:val="bullet"/>
      <w:lvlText w:val="•"/>
      <w:lvlJc w:val="left"/>
      <w:pPr>
        <w:ind w:left="2462" w:hanging="180"/>
      </w:pPr>
      <w:rPr>
        <w:rFonts w:hint="default"/>
      </w:rPr>
    </w:lvl>
    <w:lvl w:ilvl="5" w:tplc="1B70E8D6">
      <w:start w:val="1"/>
      <w:numFmt w:val="bullet"/>
      <w:lvlText w:val="•"/>
      <w:lvlJc w:val="left"/>
      <w:pPr>
        <w:ind w:left="2995" w:hanging="180"/>
      </w:pPr>
      <w:rPr>
        <w:rFonts w:hint="default"/>
      </w:rPr>
    </w:lvl>
    <w:lvl w:ilvl="6" w:tplc="1DFA5434">
      <w:start w:val="1"/>
      <w:numFmt w:val="bullet"/>
      <w:lvlText w:val="•"/>
      <w:lvlJc w:val="left"/>
      <w:pPr>
        <w:ind w:left="3528" w:hanging="180"/>
      </w:pPr>
      <w:rPr>
        <w:rFonts w:hint="default"/>
      </w:rPr>
    </w:lvl>
    <w:lvl w:ilvl="7" w:tplc="A39C17E6">
      <w:start w:val="1"/>
      <w:numFmt w:val="bullet"/>
      <w:lvlText w:val="•"/>
      <w:lvlJc w:val="left"/>
      <w:pPr>
        <w:ind w:left="4061" w:hanging="180"/>
      </w:pPr>
      <w:rPr>
        <w:rFonts w:hint="default"/>
      </w:rPr>
    </w:lvl>
    <w:lvl w:ilvl="8" w:tplc="26F01CE6">
      <w:start w:val="1"/>
      <w:numFmt w:val="bullet"/>
      <w:lvlText w:val="•"/>
      <w:lvlJc w:val="left"/>
      <w:pPr>
        <w:ind w:left="4594" w:hanging="180"/>
      </w:pPr>
      <w:rPr>
        <w:rFonts w:hint="default"/>
      </w:rPr>
    </w:lvl>
  </w:abstractNum>
  <w:abstractNum w:abstractNumId="144">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hint="default"/>
        <w:spacing w:val="1"/>
        <w:sz w:val="18"/>
        <w:szCs w:val="18"/>
      </w:rPr>
    </w:lvl>
    <w:lvl w:ilvl="1" w:tplc="2E7829A4">
      <w:start w:val="1"/>
      <w:numFmt w:val="bullet"/>
      <w:lvlText w:val="•"/>
      <w:lvlJc w:val="left"/>
      <w:pPr>
        <w:ind w:left="846" w:hanging="180"/>
      </w:pPr>
      <w:rPr>
        <w:rFonts w:hint="default"/>
      </w:rPr>
    </w:lvl>
    <w:lvl w:ilvl="2" w:tplc="06C65D1A">
      <w:start w:val="1"/>
      <w:numFmt w:val="bullet"/>
      <w:lvlText w:val="•"/>
      <w:lvlJc w:val="left"/>
      <w:pPr>
        <w:ind w:left="1365" w:hanging="180"/>
      </w:pPr>
      <w:rPr>
        <w:rFonts w:hint="default"/>
      </w:rPr>
    </w:lvl>
    <w:lvl w:ilvl="3" w:tplc="18C81FD6">
      <w:start w:val="1"/>
      <w:numFmt w:val="bullet"/>
      <w:lvlText w:val="•"/>
      <w:lvlJc w:val="left"/>
      <w:pPr>
        <w:ind w:left="1884" w:hanging="180"/>
      </w:pPr>
      <w:rPr>
        <w:rFonts w:hint="default"/>
      </w:rPr>
    </w:lvl>
    <w:lvl w:ilvl="4" w:tplc="9A1EFF04">
      <w:start w:val="1"/>
      <w:numFmt w:val="bullet"/>
      <w:lvlText w:val="•"/>
      <w:lvlJc w:val="left"/>
      <w:pPr>
        <w:ind w:left="2403" w:hanging="180"/>
      </w:pPr>
      <w:rPr>
        <w:rFonts w:hint="default"/>
      </w:rPr>
    </w:lvl>
    <w:lvl w:ilvl="5" w:tplc="0726BC50">
      <w:start w:val="1"/>
      <w:numFmt w:val="bullet"/>
      <w:lvlText w:val="•"/>
      <w:lvlJc w:val="left"/>
      <w:pPr>
        <w:ind w:left="2922" w:hanging="180"/>
      </w:pPr>
      <w:rPr>
        <w:rFonts w:hint="default"/>
      </w:rPr>
    </w:lvl>
    <w:lvl w:ilvl="6" w:tplc="C4A20532">
      <w:start w:val="1"/>
      <w:numFmt w:val="bullet"/>
      <w:lvlText w:val="•"/>
      <w:lvlJc w:val="left"/>
      <w:pPr>
        <w:ind w:left="3440" w:hanging="180"/>
      </w:pPr>
      <w:rPr>
        <w:rFonts w:hint="default"/>
      </w:rPr>
    </w:lvl>
    <w:lvl w:ilvl="7" w:tplc="9BB27AB4">
      <w:start w:val="1"/>
      <w:numFmt w:val="bullet"/>
      <w:lvlText w:val="•"/>
      <w:lvlJc w:val="left"/>
      <w:pPr>
        <w:ind w:left="3959" w:hanging="180"/>
      </w:pPr>
      <w:rPr>
        <w:rFonts w:hint="default"/>
      </w:rPr>
    </w:lvl>
    <w:lvl w:ilvl="8" w:tplc="A8F6623E">
      <w:start w:val="1"/>
      <w:numFmt w:val="bullet"/>
      <w:lvlText w:val="•"/>
      <w:lvlJc w:val="left"/>
      <w:pPr>
        <w:ind w:left="4478" w:hanging="180"/>
      </w:pPr>
      <w:rPr>
        <w:rFonts w:hint="default"/>
      </w:rPr>
    </w:lvl>
  </w:abstractNum>
  <w:abstractNum w:abstractNumId="145">
    <w:nsid w:val="63197165"/>
    <w:multiLevelType w:val="hybridMultilevel"/>
    <w:tmpl w:val="0AA0F73A"/>
    <w:lvl w:ilvl="0" w:tplc="0860CDAE">
      <w:start w:val="3"/>
      <w:numFmt w:val="decimal"/>
      <w:lvlText w:val="%1."/>
      <w:lvlJc w:val="left"/>
      <w:pPr>
        <w:ind w:left="327" w:hanging="180"/>
      </w:pPr>
      <w:rPr>
        <w:rFonts w:ascii="Times New Roman" w:eastAsia="Times New Roman" w:hAnsi="Times New Roman" w:hint="default"/>
        <w:spacing w:val="1"/>
        <w:sz w:val="18"/>
        <w:szCs w:val="18"/>
      </w:rPr>
    </w:lvl>
    <w:lvl w:ilvl="1" w:tplc="12441690">
      <w:start w:val="1"/>
      <w:numFmt w:val="bullet"/>
      <w:lvlText w:val="•"/>
      <w:lvlJc w:val="left"/>
      <w:pPr>
        <w:ind w:left="846" w:hanging="180"/>
      </w:pPr>
      <w:rPr>
        <w:rFonts w:hint="default"/>
      </w:rPr>
    </w:lvl>
    <w:lvl w:ilvl="2" w:tplc="192614CA">
      <w:start w:val="1"/>
      <w:numFmt w:val="bullet"/>
      <w:lvlText w:val="•"/>
      <w:lvlJc w:val="left"/>
      <w:pPr>
        <w:ind w:left="1365" w:hanging="180"/>
      </w:pPr>
      <w:rPr>
        <w:rFonts w:hint="default"/>
      </w:rPr>
    </w:lvl>
    <w:lvl w:ilvl="3" w:tplc="E6FCEFB6">
      <w:start w:val="1"/>
      <w:numFmt w:val="bullet"/>
      <w:lvlText w:val="•"/>
      <w:lvlJc w:val="left"/>
      <w:pPr>
        <w:ind w:left="1884" w:hanging="180"/>
      </w:pPr>
      <w:rPr>
        <w:rFonts w:hint="default"/>
      </w:rPr>
    </w:lvl>
    <w:lvl w:ilvl="4" w:tplc="B03A1E00">
      <w:start w:val="1"/>
      <w:numFmt w:val="bullet"/>
      <w:lvlText w:val="•"/>
      <w:lvlJc w:val="left"/>
      <w:pPr>
        <w:ind w:left="2403" w:hanging="180"/>
      </w:pPr>
      <w:rPr>
        <w:rFonts w:hint="default"/>
      </w:rPr>
    </w:lvl>
    <w:lvl w:ilvl="5" w:tplc="490EF8DA">
      <w:start w:val="1"/>
      <w:numFmt w:val="bullet"/>
      <w:lvlText w:val="•"/>
      <w:lvlJc w:val="left"/>
      <w:pPr>
        <w:ind w:left="2922" w:hanging="180"/>
      </w:pPr>
      <w:rPr>
        <w:rFonts w:hint="default"/>
      </w:rPr>
    </w:lvl>
    <w:lvl w:ilvl="6" w:tplc="824E6824">
      <w:start w:val="1"/>
      <w:numFmt w:val="bullet"/>
      <w:lvlText w:val="•"/>
      <w:lvlJc w:val="left"/>
      <w:pPr>
        <w:ind w:left="3440" w:hanging="180"/>
      </w:pPr>
      <w:rPr>
        <w:rFonts w:hint="default"/>
      </w:rPr>
    </w:lvl>
    <w:lvl w:ilvl="7" w:tplc="CA6635FE">
      <w:start w:val="1"/>
      <w:numFmt w:val="bullet"/>
      <w:lvlText w:val="•"/>
      <w:lvlJc w:val="left"/>
      <w:pPr>
        <w:ind w:left="3959" w:hanging="180"/>
      </w:pPr>
      <w:rPr>
        <w:rFonts w:hint="default"/>
      </w:rPr>
    </w:lvl>
    <w:lvl w:ilvl="8" w:tplc="AC246042">
      <w:start w:val="1"/>
      <w:numFmt w:val="bullet"/>
      <w:lvlText w:val="•"/>
      <w:lvlJc w:val="left"/>
      <w:pPr>
        <w:ind w:left="4478" w:hanging="180"/>
      </w:pPr>
      <w:rPr>
        <w:rFonts w:hint="default"/>
      </w:rPr>
    </w:lvl>
  </w:abstractNum>
  <w:abstractNum w:abstractNumId="146">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9">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hint="default"/>
        <w:spacing w:val="1"/>
        <w:sz w:val="18"/>
        <w:szCs w:val="18"/>
      </w:rPr>
    </w:lvl>
    <w:lvl w:ilvl="1" w:tplc="06AC4E0C">
      <w:start w:val="1"/>
      <w:numFmt w:val="bullet"/>
      <w:lvlText w:val="•"/>
      <w:lvlJc w:val="left"/>
      <w:pPr>
        <w:ind w:left="657" w:hanging="183"/>
      </w:pPr>
      <w:rPr>
        <w:rFonts w:hint="default"/>
      </w:rPr>
    </w:lvl>
    <w:lvl w:ilvl="2" w:tplc="8716FF16">
      <w:start w:val="1"/>
      <w:numFmt w:val="bullet"/>
      <w:lvlText w:val="•"/>
      <w:lvlJc w:val="left"/>
      <w:pPr>
        <w:ind w:left="1213" w:hanging="183"/>
      </w:pPr>
      <w:rPr>
        <w:rFonts w:hint="default"/>
      </w:rPr>
    </w:lvl>
    <w:lvl w:ilvl="3" w:tplc="B106D50A">
      <w:start w:val="1"/>
      <w:numFmt w:val="bullet"/>
      <w:lvlText w:val="•"/>
      <w:lvlJc w:val="left"/>
      <w:pPr>
        <w:ind w:left="1769" w:hanging="183"/>
      </w:pPr>
      <w:rPr>
        <w:rFonts w:hint="default"/>
      </w:rPr>
    </w:lvl>
    <w:lvl w:ilvl="4" w:tplc="77849B6C">
      <w:start w:val="1"/>
      <w:numFmt w:val="bullet"/>
      <w:lvlText w:val="•"/>
      <w:lvlJc w:val="left"/>
      <w:pPr>
        <w:ind w:left="2324" w:hanging="183"/>
      </w:pPr>
      <w:rPr>
        <w:rFonts w:hint="default"/>
      </w:rPr>
    </w:lvl>
    <w:lvl w:ilvl="5" w:tplc="F8FEC2F8">
      <w:start w:val="1"/>
      <w:numFmt w:val="bullet"/>
      <w:lvlText w:val="•"/>
      <w:lvlJc w:val="left"/>
      <w:pPr>
        <w:ind w:left="2880" w:hanging="183"/>
      </w:pPr>
      <w:rPr>
        <w:rFonts w:hint="default"/>
      </w:rPr>
    </w:lvl>
    <w:lvl w:ilvl="6" w:tplc="34922E1C">
      <w:start w:val="1"/>
      <w:numFmt w:val="bullet"/>
      <w:lvlText w:val="•"/>
      <w:lvlJc w:val="left"/>
      <w:pPr>
        <w:ind w:left="3435" w:hanging="183"/>
      </w:pPr>
      <w:rPr>
        <w:rFonts w:hint="default"/>
      </w:rPr>
    </w:lvl>
    <w:lvl w:ilvl="7" w:tplc="5052ED5E">
      <w:start w:val="1"/>
      <w:numFmt w:val="bullet"/>
      <w:lvlText w:val="•"/>
      <w:lvlJc w:val="left"/>
      <w:pPr>
        <w:ind w:left="3991" w:hanging="183"/>
      </w:pPr>
      <w:rPr>
        <w:rFonts w:hint="default"/>
      </w:rPr>
    </w:lvl>
    <w:lvl w:ilvl="8" w:tplc="B492D4DA">
      <w:start w:val="1"/>
      <w:numFmt w:val="bullet"/>
      <w:lvlText w:val="•"/>
      <w:lvlJc w:val="left"/>
      <w:pPr>
        <w:ind w:left="4547" w:hanging="183"/>
      </w:pPr>
      <w:rPr>
        <w:rFonts w:hint="default"/>
      </w:rPr>
    </w:lvl>
  </w:abstractNum>
  <w:abstractNum w:abstractNumId="150">
    <w:nsid w:val="65A954B6"/>
    <w:multiLevelType w:val="hybridMultilevel"/>
    <w:tmpl w:val="4420CEBA"/>
    <w:lvl w:ilvl="0" w:tplc="72A494D8">
      <w:start w:val="1"/>
      <w:numFmt w:val="decimal"/>
      <w:lvlText w:val="%1."/>
      <w:lvlJc w:val="left"/>
      <w:pPr>
        <w:ind w:left="102" w:hanging="182"/>
      </w:pPr>
      <w:rPr>
        <w:rFonts w:ascii="Times New Roman" w:eastAsia="Times New Roman" w:hAnsi="Times New Roman" w:hint="default"/>
        <w:spacing w:val="1"/>
        <w:sz w:val="18"/>
        <w:szCs w:val="18"/>
      </w:rPr>
    </w:lvl>
    <w:lvl w:ilvl="1" w:tplc="AF68B1C8">
      <w:start w:val="1"/>
      <w:numFmt w:val="bullet"/>
      <w:lvlText w:val="•"/>
      <w:lvlJc w:val="left"/>
      <w:pPr>
        <w:ind w:left="657" w:hanging="182"/>
      </w:pPr>
      <w:rPr>
        <w:rFonts w:hint="default"/>
      </w:rPr>
    </w:lvl>
    <w:lvl w:ilvl="2" w:tplc="CD12DE18">
      <w:start w:val="1"/>
      <w:numFmt w:val="bullet"/>
      <w:lvlText w:val="•"/>
      <w:lvlJc w:val="left"/>
      <w:pPr>
        <w:ind w:left="1213" w:hanging="182"/>
      </w:pPr>
      <w:rPr>
        <w:rFonts w:hint="default"/>
      </w:rPr>
    </w:lvl>
    <w:lvl w:ilvl="3" w:tplc="CD561040">
      <w:start w:val="1"/>
      <w:numFmt w:val="bullet"/>
      <w:lvlText w:val="•"/>
      <w:lvlJc w:val="left"/>
      <w:pPr>
        <w:ind w:left="1769" w:hanging="182"/>
      </w:pPr>
      <w:rPr>
        <w:rFonts w:hint="default"/>
      </w:rPr>
    </w:lvl>
    <w:lvl w:ilvl="4" w:tplc="C400D1E2">
      <w:start w:val="1"/>
      <w:numFmt w:val="bullet"/>
      <w:lvlText w:val="•"/>
      <w:lvlJc w:val="left"/>
      <w:pPr>
        <w:ind w:left="2324" w:hanging="182"/>
      </w:pPr>
      <w:rPr>
        <w:rFonts w:hint="default"/>
      </w:rPr>
    </w:lvl>
    <w:lvl w:ilvl="5" w:tplc="59C2EA34">
      <w:start w:val="1"/>
      <w:numFmt w:val="bullet"/>
      <w:lvlText w:val="•"/>
      <w:lvlJc w:val="left"/>
      <w:pPr>
        <w:ind w:left="2880" w:hanging="182"/>
      </w:pPr>
      <w:rPr>
        <w:rFonts w:hint="default"/>
      </w:rPr>
    </w:lvl>
    <w:lvl w:ilvl="6" w:tplc="9176E608">
      <w:start w:val="1"/>
      <w:numFmt w:val="bullet"/>
      <w:lvlText w:val="•"/>
      <w:lvlJc w:val="left"/>
      <w:pPr>
        <w:ind w:left="3435" w:hanging="182"/>
      </w:pPr>
      <w:rPr>
        <w:rFonts w:hint="default"/>
      </w:rPr>
    </w:lvl>
    <w:lvl w:ilvl="7" w:tplc="5E4852C0">
      <w:start w:val="1"/>
      <w:numFmt w:val="bullet"/>
      <w:lvlText w:val="•"/>
      <w:lvlJc w:val="left"/>
      <w:pPr>
        <w:ind w:left="3991" w:hanging="182"/>
      </w:pPr>
      <w:rPr>
        <w:rFonts w:hint="default"/>
      </w:rPr>
    </w:lvl>
    <w:lvl w:ilvl="8" w:tplc="2A009064">
      <w:start w:val="1"/>
      <w:numFmt w:val="bullet"/>
      <w:lvlText w:val="•"/>
      <w:lvlJc w:val="left"/>
      <w:pPr>
        <w:ind w:left="4547" w:hanging="182"/>
      </w:pPr>
      <w:rPr>
        <w:rFonts w:hint="default"/>
      </w:rPr>
    </w:lvl>
  </w:abstractNum>
  <w:abstractNum w:abstractNumId="151">
    <w:nsid w:val="66D00033"/>
    <w:multiLevelType w:val="hybridMultilevel"/>
    <w:tmpl w:val="9AA2D5AA"/>
    <w:lvl w:ilvl="0" w:tplc="8BBC2DB0">
      <w:start w:val="1"/>
      <w:numFmt w:val="bullet"/>
      <w:lvlText w:val="-"/>
      <w:lvlJc w:val="left"/>
      <w:pPr>
        <w:ind w:left="104" w:hanging="106"/>
      </w:pPr>
      <w:rPr>
        <w:rFonts w:ascii="Times New Roman" w:eastAsia="Times New Roman" w:hAnsi="Times New Roman" w:hint="default"/>
        <w:sz w:val="18"/>
        <w:szCs w:val="18"/>
      </w:rPr>
    </w:lvl>
    <w:lvl w:ilvl="1" w:tplc="2DBE2398">
      <w:start w:val="1"/>
      <w:numFmt w:val="bullet"/>
      <w:lvlText w:val="•"/>
      <w:lvlJc w:val="left"/>
      <w:pPr>
        <w:ind w:left="660" w:hanging="106"/>
      </w:pPr>
      <w:rPr>
        <w:rFonts w:hint="default"/>
      </w:rPr>
    </w:lvl>
    <w:lvl w:ilvl="2" w:tplc="C9E887C0">
      <w:start w:val="1"/>
      <w:numFmt w:val="bullet"/>
      <w:lvlText w:val="•"/>
      <w:lvlJc w:val="left"/>
      <w:pPr>
        <w:ind w:left="1215" w:hanging="106"/>
      </w:pPr>
      <w:rPr>
        <w:rFonts w:hint="default"/>
      </w:rPr>
    </w:lvl>
    <w:lvl w:ilvl="3" w:tplc="798C6224">
      <w:start w:val="1"/>
      <w:numFmt w:val="bullet"/>
      <w:lvlText w:val="•"/>
      <w:lvlJc w:val="left"/>
      <w:pPr>
        <w:ind w:left="1771" w:hanging="106"/>
      </w:pPr>
      <w:rPr>
        <w:rFonts w:hint="default"/>
      </w:rPr>
    </w:lvl>
    <w:lvl w:ilvl="4" w:tplc="5F20D75E">
      <w:start w:val="1"/>
      <w:numFmt w:val="bullet"/>
      <w:lvlText w:val="•"/>
      <w:lvlJc w:val="left"/>
      <w:pPr>
        <w:ind w:left="2327" w:hanging="106"/>
      </w:pPr>
      <w:rPr>
        <w:rFonts w:hint="default"/>
      </w:rPr>
    </w:lvl>
    <w:lvl w:ilvl="5" w:tplc="C7E66100">
      <w:start w:val="1"/>
      <w:numFmt w:val="bullet"/>
      <w:lvlText w:val="•"/>
      <w:lvlJc w:val="left"/>
      <w:pPr>
        <w:ind w:left="2882" w:hanging="106"/>
      </w:pPr>
      <w:rPr>
        <w:rFonts w:hint="default"/>
      </w:rPr>
    </w:lvl>
    <w:lvl w:ilvl="6" w:tplc="C7B878E4">
      <w:start w:val="1"/>
      <w:numFmt w:val="bullet"/>
      <w:lvlText w:val="•"/>
      <w:lvlJc w:val="left"/>
      <w:pPr>
        <w:ind w:left="3438" w:hanging="106"/>
      </w:pPr>
      <w:rPr>
        <w:rFonts w:hint="default"/>
      </w:rPr>
    </w:lvl>
    <w:lvl w:ilvl="7" w:tplc="2F88D4A0">
      <w:start w:val="1"/>
      <w:numFmt w:val="bullet"/>
      <w:lvlText w:val="•"/>
      <w:lvlJc w:val="left"/>
      <w:pPr>
        <w:ind w:left="3993" w:hanging="106"/>
      </w:pPr>
      <w:rPr>
        <w:rFonts w:hint="default"/>
      </w:rPr>
    </w:lvl>
    <w:lvl w:ilvl="8" w:tplc="8578F180">
      <w:start w:val="1"/>
      <w:numFmt w:val="bullet"/>
      <w:lvlText w:val="•"/>
      <w:lvlJc w:val="left"/>
      <w:pPr>
        <w:ind w:left="4549" w:hanging="106"/>
      </w:pPr>
      <w:rPr>
        <w:rFonts w:hint="default"/>
      </w:rPr>
    </w:lvl>
  </w:abstractNum>
  <w:abstractNum w:abstractNumId="152">
    <w:nsid w:val="674A5296"/>
    <w:multiLevelType w:val="hybridMultilevel"/>
    <w:tmpl w:val="09A8EC60"/>
    <w:lvl w:ilvl="0" w:tplc="CDFA9E7E">
      <w:start w:val="1"/>
      <w:numFmt w:val="decimal"/>
      <w:lvlText w:val="%1."/>
      <w:lvlJc w:val="left"/>
      <w:pPr>
        <w:ind w:left="104" w:hanging="182"/>
      </w:pPr>
      <w:rPr>
        <w:rFonts w:ascii="Times New Roman" w:eastAsia="Times New Roman" w:hAnsi="Times New Roman" w:hint="default"/>
        <w:spacing w:val="1"/>
        <w:sz w:val="18"/>
        <w:szCs w:val="18"/>
      </w:rPr>
    </w:lvl>
    <w:lvl w:ilvl="1" w:tplc="F58CAF62">
      <w:start w:val="1"/>
      <w:numFmt w:val="bullet"/>
      <w:lvlText w:val="•"/>
      <w:lvlJc w:val="left"/>
      <w:pPr>
        <w:ind w:left="660" w:hanging="182"/>
      </w:pPr>
      <w:rPr>
        <w:rFonts w:hint="default"/>
      </w:rPr>
    </w:lvl>
    <w:lvl w:ilvl="2" w:tplc="F4FC0C02">
      <w:start w:val="1"/>
      <w:numFmt w:val="bullet"/>
      <w:lvlText w:val="•"/>
      <w:lvlJc w:val="left"/>
      <w:pPr>
        <w:ind w:left="1215" w:hanging="182"/>
      </w:pPr>
      <w:rPr>
        <w:rFonts w:hint="default"/>
      </w:rPr>
    </w:lvl>
    <w:lvl w:ilvl="3" w:tplc="F1C0079C">
      <w:start w:val="1"/>
      <w:numFmt w:val="bullet"/>
      <w:lvlText w:val="•"/>
      <w:lvlJc w:val="left"/>
      <w:pPr>
        <w:ind w:left="1771" w:hanging="182"/>
      </w:pPr>
      <w:rPr>
        <w:rFonts w:hint="default"/>
      </w:rPr>
    </w:lvl>
    <w:lvl w:ilvl="4" w:tplc="408452FC">
      <w:start w:val="1"/>
      <w:numFmt w:val="bullet"/>
      <w:lvlText w:val="•"/>
      <w:lvlJc w:val="left"/>
      <w:pPr>
        <w:ind w:left="2327" w:hanging="182"/>
      </w:pPr>
      <w:rPr>
        <w:rFonts w:hint="default"/>
      </w:rPr>
    </w:lvl>
    <w:lvl w:ilvl="5" w:tplc="04E4EE24">
      <w:start w:val="1"/>
      <w:numFmt w:val="bullet"/>
      <w:lvlText w:val="•"/>
      <w:lvlJc w:val="left"/>
      <w:pPr>
        <w:ind w:left="2882" w:hanging="182"/>
      </w:pPr>
      <w:rPr>
        <w:rFonts w:hint="default"/>
      </w:rPr>
    </w:lvl>
    <w:lvl w:ilvl="6" w:tplc="84ECDC02">
      <w:start w:val="1"/>
      <w:numFmt w:val="bullet"/>
      <w:lvlText w:val="•"/>
      <w:lvlJc w:val="left"/>
      <w:pPr>
        <w:ind w:left="3438" w:hanging="182"/>
      </w:pPr>
      <w:rPr>
        <w:rFonts w:hint="default"/>
      </w:rPr>
    </w:lvl>
    <w:lvl w:ilvl="7" w:tplc="CA022CCC">
      <w:start w:val="1"/>
      <w:numFmt w:val="bullet"/>
      <w:lvlText w:val="•"/>
      <w:lvlJc w:val="left"/>
      <w:pPr>
        <w:ind w:left="3993" w:hanging="182"/>
      </w:pPr>
      <w:rPr>
        <w:rFonts w:hint="default"/>
      </w:rPr>
    </w:lvl>
    <w:lvl w:ilvl="8" w:tplc="FFDAEFDE">
      <w:start w:val="1"/>
      <w:numFmt w:val="bullet"/>
      <w:lvlText w:val="•"/>
      <w:lvlJc w:val="left"/>
      <w:pPr>
        <w:ind w:left="4549" w:hanging="182"/>
      </w:pPr>
      <w:rPr>
        <w:rFonts w:hint="default"/>
      </w:rPr>
    </w:lvl>
  </w:abstractNum>
  <w:abstractNum w:abstractNumId="153">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hint="default"/>
        <w:spacing w:val="1"/>
        <w:sz w:val="18"/>
        <w:szCs w:val="18"/>
        <w:lang w:val="en-US"/>
      </w:rPr>
    </w:lvl>
    <w:lvl w:ilvl="1" w:tplc="BB0439D6">
      <w:start w:val="1"/>
      <w:numFmt w:val="bullet"/>
      <w:lvlText w:val="•"/>
      <w:lvlJc w:val="left"/>
      <w:pPr>
        <w:ind w:left="657" w:hanging="182"/>
      </w:pPr>
      <w:rPr>
        <w:rFonts w:hint="default"/>
      </w:rPr>
    </w:lvl>
    <w:lvl w:ilvl="2" w:tplc="345CF938">
      <w:start w:val="1"/>
      <w:numFmt w:val="bullet"/>
      <w:lvlText w:val="•"/>
      <w:lvlJc w:val="left"/>
      <w:pPr>
        <w:ind w:left="1213" w:hanging="182"/>
      </w:pPr>
      <w:rPr>
        <w:rFonts w:hint="default"/>
      </w:rPr>
    </w:lvl>
    <w:lvl w:ilvl="3" w:tplc="7ED6525A">
      <w:start w:val="1"/>
      <w:numFmt w:val="bullet"/>
      <w:lvlText w:val="•"/>
      <w:lvlJc w:val="left"/>
      <w:pPr>
        <w:ind w:left="1769" w:hanging="182"/>
      </w:pPr>
      <w:rPr>
        <w:rFonts w:hint="default"/>
      </w:rPr>
    </w:lvl>
    <w:lvl w:ilvl="4" w:tplc="BC860434">
      <w:start w:val="1"/>
      <w:numFmt w:val="bullet"/>
      <w:lvlText w:val="•"/>
      <w:lvlJc w:val="left"/>
      <w:pPr>
        <w:ind w:left="2324" w:hanging="182"/>
      </w:pPr>
      <w:rPr>
        <w:rFonts w:hint="default"/>
      </w:rPr>
    </w:lvl>
    <w:lvl w:ilvl="5" w:tplc="8E804736">
      <w:start w:val="1"/>
      <w:numFmt w:val="bullet"/>
      <w:lvlText w:val="•"/>
      <w:lvlJc w:val="left"/>
      <w:pPr>
        <w:ind w:left="2880" w:hanging="182"/>
      </w:pPr>
      <w:rPr>
        <w:rFonts w:hint="default"/>
      </w:rPr>
    </w:lvl>
    <w:lvl w:ilvl="6" w:tplc="369EC814">
      <w:start w:val="1"/>
      <w:numFmt w:val="bullet"/>
      <w:lvlText w:val="•"/>
      <w:lvlJc w:val="left"/>
      <w:pPr>
        <w:ind w:left="3435" w:hanging="182"/>
      </w:pPr>
      <w:rPr>
        <w:rFonts w:hint="default"/>
      </w:rPr>
    </w:lvl>
    <w:lvl w:ilvl="7" w:tplc="21BA2A54">
      <w:start w:val="1"/>
      <w:numFmt w:val="bullet"/>
      <w:lvlText w:val="•"/>
      <w:lvlJc w:val="left"/>
      <w:pPr>
        <w:ind w:left="3991" w:hanging="182"/>
      </w:pPr>
      <w:rPr>
        <w:rFonts w:hint="default"/>
      </w:rPr>
    </w:lvl>
    <w:lvl w:ilvl="8" w:tplc="3E4EADBC">
      <w:start w:val="1"/>
      <w:numFmt w:val="bullet"/>
      <w:lvlText w:val="•"/>
      <w:lvlJc w:val="left"/>
      <w:pPr>
        <w:ind w:left="4547" w:hanging="182"/>
      </w:pPr>
      <w:rPr>
        <w:rFonts w:hint="default"/>
      </w:rPr>
    </w:lvl>
  </w:abstractNum>
  <w:abstractNum w:abstractNumId="154">
    <w:nsid w:val="688B5BF9"/>
    <w:multiLevelType w:val="hybridMultilevel"/>
    <w:tmpl w:val="6AC22552"/>
    <w:lvl w:ilvl="0" w:tplc="0B726D68">
      <w:start w:val="1"/>
      <w:numFmt w:val="bullet"/>
      <w:lvlText w:val="-"/>
      <w:lvlJc w:val="left"/>
      <w:pPr>
        <w:ind w:left="104" w:hanging="106"/>
      </w:pPr>
      <w:rPr>
        <w:rFonts w:ascii="Times New Roman" w:eastAsia="Times New Roman" w:hAnsi="Times New Roman" w:hint="default"/>
        <w:sz w:val="18"/>
        <w:szCs w:val="18"/>
      </w:rPr>
    </w:lvl>
    <w:lvl w:ilvl="1" w:tplc="BEA07D1A">
      <w:start w:val="1"/>
      <w:numFmt w:val="bullet"/>
      <w:lvlText w:val="•"/>
      <w:lvlJc w:val="left"/>
      <w:pPr>
        <w:ind w:left="660" w:hanging="106"/>
      </w:pPr>
      <w:rPr>
        <w:rFonts w:hint="default"/>
      </w:rPr>
    </w:lvl>
    <w:lvl w:ilvl="2" w:tplc="E53844EE">
      <w:start w:val="1"/>
      <w:numFmt w:val="bullet"/>
      <w:lvlText w:val="•"/>
      <w:lvlJc w:val="left"/>
      <w:pPr>
        <w:ind w:left="1215" w:hanging="106"/>
      </w:pPr>
      <w:rPr>
        <w:rFonts w:hint="default"/>
      </w:rPr>
    </w:lvl>
    <w:lvl w:ilvl="3" w:tplc="DAAC763E">
      <w:start w:val="1"/>
      <w:numFmt w:val="bullet"/>
      <w:lvlText w:val="•"/>
      <w:lvlJc w:val="left"/>
      <w:pPr>
        <w:ind w:left="1771" w:hanging="106"/>
      </w:pPr>
      <w:rPr>
        <w:rFonts w:hint="default"/>
      </w:rPr>
    </w:lvl>
    <w:lvl w:ilvl="4" w:tplc="A51EE52E">
      <w:start w:val="1"/>
      <w:numFmt w:val="bullet"/>
      <w:lvlText w:val="•"/>
      <w:lvlJc w:val="left"/>
      <w:pPr>
        <w:ind w:left="2327" w:hanging="106"/>
      </w:pPr>
      <w:rPr>
        <w:rFonts w:hint="default"/>
      </w:rPr>
    </w:lvl>
    <w:lvl w:ilvl="5" w:tplc="9B4641EA">
      <w:start w:val="1"/>
      <w:numFmt w:val="bullet"/>
      <w:lvlText w:val="•"/>
      <w:lvlJc w:val="left"/>
      <w:pPr>
        <w:ind w:left="2882" w:hanging="106"/>
      </w:pPr>
      <w:rPr>
        <w:rFonts w:hint="default"/>
      </w:rPr>
    </w:lvl>
    <w:lvl w:ilvl="6" w:tplc="FE1AE9F2">
      <w:start w:val="1"/>
      <w:numFmt w:val="bullet"/>
      <w:lvlText w:val="•"/>
      <w:lvlJc w:val="left"/>
      <w:pPr>
        <w:ind w:left="3438" w:hanging="106"/>
      </w:pPr>
      <w:rPr>
        <w:rFonts w:hint="default"/>
      </w:rPr>
    </w:lvl>
    <w:lvl w:ilvl="7" w:tplc="949E0C68">
      <w:start w:val="1"/>
      <w:numFmt w:val="bullet"/>
      <w:lvlText w:val="•"/>
      <w:lvlJc w:val="left"/>
      <w:pPr>
        <w:ind w:left="3993" w:hanging="106"/>
      </w:pPr>
      <w:rPr>
        <w:rFonts w:hint="default"/>
      </w:rPr>
    </w:lvl>
    <w:lvl w:ilvl="8" w:tplc="6FAA2C7C">
      <w:start w:val="1"/>
      <w:numFmt w:val="bullet"/>
      <w:lvlText w:val="•"/>
      <w:lvlJc w:val="left"/>
      <w:pPr>
        <w:ind w:left="4549" w:hanging="106"/>
      </w:pPr>
      <w:rPr>
        <w:rFonts w:hint="default"/>
      </w:rPr>
    </w:lvl>
  </w:abstractNum>
  <w:abstractNum w:abstractNumId="155">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6">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hint="default"/>
        <w:spacing w:val="1"/>
        <w:sz w:val="18"/>
        <w:szCs w:val="18"/>
      </w:rPr>
    </w:lvl>
    <w:lvl w:ilvl="1" w:tplc="06820628">
      <w:start w:val="1"/>
      <w:numFmt w:val="bullet"/>
      <w:lvlText w:val="•"/>
      <w:lvlJc w:val="left"/>
      <w:pPr>
        <w:ind w:left="860" w:hanging="180"/>
      </w:pPr>
      <w:rPr>
        <w:rFonts w:hint="default"/>
      </w:rPr>
    </w:lvl>
    <w:lvl w:ilvl="2" w:tplc="9560122C">
      <w:start w:val="1"/>
      <w:numFmt w:val="bullet"/>
      <w:lvlText w:val="•"/>
      <w:lvlJc w:val="left"/>
      <w:pPr>
        <w:ind w:left="1393" w:hanging="180"/>
      </w:pPr>
      <w:rPr>
        <w:rFonts w:hint="default"/>
      </w:rPr>
    </w:lvl>
    <w:lvl w:ilvl="3" w:tplc="752A639E">
      <w:start w:val="1"/>
      <w:numFmt w:val="bullet"/>
      <w:lvlText w:val="•"/>
      <w:lvlJc w:val="left"/>
      <w:pPr>
        <w:ind w:left="1926" w:hanging="180"/>
      </w:pPr>
      <w:rPr>
        <w:rFonts w:hint="default"/>
      </w:rPr>
    </w:lvl>
    <w:lvl w:ilvl="4" w:tplc="1F30EFBA">
      <w:start w:val="1"/>
      <w:numFmt w:val="bullet"/>
      <w:lvlText w:val="•"/>
      <w:lvlJc w:val="left"/>
      <w:pPr>
        <w:ind w:left="2459" w:hanging="180"/>
      </w:pPr>
      <w:rPr>
        <w:rFonts w:hint="default"/>
      </w:rPr>
    </w:lvl>
    <w:lvl w:ilvl="5" w:tplc="5A40D70E">
      <w:start w:val="1"/>
      <w:numFmt w:val="bullet"/>
      <w:lvlText w:val="•"/>
      <w:lvlJc w:val="left"/>
      <w:pPr>
        <w:ind w:left="2992" w:hanging="180"/>
      </w:pPr>
      <w:rPr>
        <w:rFonts w:hint="default"/>
      </w:rPr>
    </w:lvl>
    <w:lvl w:ilvl="6" w:tplc="C9BCD5DC">
      <w:start w:val="1"/>
      <w:numFmt w:val="bullet"/>
      <w:lvlText w:val="•"/>
      <w:lvlJc w:val="left"/>
      <w:pPr>
        <w:ind w:left="3525" w:hanging="180"/>
      </w:pPr>
      <w:rPr>
        <w:rFonts w:hint="default"/>
      </w:rPr>
    </w:lvl>
    <w:lvl w:ilvl="7" w:tplc="1B785584">
      <w:start w:val="1"/>
      <w:numFmt w:val="bullet"/>
      <w:lvlText w:val="•"/>
      <w:lvlJc w:val="left"/>
      <w:pPr>
        <w:ind w:left="4058" w:hanging="180"/>
      </w:pPr>
      <w:rPr>
        <w:rFonts w:hint="default"/>
      </w:rPr>
    </w:lvl>
    <w:lvl w:ilvl="8" w:tplc="0E0C3908">
      <w:start w:val="1"/>
      <w:numFmt w:val="bullet"/>
      <w:lvlText w:val="•"/>
      <w:lvlJc w:val="left"/>
      <w:pPr>
        <w:ind w:left="4592" w:hanging="180"/>
      </w:pPr>
      <w:rPr>
        <w:rFonts w:hint="default"/>
      </w:rPr>
    </w:lvl>
  </w:abstractNum>
  <w:abstractNum w:abstractNumId="157">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8">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hint="default"/>
        <w:sz w:val="18"/>
        <w:szCs w:val="18"/>
      </w:rPr>
    </w:lvl>
    <w:lvl w:ilvl="1" w:tplc="56905C5A">
      <w:start w:val="1"/>
      <w:numFmt w:val="bullet"/>
      <w:lvlText w:val="•"/>
      <w:lvlJc w:val="left"/>
      <w:pPr>
        <w:ind w:left="643" w:hanging="106"/>
      </w:pPr>
      <w:rPr>
        <w:rFonts w:hint="default"/>
      </w:rPr>
    </w:lvl>
    <w:lvl w:ilvl="2" w:tplc="68645972">
      <w:start w:val="1"/>
      <w:numFmt w:val="bullet"/>
      <w:lvlText w:val="•"/>
      <w:lvlJc w:val="left"/>
      <w:pPr>
        <w:ind w:left="1185" w:hanging="106"/>
      </w:pPr>
      <w:rPr>
        <w:rFonts w:hint="default"/>
      </w:rPr>
    </w:lvl>
    <w:lvl w:ilvl="3" w:tplc="F4DC34A2">
      <w:start w:val="1"/>
      <w:numFmt w:val="bullet"/>
      <w:lvlText w:val="•"/>
      <w:lvlJc w:val="left"/>
      <w:pPr>
        <w:ind w:left="1726" w:hanging="106"/>
      </w:pPr>
      <w:rPr>
        <w:rFonts w:hint="default"/>
      </w:rPr>
    </w:lvl>
    <w:lvl w:ilvl="4" w:tplc="9E40ADCA">
      <w:start w:val="1"/>
      <w:numFmt w:val="bullet"/>
      <w:lvlText w:val="•"/>
      <w:lvlJc w:val="left"/>
      <w:pPr>
        <w:ind w:left="2267" w:hanging="106"/>
      </w:pPr>
      <w:rPr>
        <w:rFonts w:hint="default"/>
      </w:rPr>
    </w:lvl>
    <w:lvl w:ilvl="5" w:tplc="8A208248">
      <w:start w:val="1"/>
      <w:numFmt w:val="bullet"/>
      <w:lvlText w:val="•"/>
      <w:lvlJc w:val="left"/>
      <w:pPr>
        <w:ind w:left="2809" w:hanging="106"/>
      </w:pPr>
      <w:rPr>
        <w:rFonts w:hint="default"/>
      </w:rPr>
    </w:lvl>
    <w:lvl w:ilvl="6" w:tplc="6498B620">
      <w:start w:val="1"/>
      <w:numFmt w:val="bullet"/>
      <w:lvlText w:val="•"/>
      <w:lvlJc w:val="left"/>
      <w:pPr>
        <w:ind w:left="3350" w:hanging="106"/>
      </w:pPr>
      <w:rPr>
        <w:rFonts w:hint="default"/>
      </w:rPr>
    </w:lvl>
    <w:lvl w:ilvl="7" w:tplc="A0569F26">
      <w:start w:val="1"/>
      <w:numFmt w:val="bullet"/>
      <w:lvlText w:val="•"/>
      <w:lvlJc w:val="left"/>
      <w:pPr>
        <w:ind w:left="3892" w:hanging="106"/>
      </w:pPr>
      <w:rPr>
        <w:rFonts w:hint="default"/>
      </w:rPr>
    </w:lvl>
    <w:lvl w:ilvl="8" w:tplc="09DCB896">
      <w:start w:val="1"/>
      <w:numFmt w:val="bullet"/>
      <w:lvlText w:val="•"/>
      <w:lvlJc w:val="left"/>
      <w:pPr>
        <w:ind w:left="4433" w:hanging="106"/>
      </w:pPr>
      <w:rPr>
        <w:rFonts w:hint="default"/>
      </w:rPr>
    </w:lvl>
  </w:abstractNum>
  <w:abstractNum w:abstractNumId="160">
    <w:nsid w:val="6A4E0183"/>
    <w:multiLevelType w:val="hybridMultilevel"/>
    <w:tmpl w:val="5D8E75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3C2812F8">
      <w:start w:val="1"/>
      <w:numFmt w:val="decimal"/>
      <w:lvlText w:val="%2."/>
      <w:lvlJc w:val="left"/>
      <w:pPr>
        <w:ind w:left="172" w:hanging="410"/>
      </w:pPr>
      <w:rPr>
        <w:rFonts w:ascii="Times New Roman" w:eastAsia="Times New Roman" w:hAnsi="Times New Roman" w:hint="default"/>
        <w:i/>
        <w:sz w:val="24"/>
        <w:szCs w:val="24"/>
      </w:rPr>
    </w:lvl>
    <w:lvl w:ilvl="2" w:tplc="009E0F6A">
      <w:start w:val="1"/>
      <w:numFmt w:val="bullet"/>
      <w:lvlText w:val="•"/>
      <w:lvlJc w:val="left"/>
      <w:pPr>
        <w:ind w:left="1329" w:hanging="410"/>
      </w:pPr>
      <w:rPr>
        <w:rFonts w:hint="default"/>
      </w:rPr>
    </w:lvl>
    <w:lvl w:ilvl="3" w:tplc="B360EE7E">
      <w:start w:val="1"/>
      <w:numFmt w:val="bullet"/>
      <w:lvlText w:val="•"/>
      <w:lvlJc w:val="left"/>
      <w:pPr>
        <w:ind w:left="2446" w:hanging="410"/>
      </w:pPr>
      <w:rPr>
        <w:rFonts w:hint="default"/>
      </w:rPr>
    </w:lvl>
    <w:lvl w:ilvl="4" w:tplc="1AC43D78">
      <w:start w:val="1"/>
      <w:numFmt w:val="bullet"/>
      <w:lvlText w:val="•"/>
      <w:lvlJc w:val="left"/>
      <w:pPr>
        <w:ind w:left="3564" w:hanging="410"/>
      </w:pPr>
      <w:rPr>
        <w:rFonts w:hint="default"/>
      </w:rPr>
    </w:lvl>
    <w:lvl w:ilvl="5" w:tplc="71566206">
      <w:start w:val="1"/>
      <w:numFmt w:val="bullet"/>
      <w:lvlText w:val="•"/>
      <w:lvlJc w:val="left"/>
      <w:pPr>
        <w:ind w:left="4681" w:hanging="410"/>
      </w:pPr>
      <w:rPr>
        <w:rFonts w:hint="default"/>
      </w:rPr>
    </w:lvl>
    <w:lvl w:ilvl="6" w:tplc="FFFC28C6">
      <w:start w:val="1"/>
      <w:numFmt w:val="bullet"/>
      <w:lvlText w:val="•"/>
      <w:lvlJc w:val="left"/>
      <w:pPr>
        <w:ind w:left="5798" w:hanging="410"/>
      </w:pPr>
      <w:rPr>
        <w:rFonts w:hint="default"/>
      </w:rPr>
    </w:lvl>
    <w:lvl w:ilvl="7" w:tplc="A714432A">
      <w:start w:val="1"/>
      <w:numFmt w:val="bullet"/>
      <w:lvlText w:val="•"/>
      <w:lvlJc w:val="left"/>
      <w:pPr>
        <w:ind w:left="6915" w:hanging="410"/>
      </w:pPr>
      <w:rPr>
        <w:rFonts w:hint="default"/>
      </w:rPr>
    </w:lvl>
    <w:lvl w:ilvl="8" w:tplc="FBDE1D00">
      <w:start w:val="1"/>
      <w:numFmt w:val="bullet"/>
      <w:lvlText w:val="•"/>
      <w:lvlJc w:val="left"/>
      <w:pPr>
        <w:ind w:left="8032" w:hanging="410"/>
      </w:pPr>
      <w:rPr>
        <w:rFonts w:hint="default"/>
      </w:rPr>
    </w:lvl>
  </w:abstractNum>
  <w:abstractNum w:abstractNumId="161">
    <w:nsid w:val="6AA80D10"/>
    <w:multiLevelType w:val="hybridMultilevel"/>
    <w:tmpl w:val="8124A1F0"/>
    <w:lvl w:ilvl="0" w:tplc="01B4CBE2">
      <w:start w:val="1"/>
      <w:numFmt w:val="bullet"/>
      <w:lvlText w:val="-"/>
      <w:lvlJc w:val="left"/>
      <w:pPr>
        <w:ind w:left="104" w:hanging="106"/>
      </w:pPr>
      <w:rPr>
        <w:rFonts w:ascii="Times New Roman" w:eastAsia="Times New Roman" w:hAnsi="Times New Roman" w:hint="default"/>
        <w:sz w:val="18"/>
        <w:szCs w:val="18"/>
      </w:rPr>
    </w:lvl>
    <w:lvl w:ilvl="1" w:tplc="5B6250A2">
      <w:start w:val="1"/>
      <w:numFmt w:val="bullet"/>
      <w:lvlText w:val="•"/>
      <w:lvlJc w:val="left"/>
      <w:pPr>
        <w:ind w:left="660" w:hanging="106"/>
      </w:pPr>
      <w:rPr>
        <w:rFonts w:hint="default"/>
      </w:rPr>
    </w:lvl>
    <w:lvl w:ilvl="2" w:tplc="EE0276D6">
      <w:start w:val="1"/>
      <w:numFmt w:val="bullet"/>
      <w:lvlText w:val="•"/>
      <w:lvlJc w:val="left"/>
      <w:pPr>
        <w:ind w:left="1215" w:hanging="106"/>
      </w:pPr>
      <w:rPr>
        <w:rFonts w:hint="default"/>
      </w:rPr>
    </w:lvl>
    <w:lvl w:ilvl="3" w:tplc="8E6EB5E8">
      <w:start w:val="1"/>
      <w:numFmt w:val="bullet"/>
      <w:lvlText w:val="•"/>
      <w:lvlJc w:val="left"/>
      <w:pPr>
        <w:ind w:left="1771" w:hanging="106"/>
      </w:pPr>
      <w:rPr>
        <w:rFonts w:hint="default"/>
      </w:rPr>
    </w:lvl>
    <w:lvl w:ilvl="4" w:tplc="2DE28D44">
      <w:start w:val="1"/>
      <w:numFmt w:val="bullet"/>
      <w:lvlText w:val="•"/>
      <w:lvlJc w:val="left"/>
      <w:pPr>
        <w:ind w:left="2327" w:hanging="106"/>
      </w:pPr>
      <w:rPr>
        <w:rFonts w:hint="default"/>
      </w:rPr>
    </w:lvl>
    <w:lvl w:ilvl="5" w:tplc="D5D2855E">
      <w:start w:val="1"/>
      <w:numFmt w:val="bullet"/>
      <w:lvlText w:val="•"/>
      <w:lvlJc w:val="left"/>
      <w:pPr>
        <w:ind w:left="2882" w:hanging="106"/>
      </w:pPr>
      <w:rPr>
        <w:rFonts w:hint="default"/>
      </w:rPr>
    </w:lvl>
    <w:lvl w:ilvl="6" w:tplc="F78EBB2E">
      <w:start w:val="1"/>
      <w:numFmt w:val="bullet"/>
      <w:lvlText w:val="•"/>
      <w:lvlJc w:val="left"/>
      <w:pPr>
        <w:ind w:left="3438" w:hanging="106"/>
      </w:pPr>
      <w:rPr>
        <w:rFonts w:hint="default"/>
      </w:rPr>
    </w:lvl>
    <w:lvl w:ilvl="7" w:tplc="75049F58">
      <w:start w:val="1"/>
      <w:numFmt w:val="bullet"/>
      <w:lvlText w:val="•"/>
      <w:lvlJc w:val="left"/>
      <w:pPr>
        <w:ind w:left="3993" w:hanging="106"/>
      </w:pPr>
      <w:rPr>
        <w:rFonts w:hint="default"/>
      </w:rPr>
    </w:lvl>
    <w:lvl w:ilvl="8" w:tplc="61465514">
      <w:start w:val="1"/>
      <w:numFmt w:val="bullet"/>
      <w:lvlText w:val="•"/>
      <w:lvlJc w:val="left"/>
      <w:pPr>
        <w:ind w:left="4549" w:hanging="106"/>
      </w:pPr>
      <w:rPr>
        <w:rFonts w:hint="default"/>
      </w:rPr>
    </w:lvl>
  </w:abstractNum>
  <w:abstractNum w:abstractNumId="162">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hint="default"/>
        <w:spacing w:val="1"/>
        <w:sz w:val="18"/>
        <w:szCs w:val="18"/>
      </w:rPr>
    </w:lvl>
    <w:lvl w:ilvl="1" w:tplc="C8143484">
      <w:start w:val="1"/>
      <w:numFmt w:val="bullet"/>
      <w:lvlText w:val="•"/>
      <w:lvlJc w:val="left"/>
      <w:pPr>
        <w:ind w:left="860" w:hanging="180"/>
      </w:pPr>
      <w:rPr>
        <w:rFonts w:hint="default"/>
      </w:rPr>
    </w:lvl>
    <w:lvl w:ilvl="2" w:tplc="1EE8F4CC">
      <w:start w:val="1"/>
      <w:numFmt w:val="bullet"/>
      <w:lvlText w:val="•"/>
      <w:lvlJc w:val="left"/>
      <w:pPr>
        <w:ind w:left="1393" w:hanging="180"/>
      </w:pPr>
      <w:rPr>
        <w:rFonts w:hint="default"/>
      </w:rPr>
    </w:lvl>
    <w:lvl w:ilvl="3" w:tplc="DF5C622A">
      <w:start w:val="1"/>
      <w:numFmt w:val="bullet"/>
      <w:lvlText w:val="•"/>
      <w:lvlJc w:val="left"/>
      <w:pPr>
        <w:ind w:left="1926" w:hanging="180"/>
      </w:pPr>
      <w:rPr>
        <w:rFonts w:hint="default"/>
      </w:rPr>
    </w:lvl>
    <w:lvl w:ilvl="4" w:tplc="5FBE53E4">
      <w:start w:val="1"/>
      <w:numFmt w:val="bullet"/>
      <w:lvlText w:val="•"/>
      <w:lvlJc w:val="left"/>
      <w:pPr>
        <w:ind w:left="2459" w:hanging="180"/>
      </w:pPr>
      <w:rPr>
        <w:rFonts w:hint="default"/>
      </w:rPr>
    </w:lvl>
    <w:lvl w:ilvl="5" w:tplc="BEE00704">
      <w:start w:val="1"/>
      <w:numFmt w:val="bullet"/>
      <w:lvlText w:val="•"/>
      <w:lvlJc w:val="left"/>
      <w:pPr>
        <w:ind w:left="2992" w:hanging="180"/>
      </w:pPr>
      <w:rPr>
        <w:rFonts w:hint="default"/>
      </w:rPr>
    </w:lvl>
    <w:lvl w:ilvl="6" w:tplc="8BE8E67A">
      <w:start w:val="1"/>
      <w:numFmt w:val="bullet"/>
      <w:lvlText w:val="•"/>
      <w:lvlJc w:val="left"/>
      <w:pPr>
        <w:ind w:left="3525" w:hanging="180"/>
      </w:pPr>
      <w:rPr>
        <w:rFonts w:hint="default"/>
      </w:rPr>
    </w:lvl>
    <w:lvl w:ilvl="7" w:tplc="5CB032A6">
      <w:start w:val="1"/>
      <w:numFmt w:val="bullet"/>
      <w:lvlText w:val="•"/>
      <w:lvlJc w:val="left"/>
      <w:pPr>
        <w:ind w:left="4058" w:hanging="180"/>
      </w:pPr>
      <w:rPr>
        <w:rFonts w:hint="default"/>
      </w:rPr>
    </w:lvl>
    <w:lvl w:ilvl="8" w:tplc="5E9C0C98">
      <w:start w:val="1"/>
      <w:numFmt w:val="bullet"/>
      <w:lvlText w:val="•"/>
      <w:lvlJc w:val="left"/>
      <w:pPr>
        <w:ind w:left="4592" w:hanging="180"/>
      </w:pPr>
      <w:rPr>
        <w:rFonts w:hint="default"/>
      </w:rPr>
    </w:lvl>
  </w:abstractNum>
  <w:abstractNum w:abstractNumId="163">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4">
    <w:nsid w:val="6C6B21C2"/>
    <w:multiLevelType w:val="hybridMultilevel"/>
    <w:tmpl w:val="7FCA0634"/>
    <w:lvl w:ilvl="0" w:tplc="5BE48FB0">
      <w:start w:val="1"/>
      <w:numFmt w:val="bullet"/>
      <w:lvlText w:val="-"/>
      <w:lvlJc w:val="left"/>
      <w:pPr>
        <w:ind w:left="102" w:hanging="106"/>
      </w:pPr>
      <w:rPr>
        <w:rFonts w:ascii="Times New Roman" w:eastAsia="Times New Roman" w:hAnsi="Times New Roman" w:hint="default"/>
        <w:sz w:val="18"/>
        <w:szCs w:val="18"/>
      </w:rPr>
    </w:lvl>
    <w:lvl w:ilvl="1" w:tplc="CA800E44">
      <w:start w:val="1"/>
      <w:numFmt w:val="bullet"/>
      <w:lvlText w:val="•"/>
      <w:lvlJc w:val="left"/>
      <w:pPr>
        <w:ind w:left="657" w:hanging="106"/>
      </w:pPr>
      <w:rPr>
        <w:rFonts w:hint="default"/>
      </w:rPr>
    </w:lvl>
    <w:lvl w:ilvl="2" w:tplc="A4001126">
      <w:start w:val="1"/>
      <w:numFmt w:val="bullet"/>
      <w:lvlText w:val="•"/>
      <w:lvlJc w:val="left"/>
      <w:pPr>
        <w:ind w:left="1213" w:hanging="106"/>
      </w:pPr>
      <w:rPr>
        <w:rFonts w:hint="default"/>
      </w:rPr>
    </w:lvl>
    <w:lvl w:ilvl="3" w:tplc="1A5CAE06">
      <w:start w:val="1"/>
      <w:numFmt w:val="bullet"/>
      <w:lvlText w:val="•"/>
      <w:lvlJc w:val="left"/>
      <w:pPr>
        <w:ind w:left="1769" w:hanging="106"/>
      </w:pPr>
      <w:rPr>
        <w:rFonts w:hint="default"/>
      </w:rPr>
    </w:lvl>
    <w:lvl w:ilvl="4" w:tplc="CF7C4626">
      <w:start w:val="1"/>
      <w:numFmt w:val="bullet"/>
      <w:lvlText w:val="•"/>
      <w:lvlJc w:val="left"/>
      <w:pPr>
        <w:ind w:left="2324" w:hanging="106"/>
      </w:pPr>
      <w:rPr>
        <w:rFonts w:hint="default"/>
      </w:rPr>
    </w:lvl>
    <w:lvl w:ilvl="5" w:tplc="A7C6D99C">
      <w:start w:val="1"/>
      <w:numFmt w:val="bullet"/>
      <w:lvlText w:val="•"/>
      <w:lvlJc w:val="left"/>
      <w:pPr>
        <w:ind w:left="2880" w:hanging="106"/>
      </w:pPr>
      <w:rPr>
        <w:rFonts w:hint="default"/>
      </w:rPr>
    </w:lvl>
    <w:lvl w:ilvl="6" w:tplc="F6A476EA">
      <w:start w:val="1"/>
      <w:numFmt w:val="bullet"/>
      <w:lvlText w:val="•"/>
      <w:lvlJc w:val="left"/>
      <w:pPr>
        <w:ind w:left="3435" w:hanging="106"/>
      </w:pPr>
      <w:rPr>
        <w:rFonts w:hint="default"/>
      </w:rPr>
    </w:lvl>
    <w:lvl w:ilvl="7" w:tplc="561AA3B0">
      <w:start w:val="1"/>
      <w:numFmt w:val="bullet"/>
      <w:lvlText w:val="•"/>
      <w:lvlJc w:val="left"/>
      <w:pPr>
        <w:ind w:left="3991" w:hanging="106"/>
      </w:pPr>
      <w:rPr>
        <w:rFonts w:hint="default"/>
      </w:rPr>
    </w:lvl>
    <w:lvl w:ilvl="8" w:tplc="2B4672F0">
      <w:start w:val="1"/>
      <w:numFmt w:val="bullet"/>
      <w:lvlText w:val="•"/>
      <w:lvlJc w:val="left"/>
      <w:pPr>
        <w:ind w:left="4547" w:hanging="106"/>
      </w:pPr>
      <w:rPr>
        <w:rFonts w:hint="default"/>
      </w:rPr>
    </w:lvl>
  </w:abstractNum>
  <w:abstractNum w:abstractNumId="165">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hint="default"/>
        <w:sz w:val="18"/>
        <w:szCs w:val="18"/>
      </w:rPr>
    </w:lvl>
    <w:lvl w:ilvl="1" w:tplc="ECAE5C88">
      <w:start w:val="1"/>
      <w:numFmt w:val="bullet"/>
      <w:lvlText w:val="•"/>
      <w:lvlJc w:val="left"/>
      <w:pPr>
        <w:ind w:left="752" w:hanging="106"/>
      </w:pPr>
      <w:rPr>
        <w:rFonts w:hint="default"/>
      </w:rPr>
    </w:lvl>
    <w:lvl w:ilvl="2" w:tplc="692C3B2C">
      <w:start w:val="1"/>
      <w:numFmt w:val="bullet"/>
      <w:lvlText w:val="•"/>
      <w:lvlJc w:val="left"/>
      <w:pPr>
        <w:ind w:left="1297" w:hanging="106"/>
      </w:pPr>
      <w:rPr>
        <w:rFonts w:hint="default"/>
      </w:rPr>
    </w:lvl>
    <w:lvl w:ilvl="3" w:tplc="928ED8B8">
      <w:start w:val="1"/>
      <w:numFmt w:val="bullet"/>
      <w:lvlText w:val="•"/>
      <w:lvlJc w:val="left"/>
      <w:pPr>
        <w:ind w:left="1842" w:hanging="106"/>
      </w:pPr>
      <w:rPr>
        <w:rFonts w:hint="default"/>
      </w:rPr>
    </w:lvl>
    <w:lvl w:ilvl="4" w:tplc="BF9C75AA">
      <w:start w:val="1"/>
      <w:numFmt w:val="bullet"/>
      <w:lvlText w:val="•"/>
      <w:lvlJc w:val="left"/>
      <w:pPr>
        <w:ind w:left="2387" w:hanging="106"/>
      </w:pPr>
      <w:rPr>
        <w:rFonts w:hint="default"/>
      </w:rPr>
    </w:lvl>
    <w:lvl w:ilvl="5" w:tplc="91D4FC52">
      <w:start w:val="1"/>
      <w:numFmt w:val="bullet"/>
      <w:lvlText w:val="•"/>
      <w:lvlJc w:val="left"/>
      <w:pPr>
        <w:ind w:left="2933" w:hanging="106"/>
      </w:pPr>
      <w:rPr>
        <w:rFonts w:hint="default"/>
      </w:rPr>
    </w:lvl>
    <w:lvl w:ilvl="6" w:tplc="9530D500">
      <w:start w:val="1"/>
      <w:numFmt w:val="bullet"/>
      <w:lvlText w:val="•"/>
      <w:lvlJc w:val="left"/>
      <w:pPr>
        <w:ind w:left="3478" w:hanging="106"/>
      </w:pPr>
      <w:rPr>
        <w:rFonts w:hint="default"/>
      </w:rPr>
    </w:lvl>
    <w:lvl w:ilvl="7" w:tplc="ED7C4BFA">
      <w:start w:val="1"/>
      <w:numFmt w:val="bullet"/>
      <w:lvlText w:val="•"/>
      <w:lvlJc w:val="left"/>
      <w:pPr>
        <w:ind w:left="4023" w:hanging="106"/>
      </w:pPr>
      <w:rPr>
        <w:rFonts w:hint="default"/>
      </w:rPr>
    </w:lvl>
    <w:lvl w:ilvl="8" w:tplc="17CC6820">
      <w:start w:val="1"/>
      <w:numFmt w:val="bullet"/>
      <w:lvlText w:val="•"/>
      <w:lvlJc w:val="left"/>
      <w:pPr>
        <w:ind w:left="4568" w:hanging="106"/>
      </w:pPr>
      <w:rPr>
        <w:rFonts w:hint="default"/>
      </w:rPr>
    </w:lvl>
  </w:abstractNum>
  <w:abstractNum w:abstractNumId="167">
    <w:nsid w:val="6DD311C9"/>
    <w:multiLevelType w:val="hybridMultilevel"/>
    <w:tmpl w:val="19788F3A"/>
    <w:lvl w:ilvl="0" w:tplc="21DA037E">
      <w:start w:val="1"/>
      <w:numFmt w:val="bullet"/>
      <w:lvlText w:val="-"/>
      <w:lvlJc w:val="left"/>
      <w:pPr>
        <w:ind w:left="104" w:hanging="106"/>
      </w:pPr>
      <w:rPr>
        <w:rFonts w:ascii="Times New Roman" w:eastAsia="Times New Roman" w:hAnsi="Times New Roman" w:hint="default"/>
        <w:sz w:val="18"/>
        <w:szCs w:val="18"/>
      </w:rPr>
    </w:lvl>
    <w:lvl w:ilvl="1" w:tplc="56B250F8">
      <w:start w:val="1"/>
      <w:numFmt w:val="bullet"/>
      <w:lvlText w:val="•"/>
      <w:lvlJc w:val="left"/>
      <w:pPr>
        <w:ind w:left="660" w:hanging="106"/>
      </w:pPr>
      <w:rPr>
        <w:rFonts w:hint="default"/>
      </w:rPr>
    </w:lvl>
    <w:lvl w:ilvl="2" w:tplc="A08CB870">
      <w:start w:val="1"/>
      <w:numFmt w:val="bullet"/>
      <w:lvlText w:val="•"/>
      <w:lvlJc w:val="left"/>
      <w:pPr>
        <w:ind w:left="1215" w:hanging="106"/>
      </w:pPr>
      <w:rPr>
        <w:rFonts w:hint="default"/>
      </w:rPr>
    </w:lvl>
    <w:lvl w:ilvl="3" w:tplc="219603B0">
      <w:start w:val="1"/>
      <w:numFmt w:val="bullet"/>
      <w:lvlText w:val="•"/>
      <w:lvlJc w:val="left"/>
      <w:pPr>
        <w:ind w:left="1771" w:hanging="106"/>
      </w:pPr>
      <w:rPr>
        <w:rFonts w:hint="default"/>
      </w:rPr>
    </w:lvl>
    <w:lvl w:ilvl="4" w:tplc="DCBE26D8">
      <w:start w:val="1"/>
      <w:numFmt w:val="bullet"/>
      <w:lvlText w:val="•"/>
      <w:lvlJc w:val="left"/>
      <w:pPr>
        <w:ind w:left="2327" w:hanging="106"/>
      </w:pPr>
      <w:rPr>
        <w:rFonts w:hint="default"/>
      </w:rPr>
    </w:lvl>
    <w:lvl w:ilvl="5" w:tplc="A8F2C88A">
      <w:start w:val="1"/>
      <w:numFmt w:val="bullet"/>
      <w:lvlText w:val="•"/>
      <w:lvlJc w:val="left"/>
      <w:pPr>
        <w:ind w:left="2882" w:hanging="106"/>
      </w:pPr>
      <w:rPr>
        <w:rFonts w:hint="default"/>
      </w:rPr>
    </w:lvl>
    <w:lvl w:ilvl="6" w:tplc="D9C05210">
      <w:start w:val="1"/>
      <w:numFmt w:val="bullet"/>
      <w:lvlText w:val="•"/>
      <w:lvlJc w:val="left"/>
      <w:pPr>
        <w:ind w:left="3438" w:hanging="106"/>
      </w:pPr>
      <w:rPr>
        <w:rFonts w:hint="default"/>
      </w:rPr>
    </w:lvl>
    <w:lvl w:ilvl="7" w:tplc="A978E20A">
      <w:start w:val="1"/>
      <w:numFmt w:val="bullet"/>
      <w:lvlText w:val="•"/>
      <w:lvlJc w:val="left"/>
      <w:pPr>
        <w:ind w:left="3993" w:hanging="106"/>
      </w:pPr>
      <w:rPr>
        <w:rFonts w:hint="default"/>
      </w:rPr>
    </w:lvl>
    <w:lvl w:ilvl="8" w:tplc="2E969506">
      <w:start w:val="1"/>
      <w:numFmt w:val="bullet"/>
      <w:lvlText w:val="•"/>
      <w:lvlJc w:val="left"/>
      <w:pPr>
        <w:ind w:left="4549" w:hanging="106"/>
      </w:pPr>
      <w:rPr>
        <w:rFonts w:hint="default"/>
      </w:rPr>
    </w:lvl>
  </w:abstractNum>
  <w:abstractNum w:abstractNumId="168">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EBC7D49"/>
    <w:multiLevelType w:val="hybridMultilevel"/>
    <w:tmpl w:val="392CE0C8"/>
    <w:lvl w:ilvl="0" w:tplc="FADED84A">
      <w:start w:val="1"/>
      <w:numFmt w:val="bullet"/>
      <w:lvlText w:val="-"/>
      <w:lvlJc w:val="left"/>
      <w:pPr>
        <w:ind w:left="102" w:hanging="152"/>
      </w:pPr>
      <w:rPr>
        <w:rFonts w:ascii="Times New Roman" w:eastAsia="Times New Roman" w:hAnsi="Times New Roman" w:hint="default"/>
        <w:sz w:val="18"/>
        <w:szCs w:val="18"/>
      </w:rPr>
    </w:lvl>
    <w:lvl w:ilvl="1" w:tplc="26E44E40">
      <w:start w:val="1"/>
      <w:numFmt w:val="bullet"/>
      <w:lvlText w:val="•"/>
      <w:lvlJc w:val="left"/>
      <w:pPr>
        <w:ind w:left="657" w:hanging="152"/>
      </w:pPr>
      <w:rPr>
        <w:rFonts w:hint="default"/>
      </w:rPr>
    </w:lvl>
    <w:lvl w:ilvl="2" w:tplc="821CEC60">
      <w:start w:val="1"/>
      <w:numFmt w:val="bullet"/>
      <w:lvlText w:val="•"/>
      <w:lvlJc w:val="left"/>
      <w:pPr>
        <w:ind w:left="1213" w:hanging="152"/>
      </w:pPr>
      <w:rPr>
        <w:rFonts w:hint="default"/>
      </w:rPr>
    </w:lvl>
    <w:lvl w:ilvl="3" w:tplc="9FAAEEE8">
      <w:start w:val="1"/>
      <w:numFmt w:val="bullet"/>
      <w:lvlText w:val="•"/>
      <w:lvlJc w:val="left"/>
      <w:pPr>
        <w:ind w:left="1769" w:hanging="152"/>
      </w:pPr>
      <w:rPr>
        <w:rFonts w:hint="default"/>
      </w:rPr>
    </w:lvl>
    <w:lvl w:ilvl="4" w:tplc="F16A3408">
      <w:start w:val="1"/>
      <w:numFmt w:val="bullet"/>
      <w:lvlText w:val="•"/>
      <w:lvlJc w:val="left"/>
      <w:pPr>
        <w:ind w:left="2324" w:hanging="152"/>
      </w:pPr>
      <w:rPr>
        <w:rFonts w:hint="default"/>
      </w:rPr>
    </w:lvl>
    <w:lvl w:ilvl="5" w:tplc="9968AD96">
      <w:start w:val="1"/>
      <w:numFmt w:val="bullet"/>
      <w:lvlText w:val="•"/>
      <w:lvlJc w:val="left"/>
      <w:pPr>
        <w:ind w:left="2880" w:hanging="152"/>
      </w:pPr>
      <w:rPr>
        <w:rFonts w:hint="default"/>
      </w:rPr>
    </w:lvl>
    <w:lvl w:ilvl="6" w:tplc="CD084D50">
      <w:start w:val="1"/>
      <w:numFmt w:val="bullet"/>
      <w:lvlText w:val="•"/>
      <w:lvlJc w:val="left"/>
      <w:pPr>
        <w:ind w:left="3435" w:hanging="152"/>
      </w:pPr>
      <w:rPr>
        <w:rFonts w:hint="default"/>
      </w:rPr>
    </w:lvl>
    <w:lvl w:ilvl="7" w:tplc="5E986148">
      <w:start w:val="1"/>
      <w:numFmt w:val="bullet"/>
      <w:lvlText w:val="•"/>
      <w:lvlJc w:val="left"/>
      <w:pPr>
        <w:ind w:left="3991" w:hanging="152"/>
      </w:pPr>
      <w:rPr>
        <w:rFonts w:hint="default"/>
      </w:rPr>
    </w:lvl>
    <w:lvl w:ilvl="8" w:tplc="83C6B512">
      <w:start w:val="1"/>
      <w:numFmt w:val="bullet"/>
      <w:lvlText w:val="•"/>
      <w:lvlJc w:val="left"/>
      <w:pPr>
        <w:ind w:left="4547" w:hanging="152"/>
      </w:pPr>
      <w:rPr>
        <w:rFonts w:hint="default"/>
      </w:rPr>
    </w:lvl>
  </w:abstractNum>
  <w:abstractNum w:abstractNumId="170">
    <w:nsid w:val="6F0018B5"/>
    <w:multiLevelType w:val="hybridMultilevel"/>
    <w:tmpl w:val="2A6E3CA4"/>
    <w:lvl w:ilvl="0" w:tplc="DD9662FA">
      <w:start w:val="1"/>
      <w:numFmt w:val="decimal"/>
      <w:lvlText w:val="%1."/>
      <w:lvlJc w:val="left"/>
      <w:pPr>
        <w:ind w:left="102" w:hanging="254"/>
      </w:pPr>
      <w:rPr>
        <w:rFonts w:ascii="Times New Roman" w:eastAsia="Times New Roman" w:hAnsi="Times New Roman" w:hint="default"/>
        <w:spacing w:val="1"/>
        <w:sz w:val="18"/>
        <w:szCs w:val="18"/>
      </w:rPr>
    </w:lvl>
    <w:lvl w:ilvl="1" w:tplc="A18AC10E">
      <w:start w:val="1"/>
      <w:numFmt w:val="bullet"/>
      <w:lvlText w:val="•"/>
      <w:lvlJc w:val="left"/>
      <w:pPr>
        <w:ind w:left="643" w:hanging="254"/>
      </w:pPr>
      <w:rPr>
        <w:rFonts w:hint="default"/>
      </w:rPr>
    </w:lvl>
    <w:lvl w:ilvl="2" w:tplc="C374DDE0">
      <w:start w:val="1"/>
      <w:numFmt w:val="bullet"/>
      <w:lvlText w:val="•"/>
      <w:lvlJc w:val="left"/>
      <w:pPr>
        <w:ind w:left="1185" w:hanging="254"/>
      </w:pPr>
      <w:rPr>
        <w:rFonts w:hint="default"/>
      </w:rPr>
    </w:lvl>
    <w:lvl w:ilvl="3" w:tplc="5DAE59C4">
      <w:start w:val="1"/>
      <w:numFmt w:val="bullet"/>
      <w:lvlText w:val="•"/>
      <w:lvlJc w:val="left"/>
      <w:pPr>
        <w:ind w:left="1726" w:hanging="254"/>
      </w:pPr>
      <w:rPr>
        <w:rFonts w:hint="default"/>
      </w:rPr>
    </w:lvl>
    <w:lvl w:ilvl="4" w:tplc="218A2798">
      <w:start w:val="1"/>
      <w:numFmt w:val="bullet"/>
      <w:lvlText w:val="•"/>
      <w:lvlJc w:val="left"/>
      <w:pPr>
        <w:ind w:left="2267" w:hanging="254"/>
      </w:pPr>
      <w:rPr>
        <w:rFonts w:hint="default"/>
      </w:rPr>
    </w:lvl>
    <w:lvl w:ilvl="5" w:tplc="4490C480">
      <w:start w:val="1"/>
      <w:numFmt w:val="bullet"/>
      <w:lvlText w:val="•"/>
      <w:lvlJc w:val="left"/>
      <w:pPr>
        <w:ind w:left="2809" w:hanging="254"/>
      </w:pPr>
      <w:rPr>
        <w:rFonts w:hint="default"/>
      </w:rPr>
    </w:lvl>
    <w:lvl w:ilvl="6" w:tplc="06EE1FFA">
      <w:start w:val="1"/>
      <w:numFmt w:val="bullet"/>
      <w:lvlText w:val="•"/>
      <w:lvlJc w:val="left"/>
      <w:pPr>
        <w:ind w:left="3350" w:hanging="254"/>
      </w:pPr>
      <w:rPr>
        <w:rFonts w:hint="default"/>
      </w:rPr>
    </w:lvl>
    <w:lvl w:ilvl="7" w:tplc="0A06E718">
      <w:start w:val="1"/>
      <w:numFmt w:val="bullet"/>
      <w:lvlText w:val="•"/>
      <w:lvlJc w:val="left"/>
      <w:pPr>
        <w:ind w:left="3892" w:hanging="254"/>
      </w:pPr>
      <w:rPr>
        <w:rFonts w:hint="default"/>
      </w:rPr>
    </w:lvl>
    <w:lvl w:ilvl="8" w:tplc="2E60935A">
      <w:start w:val="1"/>
      <w:numFmt w:val="bullet"/>
      <w:lvlText w:val="•"/>
      <w:lvlJc w:val="left"/>
      <w:pPr>
        <w:ind w:left="4433" w:hanging="254"/>
      </w:pPr>
      <w:rPr>
        <w:rFonts w:hint="default"/>
      </w:rPr>
    </w:lvl>
  </w:abstractNum>
  <w:abstractNum w:abstractNumId="171">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2">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hint="default"/>
        <w:sz w:val="18"/>
        <w:szCs w:val="18"/>
      </w:rPr>
    </w:lvl>
    <w:lvl w:ilvl="1" w:tplc="92CC1342">
      <w:start w:val="1"/>
      <w:numFmt w:val="bullet"/>
      <w:lvlText w:val="•"/>
      <w:lvlJc w:val="left"/>
      <w:pPr>
        <w:ind w:left="657" w:hanging="106"/>
      </w:pPr>
      <w:rPr>
        <w:rFonts w:hint="default"/>
      </w:rPr>
    </w:lvl>
    <w:lvl w:ilvl="2" w:tplc="1594491E">
      <w:start w:val="1"/>
      <w:numFmt w:val="bullet"/>
      <w:lvlText w:val="•"/>
      <w:lvlJc w:val="left"/>
      <w:pPr>
        <w:ind w:left="1213" w:hanging="106"/>
      </w:pPr>
      <w:rPr>
        <w:rFonts w:hint="default"/>
      </w:rPr>
    </w:lvl>
    <w:lvl w:ilvl="3" w:tplc="6568A0A6">
      <w:start w:val="1"/>
      <w:numFmt w:val="bullet"/>
      <w:lvlText w:val="•"/>
      <w:lvlJc w:val="left"/>
      <w:pPr>
        <w:ind w:left="1769" w:hanging="106"/>
      </w:pPr>
      <w:rPr>
        <w:rFonts w:hint="default"/>
      </w:rPr>
    </w:lvl>
    <w:lvl w:ilvl="4" w:tplc="A3F803DE">
      <w:start w:val="1"/>
      <w:numFmt w:val="bullet"/>
      <w:lvlText w:val="•"/>
      <w:lvlJc w:val="left"/>
      <w:pPr>
        <w:ind w:left="2324" w:hanging="106"/>
      </w:pPr>
      <w:rPr>
        <w:rFonts w:hint="default"/>
      </w:rPr>
    </w:lvl>
    <w:lvl w:ilvl="5" w:tplc="CFE05A04">
      <w:start w:val="1"/>
      <w:numFmt w:val="bullet"/>
      <w:lvlText w:val="•"/>
      <w:lvlJc w:val="left"/>
      <w:pPr>
        <w:ind w:left="2880" w:hanging="106"/>
      </w:pPr>
      <w:rPr>
        <w:rFonts w:hint="default"/>
      </w:rPr>
    </w:lvl>
    <w:lvl w:ilvl="6" w:tplc="D5DA8DD4">
      <w:start w:val="1"/>
      <w:numFmt w:val="bullet"/>
      <w:lvlText w:val="•"/>
      <w:lvlJc w:val="left"/>
      <w:pPr>
        <w:ind w:left="3435" w:hanging="106"/>
      </w:pPr>
      <w:rPr>
        <w:rFonts w:hint="default"/>
      </w:rPr>
    </w:lvl>
    <w:lvl w:ilvl="7" w:tplc="AAF636AA">
      <w:start w:val="1"/>
      <w:numFmt w:val="bullet"/>
      <w:lvlText w:val="•"/>
      <w:lvlJc w:val="left"/>
      <w:pPr>
        <w:ind w:left="3991" w:hanging="106"/>
      </w:pPr>
      <w:rPr>
        <w:rFonts w:hint="default"/>
      </w:rPr>
    </w:lvl>
    <w:lvl w:ilvl="8" w:tplc="679A18DA">
      <w:start w:val="1"/>
      <w:numFmt w:val="bullet"/>
      <w:lvlText w:val="•"/>
      <w:lvlJc w:val="left"/>
      <w:pPr>
        <w:ind w:left="4547" w:hanging="106"/>
      </w:pPr>
      <w:rPr>
        <w:rFonts w:hint="default"/>
      </w:rPr>
    </w:lvl>
  </w:abstractNum>
  <w:abstractNum w:abstractNumId="173">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74">
    <w:nsid w:val="713A0578"/>
    <w:multiLevelType w:val="hybridMultilevel"/>
    <w:tmpl w:val="E188D90E"/>
    <w:lvl w:ilvl="0" w:tplc="A538F2E6">
      <w:start w:val="3"/>
      <w:numFmt w:val="decimal"/>
      <w:lvlText w:val="%1."/>
      <w:lvlJc w:val="left"/>
      <w:pPr>
        <w:ind w:left="329" w:hanging="180"/>
      </w:pPr>
      <w:rPr>
        <w:rFonts w:ascii="Times New Roman" w:eastAsia="Times New Roman" w:hAnsi="Times New Roman" w:hint="default"/>
        <w:spacing w:val="1"/>
        <w:sz w:val="18"/>
        <w:szCs w:val="18"/>
      </w:rPr>
    </w:lvl>
    <w:lvl w:ilvl="1" w:tplc="1DB28FA2">
      <w:start w:val="1"/>
      <w:numFmt w:val="bullet"/>
      <w:lvlText w:val="•"/>
      <w:lvlJc w:val="left"/>
      <w:pPr>
        <w:ind w:left="862" w:hanging="180"/>
      </w:pPr>
      <w:rPr>
        <w:rFonts w:hint="default"/>
      </w:rPr>
    </w:lvl>
    <w:lvl w:ilvl="2" w:tplc="BEF65626">
      <w:start w:val="1"/>
      <w:numFmt w:val="bullet"/>
      <w:lvlText w:val="•"/>
      <w:lvlJc w:val="left"/>
      <w:pPr>
        <w:ind w:left="1396" w:hanging="180"/>
      </w:pPr>
      <w:rPr>
        <w:rFonts w:hint="default"/>
      </w:rPr>
    </w:lvl>
    <w:lvl w:ilvl="3" w:tplc="6994D840">
      <w:start w:val="1"/>
      <w:numFmt w:val="bullet"/>
      <w:lvlText w:val="•"/>
      <w:lvlJc w:val="left"/>
      <w:pPr>
        <w:ind w:left="1929" w:hanging="180"/>
      </w:pPr>
      <w:rPr>
        <w:rFonts w:hint="default"/>
      </w:rPr>
    </w:lvl>
    <w:lvl w:ilvl="4" w:tplc="C270E8D4">
      <w:start w:val="1"/>
      <w:numFmt w:val="bullet"/>
      <w:lvlText w:val="•"/>
      <w:lvlJc w:val="left"/>
      <w:pPr>
        <w:ind w:left="2462" w:hanging="180"/>
      </w:pPr>
      <w:rPr>
        <w:rFonts w:hint="default"/>
      </w:rPr>
    </w:lvl>
    <w:lvl w:ilvl="5" w:tplc="A762D28E">
      <w:start w:val="1"/>
      <w:numFmt w:val="bullet"/>
      <w:lvlText w:val="•"/>
      <w:lvlJc w:val="left"/>
      <w:pPr>
        <w:ind w:left="2995" w:hanging="180"/>
      </w:pPr>
      <w:rPr>
        <w:rFonts w:hint="default"/>
      </w:rPr>
    </w:lvl>
    <w:lvl w:ilvl="6" w:tplc="2DF68AF8">
      <w:start w:val="1"/>
      <w:numFmt w:val="bullet"/>
      <w:lvlText w:val="•"/>
      <w:lvlJc w:val="left"/>
      <w:pPr>
        <w:ind w:left="3528" w:hanging="180"/>
      </w:pPr>
      <w:rPr>
        <w:rFonts w:hint="default"/>
      </w:rPr>
    </w:lvl>
    <w:lvl w:ilvl="7" w:tplc="D2828324">
      <w:start w:val="1"/>
      <w:numFmt w:val="bullet"/>
      <w:lvlText w:val="•"/>
      <w:lvlJc w:val="left"/>
      <w:pPr>
        <w:ind w:left="4061" w:hanging="180"/>
      </w:pPr>
      <w:rPr>
        <w:rFonts w:hint="default"/>
      </w:rPr>
    </w:lvl>
    <w:lvl w:ilvl="8" w:tplc="8E4C7000">
      <w:start w:val="1"/>
      <w:numFmt w:val="bullet"/>
      <w:lvlText w:val="•"/>
      <w:lvlJc w:val="left"/>
      <w:pPr>
        <w:ind w:left="4594" w:hanging="180"/>
      </w:pPr>
      <w:rPr>
        <w:rFonts w:hint="default"/>
      </w:rPr>
    </w:lvl>
  </w:abstractNum>
  <w:abstractNum w:abstractNumId="175">
    <w:nsid w:val="713F44D7"/>
    <w:multiLevelType w:val="hybridMultilevel"/>
    <w:tmpl w:val="839A5522"/>
    <w:lvl w:ilvl="0" w:tplc="866C70B2">
      <w:start w:val="1"/>
      <w:numFmt w:val="decimal"/>
      <w:lvlText w:val="%1."/>
      <w:lvlJc w:val="left"/>
      <w:pPr>
        <w:ind w:left="104" w:hanging="182"/>
      </w:pPr>
      <w:rPr>
        <w:rFonts w:ascii="Times New Roman" w:eastAsia="Times New Roman" w:hAnsi="Times New Roman" w:hint="default"/>
        <w:spacing w:val="1"/>
        <w:sz w:val="18"/>
        <w:szCs w:val="18"/>
      </w:rPr>
    </w:lvl>
    <w:lvl w:ilvl="1" w:tplc="DE2832B0">
      <w:start w:val="1"/>
      <w:numFmt w:val="bullet"/>
      <w:lvlText w:val="•"/>
      <w:lvlJc w:val="left"/>
      <w:pPr>
        <w:ind w:left="660" w:hanging="182"/>
      </w:pPr>
      <w:rPr>
        <w:rFonts w:hint="default"/>
      </w:rPr>
    </w:lvl>
    <w:lvl w:ilvl="2" w:tplc="FBA8EE80">
      <w:start w:val="1"/>
      <w:numFmt w:val="bullet"/>
      <w:lvlText w:val="•"/>
      <w:lvlJc w:val="left"/>
      <w:pPr>
        <w:ind w:left="1215" w:hanging="182"/>
      </w:pPr>
      <w:rPr>
        <w:rFonts w:hint="default"/>
      </w:rPr>
    </w:lvl>
    <w:lvl w:ilvl="3" w:tplc="249CDB2C">
      <w:start w:val="1"/>
      <w:numFmt w:val="bullet"/>
      <w:lvlText w:val="•"/>
      <w:lvlJc w:val="left"/>
      <w:pPr>
        <w:ind w:left="1771" w:hanging="182"/>
      </w:pPr>
      <w:rPr>
        <w:rFonts w:hint="default"/>
      </w:rPr>
    </w:lvl>
    <w:lvl w:ilvl="4" w:tplc="B6E4F5F4">
      <w:start w:val="1"/>
      <w:numFmt w:val="bullet"/>
      <w:lvlText w:val="•"/>
      <w:lvlJc w:val="left"/>
      <w:pPr>
        <w:ind w:left="2327" w:hanging="182"/>
      </w:pPr>
      <w:rPr>
        <w:rFonts w:hint="default"/>
      </w:rPr>
    </w:lvl>
    <w:lvl w:ilvl="5" w:tplc="4D96FB28">
      <w:start w:val="1"/>
      <w:numFmt w:val="bullet"/>
      <w:lvlText w:val="•"/>
      <w:lvlJc w:val="left"/>
      <w:pPr>
        <w:ind w:left="2882" w:hanging="182"/>
      </w:pPr>
      <w:rPr>
        <w:rFonts w:hint="default"/>
      </w:rPr>
    </w:lvl>
    <w:lvl w:ilvl="6" w:tplc="E2580FA0">
      <w:start w:val="1"/>
      <w:numFmt w:val="bullet"/>
      <w:lvlText w:val="•"/>
      <w:lvlJc w:val="left"/>
      <w:pPr>
        <w:ind w:left="3438" w:hanging="182"/>
      </w:pPr>
      <w:rPr>
        <w:rFonts w:hint="default"/>
      </w:rPr>
    </w:lvl>
    <w:lvl w:ilvl="7" w:tplc="D090C80E">
      <w:start w:val="1"/>
      <w:numFmt w:val="bullet"/>
      <w:lvlText w:val="•"/>
      <w:lvlJc w:val="left"/>
      <w:pPr>
        <w:ind w:left="3993" w:hanging="182"/>
      </w:pPr>
      <w:rPr>
        <w:rFonts w:hint="default"/>
      </w:rPr>
    </w:lvl>
    <w:lvl w:ilvl="8" w:tplc="79426AA4">
      <w:start w:val="1"/>
      <w:numFmt w:val="bullet"/>
      <w:lvlText w:val="•"/>
      <w:lvlJc w:val="left"/>
      <w:pPr>
        <w:ind w:left="4549" w:hanging="182"/>
      </w:pPr>
      <w:rPr>
        <w:rFonts w:hint="default"/>
      </w:rPr>
    </w:lvl>
  </w:abstractNum>
  <w:abstractNum w:abstractNumId="176">
    <w:nsid w:val="719A7EE4"/>
    <w:multiLevelType w:val="hybridMultilevel"/>
    <w:tmpl w:val="97BA38BA"/>
    <w:lvl w:ilvl="0" w:tplc="C8E0CC04">
      <w:start w:val="1"/>
      <w:numFmt w:val="bullet"/>
      <w:lvlText w:val="-"/>
      <w:lvlJc w:val="left"/>
      <w:pPr>
        <w:ind w:left="104" w:hanging="106"/>
      </w:pPr>
      <w:rPr>
        <w:rFonts w:ascii="Times New Roman" w:eastAsia="Times New Roman" w:hAnsi="Times New Roman" w:hint="default"/>
        <w:sz w:val="18"/>
        <w:szCs w:val="18"/>
      </w:rPr>
    </w:lvl>
    <w:lvl w:ilvl="1" w:tplc="55F05F3C">
      <w:start w:val="1"/>
      <w:numFmt w:val="bullet"/>
      <w:lvlText w:val="•"/>
      <w:lvlJc w:val="left"/>
      <w:pPr>
        <w:ind w:left="660" w:hanging="106"/>
      </w:pPr>
      <w:rPr>
        <w:rFonts w:hint="default"/>
      </w:rPr>
    </w:lvl>
    <w:lvl w:ilvl="2" w:tplc="F3662350">
      <w:start w:val="1"/>
      <w:numFmt w:val="bullet"/>
      <w:lvlText w:val="•"/>
      <w:lvlJc w:val="left"/>
      <w:pPr>
        <w:ind w:left="1215" w:hanging="106"/>
      </w:pPr>
      <w:rPr>
        <w:rFonts w:hint="default"/>
      </w:rPr>
    </w:lvl>
    <w:lvl w:ilvl="3" w:tplc="39863DE6">
      <w:start w:val="1"/>
      <w:numFmt w:val="bullet"/>
      <w:lvlText w:val="•"/>
      <w:lvlJc w:val="left"/>
      <w:pPr>
        <w:ind w:left="1771" w:hanging="106"/>
      </w:pPr>
      <w:rPr>
        <w:rFonts w:hint="default"/>
      </w:rPr>
    </w:lvl>
    <w:lvl w:ilvl="4" w:tplc="146A930E">
      <w:start w:val="1"/>
      <w:numFmt w:val="bullet"/>
      <w:lvlText w:val="•"/>
      <w:lvlJc w:val="left"/>
      <w:pPr>
        <w:ind w:left="2327" w:hanging="106"/>
      </w:pPr>
      <w:rPr>
        <w:rFonts w:hint="default"/>
      </w:rPr>
    </w:lvl>
    <w:lvl w:ilvl="5" w:tplc="21366704">
      <w:start w:val="1"/>
      <w:numFmt w:val="bullet"/>
      <w:lvlText w:val="•"/>
      <w:lvlJc w:val="left"/>
      <w:pPr>
        <w:ind w:left="2882" w:hanging="106"/>
      </w:pPr>
      <w:rPr>
        <w:rFonts w:hint="default"/>
      </w:rPr>
    </w:lvl>
    <w:lvl w:ilvl="6" w:tplc="9F8A004E">
      <w:start w:val="1"/>
      <w:numFmt w:val="bullet"/>
      <w:lvlText w:val="•"/>
      <w:lvlJc w:val="left"/>
      <w:pPr>
        <w:ind w:left="3438" w:hanging="106"/>
      </w:pPr>
      <w:rPr>
        <w:rFonts w:hint="default"/>
      </w:rPr>
    </w:lvl>
    <w:lvl w:ilvl="7" w:tplc="2AFEDE86">
      <w:start w:val="1"/>
      <w:numFmt w:val="bullet"/>
      <w:lvlText w:val="•"/>
      <w:lvlJc w:val="left"/>
      <w:pPr>
        <w:ind w:left="3993" w:hanging="106"/>
      </w:pPr>
      <w:rPr>
        <w:rFonts w:hint="default"/>
      </w:rPr>
    </w:lvl>
    <w:lvl w:ilvl="8" w:tplc="55BC7AD4">
      <w:start w:val="1"/>
      <w:numFmt w:val="bullet"/>
      <w:lvlText w:val="•"/>
      <w:lvlJc w:val="left"/>
      <w:pPr>
        <w:ind w:left="4549" w:hanging="106"/>
      </w:pPr>
      <w:rPr>
        <w:rFonts w:hint="default"/>
      </w:rPr>
    </w:lvl>
  </w:abstractNum>
  <w:abstractNum w:abstractNumId="177">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hint="default"/>
        <w:spacing w:val="1"/>
        <w:sz w:val="18"/>
        <w:szCs w:val="18"/>
      </w:rPr>
    </w:lvl>
    <w:lvl w:ilvl="1" w:tplc="D2943896">
      <w:start w:val="1"/>
      <w:numFmt w:val="bullet"/>
      <w:lvlText w:val="•"/>
      <w:lvlJc w:val="left"/>
      <w:pPr>
        <w:ind w:left="657" w:hanging="183"/>
      </w:pPr>
      <w:rPr>
        <w:rFonts w:hint="default"/>
      </w:rPr>
    </w:lvl>
    <w:lvl w:ilvl="2" w:tplc="63E6C430">
      <w:start w:val="1"/>
      <w:numFmt w:val="bullet"/>
      <w:lvlText w:val="•"/>
      <w:lvlJc w:val="left"/>
      <w:pPr>
        <w:ind w:left="1213" w:hanging="183"/>
      </w:pPr>
      <w:rPr>
        <w:rFonts w:hint="default"/>
      </w:rPr>
    </w:lvl>
    <w:lvl w:ilvl="3" w:tplc="E42034B0">
      <w:start w:val="1"/>
      <w:numFmt w:val="bullet"/>
      <w:lvlText w:val="•"/>
      <w:lvlJc w:val="left"/>
      <w:pPr>
        <w:ind w:left="1769" w:hanging="183"/>
      </w:pPr>
      <w:rPr>
        <w:rFonts w:hint="default"/>
      </w:rPr>
    </w:lvl>
    <w:lvl w:ilvl="4" w:tplc="B3E4B1E0">
      <w:start w:val="1"/>
      <w:numFmt w:val="bullet"/>
      <w:lvlText w:val="•"/>
      <w:lvlJc w:val="left"/>
      <w:pPr>
        <w:ind w:left="2324" w:hanging="183"/>
      </w:pPr>
      <w:rPr>
        <w:rFonts w:hint="default"/>
      </w:rPr>
    </w:lvl>
    <w:lvl w:ilvl="5" w:tplc="5DAAC914">
      <w:start w:val="1"/>
      <w:numFmt w:val="bullet"/>
      <w:lvlText w:val="•"/>
      <w:lvlJc w:val="left"/>
      <w:pPr>
        <w:ind w:left="2880" w:hanging="183"/>
      </w:pPr>
      <w:rPr>
        <w:rFonts w:hint="default"/>
      </w:rPr>
    </w:lvl>
    <w:lvl w:ilvl="6" w:tplc="A86239E2">
      <w:start w:val="1"/>
      <w:numFmt w:val="bullet"/>
      <w:lvlText w:val="•"/>
      <w:lvlJc w:val="left"/>
      <w:pPr>
        <w:ind w:left="3435" w:hanging="183"/>
      </w:pPr>
      <w:rPr>
        <w:rFonts w:hint="default"/>
      </w:rPr>
    </w:lvl>
    <w:lvl w:ilvl="7" w:tplc="10C8476E">
      <w:start w:val="1"/>
      <w:numFmt w:val="bullet"/>
      <w:lvlText w:val="•"/>
      <w:lvlJc w:val="left"/>
      <w:pPr>
        <w:ind w:left="3991" w:hanging="183"/>
      </w:pPr>
      <w:rPr>
        <w:rFonts w:hint="default"/>
      </w:rPr>
    </w:lvl>
    <w:lvl w:ilvl="8" w:tplc="AF9C8166">
      <w:start w:val="1"/>
      <w:numFmt w:val="bullet"/>
      <w:lvlText w:val="•"/>
      <w:lvlJc w:val="left"/>
      <w:pPr>
        <w:ind w:left="4547" w:hanging="183"/>
      </w:pPr>
      <w:rPr>
        <w:rFonts w:hint="default"/>
      </w:rPr>
    </w:lvl>
  </w:abstractNum>
  <w:abstractNum w:abstractNumId="178">
    <w:nsid w:val="736F3F51"/>
    <w:multiLevelType w:val="hybridMultilevel"/>
    <w:tmpl w:val="B0CE5938"/>
    <w:lvl w:ilvl="0" w:tplc="158E3902">
      <w:start w:val="3"/>
      <w:numFmt w:val="decimal"/>
      <w:lvlText w:val="%1."/>
      <w:lvlJc w:val="left"/>
      <w:pPr>
        <w:ind w:left="286" w:hanging="182"/>
      </w:pPr>
      <w:rPr>
        <w:rFonts w:ascii="Times New Roman" w:eastAsia="Times New Roman" w:hAnsi="Times New Roman" w:hint="default"/>
        <w:spacing w:val="1"/>
        <w:sz w:val="18"/>
        <w:szCs w:val="18"/>
      </w:rPr>
    </w:lvl>
    <w:lvl w:ilvl="1" w:tplc="53E01332">
      <w:start w:val="1"/>
      <w:numFmt w:val="bullet"/>
      <w:lvlText w:val="•"/>
      <w:lvlJc w:val="left"/>
      <w:pPr>
        <w:ind w:left="823" w:hanging="182"/>
      </w:pPr>
      <w:rPr>
        <w:rFonts w:hint="default"/>
      </w:rPr>
    </w:lvl>
    <w:lvl w:ilvl="2" w:tplc="E530DD58">
      <w:start w:val="1"/>
      <w:numFmt w:val="bullet"/>
      <w:lvlText w:val="•"/>
      <w:lvlJc w:val="left"/>
      <w:pPr>
        <w:ind w:left="1361" w:hanging="182"/>
      </w:pPr>
      <w:rPr>
        <w:rFonts w:hint="default"/>
      </w:rPr>
    </w:lvl>
    <w:lvl w:ilvl="3" w:tplc="F7BEB7C6">
      <w:start w:val="1"/>
      <w:numFmt w:val="bullet"/>
      <w:lvlText w:val="•"/>
      <w:lvlJc w:val="left"/>
      <w:pPr>
        <w:ind w:left="1898" w:hanging="182"/>
      </w:pPr>
      <w:rPr>
        <w:rFonts w:hint="default"/>
      </w:rPr>
    </w:lvl>
    <w:lvl w:ilvl="4" w:tplc="DC36B348">
      <w:start w:val="1"/>
      <w:numFmt w:val="bullet"/>
      <w:lvlText w:val="•"/>
      <w:lvlJc w:val="left"/>
      <w:pPr>
        <w:ind w:left="2436" w:hanging="182"/>
      </w:pPr>
      <w:rPr>
        <w:rFonts w:hint="default"/>
      </w:rPr>
    </w:lvl>
    <w:lvl w:ilvl="5" w:tplc="72B0666C">
      <w:start w:val="1"/>
      <w:numFmt w:val="bullet"/>
      <w:lvlText w:val="•"/>
      <w:lvlJc w:val="left"/>
      <w:pPr>
        <w:ind w:left="2973" w:hanging="182"/>
      </w:pPr>
      <w:rPr>
        <w:rFonts w:hint="default"/>
      </w:rPr>
    </w:lvl>
    <w:lvl w:ilvl="6" w:tplc="A50C62C4">
      <w:start w:val="1"/>
      <w:numFmt w:val="bullet"/>
      <w:lvlText w:val="•"/>
      <w:lvlJc w:val="left"/>
      <w:pPr>
        <w:ind w:left="3510" w:hanging="182"/>
      </w:pPr>
      <w:rPr>
        <w:rFonts w:hint="default"/>
      </w:rPr>
    </w:lvl>
    <w:lvl w:ilvl="7" w:tplc="709201C8">
      <w:start w:val="1"/>
      <w:numFmt w:val="bullet"/>
      <w:lvlText w:val="•"/>
      <w:lvlJc w:val="left"/>
      <w:pPr>
        <w:ind w:left="4048" w:hanging="182"/>
      </w:pPr>
      <w:rPr>
        <w:rFonts w:hint="default"/>
      </w:rPr>
    </w:lvl>
    <w:lvl w:ilvl="8" w:tplc="A4FAA874">
      <w:start w:val="1"/>
      <w:numFmt w:val="bullet"/>
      <w:lvlText w:val="•"/>
      <w:lvlJc w:val="left"/>
      <w:pPr>
        <w:ind w:left="4585" w:hanging="182"/>
      </w:pPr>
      <w:rPr>
        <w:rFonts w:hint="default"/>
      </w:rPr>
    </w:lvl>
  </w:abstractNum>
  <w:abstractNum w:abstractNumId="179">
    <w:nsid w:val="738F00CE"/>
    <w:multiLevelType w:val="hybridMultilevel"/>
    <w:tmpl w:val="1B1C7BC2"/>
    <w:lvl w:ilvl="0" w:tplc="3F5E6FE8">
      <w:start w:val="3"/>
      <w:numFmt w:val="decimal"/>
      <w:lvlText w:val="%1."/>
      <w:lvlJc w:val="left"/>
      <w:pPr>
        <w:ind w:left="284" w:hanging="182"/>
      </w:pPr>
      <w:rPr>
        <w:rFonts w:ascii="Times New Roman" w:eastAsia="Times New Roman" w:hAnsi="Times New Roman" w:hint="default"/>
        <w:spacing w:val="1"/>
        <w:sz w:val="18"/>
        <w:szCs w:val="18"/>
      </w:rPr>
    </w:lvl>
    <w:lvl w:ilvl="1" w:tplc="B11C0E0C">
      <w:start w:val="1"/>
      <w:numFmt w:val="bullet"/>
      <w:lvlText w:val="•"/>
      <w:lvlJc w:val="left"/>
      <w:pPr>
        <w:ind w:left="807" w:hanging="182"/>
      </w:pPr>
      <w:rPr>
        <w:rFonts w:hint="default"/>
      </w:rPr>
    </w:lvl>
    <w:lvl w:ilvl="2" w:tplc="418C20B8">
      <w:start w:val="1"/>
      <w:numFmt w:val="bullet"/>
      <w:lvlText w:val="•"/>
      <w:lvlJc w:val="left"/>
      <w:pPr>
        <w:ind w:left="1330" w:hanging="182"/>
      </w:pPr>
      <w:rPr>
        <w:rFonts w:hint="default"/>
      </w:rPr>
    </w:lvl>
    <w:lvl w:ilvl="3" w:tplc="A1D883D4">
      <w:start w:val="1"/>
      <w:numFmt w:val="bullet"/>
      <w:lvlText w:val="•"/>
      <w:lvlJc w:val="left"/>
      <w:pPr>
        <w:ind w:left="1853" w:hanging="182"/>
      </w:pPr>
      <w:rPr>
        <w:rFonts w:hint="default"/>
      </w:rPr>
    </w:lvl>
    <w:lvl w:ilvl="4" w:tplc="FB1ADFB8">
      <w:start w:val="1"/>
      <w:numFmt w:val="bullet"/>
      <w:lvlText w:val="•"/>
      <w:lvlJc w:val="left"/>
      <w:pPr>
        <w:ind w:left="2377" w:hanging="182"/>
      </w:pPr>
      <w:rPr>
        <w:rFonts w:hint="default"/>
      </w:rPr>
    </w:lvl>
    <w:lvl w:ilvl="5" w:tplc="587E3044">
      <w:start w:val="1"/>
      <w:numFmt w:val="bullet"/>
      <w:lvlText w:val="•"/>
      <w:lvlJc w:val="left"/>
      <w:pPr>
        <w:ind w:left="2900" w:hanging="182"/>
      </w:pPr>
      <w:rPr>
        <w:rFonts w:hint="default"/>
      </w:rPr>
    </w:lvl>
    <w:lvl w:ilvl="6" w:tplc="E85833AE">
      <w:start w:val="1"/>
      <w:numFmt w:val="bullet"/>
      <w:lvlText w:val="•"/>
      <w:lvlJc w:val="left"/>
      <w:pPr>
        <w:ind w:left="3423" w:hanging="182"/>
      </w:pPr>
      <w:rPr>
        <w:rFonts w:hint="default"/>
      </w:rPr>
    </w:lvl>
    <w:lvl w:ilvl="7" w:tplc="13446B58">
      <w:start w:val="1"/>
      <w:numFmt w:val="bullet"/>
      <w:lvlText w:val="•"/>
      <w:lvlJc w:val="left"/>
      <w:pPr>
        <w:ind w:left="3946" w:hanging="182"/>
      </w:pPr>
      <w:rPr>
        <w:rFonts w:hint="default"/>
      </w:rPr>
    </w:lvl>
    <w:lvl w:ilvl="8" w:tplc="8B86364E">
      <w:start w:val="1"/>
      <w:numFmt w:val="bullet"/>
      <w:lvlText w:val="•"/>
      <w:lvlJc w:val="left"/>
      <w:pPr>
        <w:ind w:left="4470" w:hanging="182"/>
      </w:pPr>
      <w:rPr>
        <w:rFonts w:hint="default"/>
      </w:rPr>
    </w:lvl>
  </w:abstractNum>
  <w:abstractNum w:abstractNumId="180">
    <w:nsid w:val="74BD52FC"/>
    <w:multiLevelType w:val="multilevel"/>
    <w:tmpl w:val="27C8AFF4"/>
    <w:lvl w:ilvl="0">
      <w:start w:val="2"/>
      <w:numFmt w:val="decimal"/>
      <w:lvlText w:val="%1"/>
      <w:lvlJc w:val="left"/>
      <w:pPr>
        <w:ind w:left="102" w:hanging="317"/>
      </w:pPr>
      <w:rPr>
        <w:rFonts w:hint="default"/>
      </w:rPr>
    </w:lvl>
    <w:lvl w:ilvl="1">
      <w:start w:val="7"/>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18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nsid w:val="75F33999"/>
    <w:multiLevelType w:val="hybridMultilevel"/>
    <w:tmpl w:val="C66CB1FE"/>
    <w:lvl w:ilvl="0" w:tplc="D9120B2E">
      <w:start w:val="1"/>
      <w:numFmt w:val="bullet"/>
      <w:lvlText w:val="-"/>
      <w:lvlJc w:val="left"/>
      <w:pPr>
        <w:ind w:left="104" w:hanging="106"/>
      </w:pPr>
      <w:rPr>
        <w:rFonts w:ascii="Times New Roman" w:eastAsia="Times New Roman" w:hAnsi="Times New Roman" w:hint="default"/>
        <w:sz w:val="18"/>
        <w:szCs w:val="18"/>
      </w:rPr>
    </w:lvl>
    <w:lvl w:ilvl="1" w:tplc="414457F2">
      <w:start w:val="1"/>
      <w:numFmt w:val="bullet"/>
      <w:lvlText w:val="•"/>
      <w:lvlJc w:val="left"/>
      <w:pPr>
        <w:ind w:left="660" w:hanging="106"/>
      </w:pPr>
      <w:rPr>
        <w:rFonts w:hint="default"/>
      </w:rPr>
    </w:lvl>
    <w:lvl w:ilvl="2" w:tplc="370E70BC">
      <w:start w:val="1"/>
      <w:numFmt w:val="bullet"/>
      <w:lvlText w:val="•"/>
      <w:lvlJc w:val="left"/>
      <w:pPr>
        <w:ind w:left="1215" w:hanging="106"/>
      </w:pPr>
      <w:rPr>
        <w:rFonts w:hint="default"/>
      </w:rPr>
    </w:lvl>
    <w:lvl w:ilvl="3" w:tplc="78BE770C">
      <w:start w:val="1"/>
      <w:numFmt w:val="bullet"/>
      <w:lvlText w:val="•"/>
      <w:lvlJc w:val="left"/>
      <w:pPr>
        <w:ind w:left="1771" w:hanging="106"/>
      </w:pPr>
      <w:rPr>
        <w:rFonts w:hint="default"/>
      </w:rPr>
    </w:lvl>
    <w:lvl w:ilvl="4" w:tplc="638671D4">
      <w:start w:val="1"/>
      <w:numFmt w:val="bullet"/>
      <w:lvlText w:val="•"/>
      <w:lvlJc w:val="left"/>
      <w:pPr>
        <w:ind w:left="2327" w:hanging="106"/>
      </w:pPr>
      <w:rPr>
        <w:rFonts w:hint="default"/>
      </w:rPr>
    </w:lvl>
    <w:lvl w:ilvl="5" w:tplc="40567458">
      <w:start w:val="1"/>
      <w:numFmt w:val="bullet"/>
      <w:lvlText w:val="•"/>
      <w:lvlJc w:val="left"/>
      <w:pPr>
        <w:ind w:left="2882" w:hanging="106"/>
      </w:pPr>
      <w:rPr>
        <w:rFonts w:hint="default"/>
      </w:rPr>
    </w:lvl>
    <w:lvl w:ilvl="6" w:tplc="C314529A">
      <w:start w:val="1"/>
      <w:numFmt w:val="bullet"/>
      <w:lvlText w:val="•"/>
      <w:lvlJc w:val="left"/>
      <w:pPr>
        <w:ind w:left="3438" w:hanging="106"/>
      </w:pPr>
      <w:rPr>
        <w:rFonts w:hint="default"/>
      </w:rPr>
    </w:lvl>
    <w:lvl w:ilvl="7" w:tplc="6FB87A20">
      <w:start w:val="1"/>
      <w:numFmt w:val="bullet"/>
      <w:lvlText w:val="•"/>
      <w:lvlJc w:val="left"/>
      <w:pPr>
        <w:ind w:left="3993" w:hanging="106"/>
      </w:pPr>
      <w:rPr>
        <w:rFonts w:hint="default"/>
      </w:rPr>
    </w:lvl>
    <w:lvl w:ilvl="8" w:tplc="AD1C82C0">
      <w:start w:val="1"/>
      <w:numFmt w:val="bullet"/>
      <w:lvlText w:val="•"/>
      <w:lvlJc w:val="left"/>
      <w:pPr>
        <w:ind w:left="4549" w:hanging="106"/>
      </w:pPr>
      <w:rPr>
        <w:rFonts w:hint="default"/>
      </w:rPr>
    </w:lvl>
  </w:abstractNum>
  <w:abstractNum w:abstractNumId="183">
    <w:nsid w:val="76086A2C"/>
    <w:multiLevelType w:val="hybridMultilevel"/>
    <w:tmpl w:val="7F5417F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5">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hint="default"/>
        <w:spacing w:val="1"/>
        <w:sz w:val="18"/>
        <w:szCs w:val="18"/>
      </w:rPr>
    </w:lvl>
    <w:lvl w:ilvl="1" w:tplc="F806B064">
      <w:start w:val="1"/>
      <w:numFmt w:val="bullet"/>
      <w:lvlText w:val="•"/>
      <w:lvlJc w:val="left"/>
      <w:pPr>
        <w:ind w:left="643" w:hanging="183"/>
      </w:pPr>
      <w:rPr>
        <w:rFonts w:hint="default"/>
      </w:rPr>
    </w:lvl>
    <w:lvl w:ilvl="2" w:tplc="707E2D32">
      <w:start w:val="1"/>
      <w:numFmt w:val="bullet"/>
      <w:lvlText w:val="•"/>
      <w:lvlJc w:val="left"/>
      <w:pPr>
        <w:ind w:left="1185" w:hanging="183"/>
      </w:pPr>
      <w:rPr>
        <w:rFonts w:hint="default"/>
      </w:rPr>
    </w:lvl>
    <w:lvl w:ilvl="3" w:tplc="4212384E">
      <w:start w:val="1"/>
      <w:numFmt w:val="bullet"/>
      <w:lvlText w:val="•"/>
      <w:lvlJc w:val="left"/>
      <w:pPr>
        <w:ind w:left="1726" w:hanging="183"/>
      </w:pPr>
      <w:rPr>
        <w:rFonts w:hint="default"/>
      </w:rPr>
    </w:lvl>
    <w:lvl w:ilvl="4" w:tplc="860ACA68">
      <w:start w:val="1"/>
      <w:numFmt w:val="bullet"/>
      <w:lvlText w:val="•"/>
      <w:lvlJc w:val="left"/>
      <w:pPr>
        <w:ind w:left="2267" w:hanging="183"/>
      </w:pPr>
      <w:rPr>
        <w:rFonts w:hint="default"/>
      </w:rPr>
    </w:lvl>
    <w:lvl w:ilvl="5" w:tplc="A5403320">
      <w:start w:val="1"/>
      <w:numFmt w:val="bullet"/>
      <w:lvlText w:val="•"/>
      <w:lvlJc w:val="left"/>
      <w:pPr>
        <w:ind w:left="2809" w:hanging="183"/>
      </w:pPr>
      <w:rPr>
        <w:rFonts w:hint="default"/>
      </w:rPr>
    </w:lvl>
    <w:lvl w:ilvl="6" w:tplc="9C2CCE58">
      <w:start w:val="1"/>
      <w:numFmt w:val="bullet"/>
      <w:lvlText w:val="•"/>
      <w:lvlJc w:val="left"/>
      <w:pPr>
        <w:ind w:left="3350" w:hanging="183"/>
      </w:pPr>
      <w:rPr>
        <w:rFonts w:hint="default"/>
      </w:rPr>
    </w:lvl>
    <w:lvl w:ilvl="7" w:tplc="9948D134">
      <w:start w:val="1"/>
      <w:numFmt w:val="bullet"/>
      <w:lvlText w:val="•"/>
      <w:lvlJc w:val="left"/>
      <w:pPr>
        <w:ind w:left="3892" w:hanging="183"/>
      </w:pPr>
      <w:rPr>
        <w:rFonts w:hint="default"/>
      </w:rPr>
    </w:lvl>
    <w:lvl w:ilvl="8" w:tplc="6DA84CFC">
      <w:start w:val="1"/>
      <w:numFmt w:val="bullet"/>
      <w:lvlText w:val="•"/>
      <w:lvlJc w:val="left"/>
      <w:pPr>
        <w:ind w:left="4433" w:hanging="183"/>
      </w:pPr>
      <w:rPr>
        <w:rFonts w:hint="default"/>
      </w:rPr>
    </w:lvl>
  </w:abstractNum>
  <w:abstractNum w:abstractNumId="186">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7485126"/>
    <w:multiLevelType w:val="hybridMultilevel"/>
    <w:tmpl w:val="E0C69B5A"/>
    <w:lvl w:ilvl="0" w:tplc="5E8824E8">
      <w:start w:val="1"/>
      <w:numFmt w:val="bullet"/>
      <w:lvlText w:val="-"/>
      <w:lvlJc w:val="left"/>
      <w:pPr>
        <w:ind w:left="104" w:hanging="106"/>
      </w:pPr>
      <w:rPr>
        <w:rFonts w:ascii="Times New Roman" w:eastAsia="Times New Roman" w:hAnsi="Times New Roman" w:hint="default"/>
        <w:sz w:val="18"/>
        <w:szCs w:val="18"/>
      </w:rPr>
    </w:lvl>
    <w:lvl w:ilvl="1" w:tplc="45CE47EE">
      <w:start w:val="1"/>
      <w:numFmt w:val="bullet"/>
      <w:lvlText w:val="•"/>
      <w:lvlJc w:val="left"/>
      <w:pPr>
        <w:ind w:left="660" w:hanging="106"/>
      </w:pPr>
      <w:rPr>
        <w:rFonts w:hint="default"/>
      </w:rPr>
    </w:lvl>
    <w:lvl w:ilvl="2" w:tplc="C9462CAA">
      <w:start w:val="1"/>
      <w:numFmt w:val="bullet"/>
      <w:lvlText w:val="•"/>
      <w:lvlJc w:val="left"/>
      <w:pPr>
        <w:ind w:left="1215" w:hanging="106"/>
      </w:pPr>
      <w:rPr>
        <w:rFonts w:hint="default"/>
      </w:rPr>
    </w:lvl>
    <w:lvl w:ilvl="3" w:tplc="D54C3EA0">
      <w:start w:val="1"/>
      <w:numFmt w:val="bullet"/>
      <w:lvlText w:val="•"/>
      <w:lvlJc w:val="left"/>
      <w:pPr>
        <w:ind w:left="1771" w:hanging="106"/>
      </w:pPr>
      <w:rPr>
        <w:rFonts w:hint="default"/>
      </w:rPr>
    </w:lvl>
    <w:lvl w:ilvl="4" w:tplc="E88A8E54">
      <w:start w:val="1"/>
      <w:numFmt w:val="bullet"/>
      <w:lvlText w:val="•"/>
      <w:lvlJc w:val="left"/>
      <w:pPr>
        <w:ind w:left="2327" w:hanging="106"/>
      </w:pPr>
      <w:rPr>
        <w:rFonts w:hint="default"/>
      </w:rPr>
    </w:lvl>
    <w:lvl w:ilvl="5" w:tplc="AF0CDC2E">
      <w:start w:val="1"/>
      <w:numFmt w:val="bullet"/>
      <w:lvlText w:val="•"/>
      <w:lvlJc w:val="left"/>
      <w:pPr>
        <w:ind w:left="2882" w:hanging="106"/>
      </w:pPr>
      <w:rPr>
        <w:rFonts w:hint="default"/>
      </w:rPr>
    </w:lvl>
    <w:lvl w:ilvl="6" w:tplc="5BF2DE66">
      <w:start w:val="1"/>
      <w:numFmt w:val="bullet"/>
      <w:lvlText w:val="•"/>
      <w:lvlJc w:val="left"/>
      <w:pPr>
        <w:ind w:left="3438" w:hanging="106"/>
      </w:pPr>
      <w:rPr>
        <w:rFonts w:hint="default"/>
      </w:rPr>
    </w:lvl>
    <w:lvl w:ilvl="7" w:tplc="AD0C20BE">
      <w:start w:val="1"/>
      <w:numFmt w:val="bullet"/>
      <w:lvlText w:val="•"/>
      <w:lvlJc w:val="left"/>
      <w:pPr>
        <w:ind w:left="3993" w:hanging="106"/>
      </w:pPr>
      <w:rPr>
        <w:rFonts w:hint="default"/>
      </w:rPr>
    </w:lvl>
    <w:lvl w:ilvl="8" w:tplc="72EEA526">
      <w:start w:val="1"/>
      <w:numFmt w:val="bullet"/>
      <w:lvlText w:val="•"/>
      <w:lvlJc w:val="left"/>
      <w:pPr>
        <w:ind w:left="4549" w:hanging="106"/>
      </w:pPr>
      <w:rPr>
        <w:rFonts w:hint="default"/>
      </w:rPr>
    </w:lvl>
  </w:abstractNum>
  <w:abstractNum w:abstractNumId="188">
    <w:nsid w:val="775548F3"/>
    <w:multiLevelType w:val="hybridMultilevel"/>
    <w:tmpl w:val="AF8050FE"/>
    <w:lvl w:ilvl="0" w:tplc="A65E01D0">
      <w:start w:val="1"/>
      <w:numFmt w:val="bullet"/>
      <w:lvlText w:val="-"/>
      <w:lvlJc w:val="left"/>
      <w:pPr>
        <w:ind w:left="104" w:hanging="106"/>
      </w:pPr>
      <w:rPr>
        <w:rFonts w:ascii="Times New Roman" w:eastAsia="Times New Roman" w:hAnsi="Times New Roman" w:hint="default"/>
        <w:sz w:val="18"/>
        <w:szCs w:val="18"/>
      </w:rPr>
    </w:lvl>
    <w:lvl w:ilvl="1" w:tplc="D6FC22CE">
      <w:start w:val="1"/>
      <w:numFmt w:val="bullet"/>
      <w:lvlText w:val="•"/>
      <w:lvlJc w:val="left"/>
      <w:pPr>
        <w:ind w:left="660" w:hanging="106"/>
      </w:pPr>
      <w:rPr>
        <w:rFonts w:hint="default"/>
      </w:rPr>
    </w:lvl>
    <w:lvl w:ilvl="2" w:tplc="8FD68AB4">
      <w:start w:val="1"/>
      <w:numFmt w:val="bullet"/>
      <w:lvlText w:val="•"/>
      <w:lvlJc w:val="left"/>
      <w:pPr>
        <w:ind w:left="1215" w:hanging="106"/>
      </w:pPr>
      <w:rPr>
        <w:rFonts w:hint="default"/>
      </w:rPr>
    </w:lvl>
    <w:lvl w:ilvl="3" w:tplc="BCE41BFE">
      <w:start w:val="1"/>
      <w:numFmt w:val="bullet"/>
      <w:lvlText w:val="•"/>
      <w:lvlJc w:val="left"/>
      <w:pPr>
        <w:ind w:left="1771" w:hanging="106"/>
      </w:pPr>
      <w:rPr>
        <w:rFonts w:hint="default"/>
      </w:rPr>
    </w:lvl>
    <w:lvl w:ilvl="4" w:tplc="30C0886E">
      <w:start w:val="1"/>
      <w:numFmt w:val="bullet"/>
      <w:lvlText w:val="•"/>
      <w:lvlJc w:val="left"/>
      <w:pPr>
        <w:ind w:left="2327" w:hanging="106"/>
      </w:pPr>
      <w:rPr>
        <w:rFonts w:hint="default"/>
      </w:rPr>
    </w:lvl>
    <w:lvl w:ilvl="5" w:tplc="804459B6">
      <w:start w:val="1"/>
      <w:numFmt w:val="bullet"/>
      <w:lvlText w:val="•"/>
      <w:lvlJc w:val="left"/>
      <w:pPr>
        <w:ind w:left="2882" w:hanging="106"/>
      </w:pPr>
      <w:rPr>
        <w:rFonts w:hint="default"/>
      </w:rPr>
    </w:lvl>
    <w:lvl w:ilvl="6" w:tplc="FBF6A90C">
      <w:start w:val="1"/>
      <w:numFmt w:val="bullet"/>
      <w:lvlText w:val="•"/>
      <w:lvlJc w:val="left"/>
      <w:pPr>
        <w:ind w:left="3438" w:hanging="106"/>
      </w:pPr>
      <w:rPr>
        <w:rFonts w:hint="default"/>
      </w:rPr>
    </w:lvl>
    <w:lvl w:ilvl="7" w:tplc="BE84874E">
      <w:start w:val="1"/>
      <w:numFmt w:val="bullet"/>
      <w:lvlText w:val="•"/>
      <w:lvlJc w:val="left"/>
      <w:pPr>
        <w:ind w:left="3993" w:hanging="106"/>
      </w:pPr>
      <w:rPr>
        <w:rFonts w:hint="default"/>
      </w:rPr>
    </w:lvl>
    <w:lvl w:ilvl="8" w:tplc="5C6AB368">
      <w:start w:val="1"/>
      <w:numFmt w:val="bullet"/>
      <w:lvlText w:val="•"/>
      <w:lvlJc w:val="left"/>
      <w:pPr>
        <w:ind w:left="4549" w:hanging="106"/>
      </w:pPr>
      <w:rPr>
        <w:rFonts w:hint="default"/>
      </w:rPr>
    </w:lvl>
  </w:abstractNum>
  <w:abstractNum w:abstractNumId="189">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hint="default"/>
        <w:spacing w:val="1"/>
        <w:sz w:val="18"/>
        <w:szCs w:val="18"/>
      </w:rPr>
    </w:lvl>
    <w:lvl w:ilvl="1" w:tplc="9BBCFA12">
      <w:start w:val="1"/>
      <w:numFmt w:val="bullet"/>
      <w:lvlText w:val="•"/>
      <w:lvlJc w:val="left"/>
      <w:pPr>
        <w:ind w:left="846" w:hanging="180"/>
      </w:pPr>
      <w:rPr>
        <w:rFonts w:hint="default"/>
      </w:rPr>
    </w:lvl>
    <w:lvl w:ilvl="2" w:tplc="397A70E2">
      <w:start w:val="1"/>
      <w:numFmt w:val="bullet"/>
      <w:lvlText w:val="•"/>
      <w:lvlJc w:val="left"/>
      <w:pPr>
        <w:ind w:left="1365" w:hanging="180"/>
      </w:pPr>
      <w:rPr>
        <w:rFonts w:hint="default"/>
      </w:rPr>
    </w:lvl>
    <w:lvl w:ilvl="3" w:tplc="F006AA04">
      <w:start w:val="1"/>
      <w:numFmt w:val="bullet"/>
      <w:lvlText w:val="•"/>
      <w:lvlJc w:val="left"/>
      <w:pPr>
        <w:ind w:left="1884" w:hanging="180"/>
      </w:pPr>
      <w:rPr>
        <w:rFonts w:hint="default"/>
      </w:rPr>
    </w:lvl>
    <w:lvl w:ilvl="4" w:tplc="DFEA9F26">
      <w:start w:val="1"/>
      <w:numFmt w:val="bullet"/>
      <w:lvlText w:val="•"/>
      <w:lvlJc w:val="left"/>
      <w:pPr>
        <w:ind w:left="2403" w:hanging="180"/>
      </w:pPr>
      <w:rPr>
        <w:rFonts w:hint="default"/>
      </w:rPr>
    </w:lvl>
    <w:lvl w:ilvl="5" w:tplc="0840FC9C">
      <w:start w:val="1"/>
      <w:numFmt w:val="bullet"/>
      <w:lvlText w:val="•"/>
      <w:lvlJc w:val="left"/>
      <w:pPr>
        <w:ind w:left="2922" w:hanging="180"/>
      </w:pPr>
      <w:rPr>
        <w:rFonts w:hint="default"/>
      </w:rPr>
    </w:lvl>
    <w:lvl w:ilvl="6" w:tplc="AE3833FE">
      <w:start w:val="1"/>
      <w:numFmt w:val="bullet"/>
      <w:lvlText w:val="•"/>
      <w:lvlJc w:val="left"/>
      <w:pPr>
        <w:ind w:left="3440" w:hanging="180"/>
      </w:pPr>
      <w:rPr>
        <w:rFonts w:hint="default"/>
      </w:rPr>
    </w:lvl>
    <w:lvl w:ilvl="7" w:tplc="0D4EDC38">
      <w:start w:val="1"/>
      <w:numFmt w:val="bullet"/>
      <w:lvlText w:val="•"/>
      <w:lvlJc w:val="left"/>
      <w:pPr>
        <w:ind w:left="3959" w:hanging="180"/>
      </w:pPr>
      <w:rPr>
        <w:rFonts w:hint="default"/>
      </w:rPr>
    </w:lvl>
    <w:lvl w:ilvl="8" w:tplc="EA3C8C28">
      <w:start w:val="1"/>
      <w:numFmt w:val="bullet"/>
      <w:lvlText w:val="•"/>
      <w:lvlJc w:val="left"/>
      <w:pPr>
        <w:ind w:left="4478" w:hanging="180"/>
      </w:pPr>
      <w:rPr>
        <w:rFonts w:hint="default"/>
      </w:rPr>
    </w:lvl>
  </w:abstractNum>
  <w:abstractNum w:abstractNumId="19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1">
    <w:nsid w:val="79545537"/>
    <w:multiLevelType w:val="hybridMultilevel"/>
    <w:tmpl w:val="AD7036A2"/>
    <w:lvl w:ilvl="0" w:tplc="692C4AEE">
      <w:start w:val="1"/>
      <w:numFmt w:val="decimal"/>
      <w:lvlText w:val="%1."/>
      <w:lvlJc w:val="left"/>
      <w:pPr>
        <w:ind w:left="104" w:hanging="183"/>
      </w:pPr>
      <w:rPr>
        <w:rFonts w:ascii="Times New Roman" w:eastAsia="Times New Roman" w:hAnsi="Times New Roman" w:hint="default"/>
        <w:spacing w:val="1"/>
        <w:sz w:val="18"/>
        <w:szCs w:val="18"/>
      </w:rPr>
    </w:lvl>
    <w:lvl w:ilvl="1" w:tplc="0D1AF892">
      <w:start w:val="1"/>
      <w:numFmt w:val="bullet"/>
      <w:lvlText w:val="•"/>
      <w:lvlJc w:val="left"/>
      <w:pPr>
        <w:ind w:left="660" w:hanging="183"/>
      </w:pPr>
      <w:rPr>
        <w:rFonts w:hint="default"/>
      </w:rPr>
    </w:lvl>
    <w:lvl w:ilvl="2" w:tplc="BB9CE6B2">
      <w:start w:val="1"/>
      <w:numFmt w:val="bullet"/>
      <w:lvlText w:val="•"/>
      <w:lvlJc w:val="left"/>
      <w:pPr>
        <w:ind w:left="1215" w:hanging="183"/>
      </w:pPr>
      <w:rPr>
        <w:rFonts w:hint="default"/>
      </w:rPr>
    </w:lvl>
    <w:lvl w:ilvl="3" w:tplc="E6ACEB70">
      <w:start w:val="1"/>
      <w:numFmt w:val="bullet"/>
      <w:lvlText w:val="•"/>
      <w:lvlJc w:val="left"/>
      <w:pPr>
        <w:ind w:left="1771" w:hanging="183"/>
      </w:pPr>
      <w:rPr>
        <w:rFonts w:hint="default"/>
      </w:rPr>
    </w:lvl>
    <w:lvl w:ilvl="4" w:tplc="C4744A08">
      <w:start w:val="1"/>
      <w:numFmt w:val="bullet"/>
      <w:lvlText w:val="•"/>
      <w:lvlJc w:val="left"/>
      <w:pPr>
        <w:ind w:left="2327" w:hanging="183"/>
      </w:pPr>
      <w:rPr>
        <w:rFonts w:hint="default"/>
      </w:rPr>
    </w:lvl>
    <w:lvl w:ilvl="5" w:tplc="6FC09E4C">
      <w:start w:val="1"/>
      <w:numFmt w:val="bullet"/>
      <w:lvlText w:val="•"/>
      <w:lvlJc w:val="left"/>
      <w:pPr>
        <w:ind w:left="2882" w:hanging="183"/>
      </w:pPr>
      <w:rPr>
        <w:rFonts w:hint="default"/>
      </w:rPr>
    </w:lvl>
    <w:lvl w:ilvl="6" w:tplc="7A0A7816">
      <w:start w:val="1"/>
      <w:numFmt w:val="bullet"/>
      <w:lvlText w:val="•"/>
      <w:lvlJc w:val="left"/>
      <w:pPr>
        <w:ind w:left="3438" w:hanging="183"/>
      </w:pPr>
      <w:rPr>
        <w:rFonts w:hint="default"/>
      </w:rPr>
    </w:lvl>
    <w:lvl w:ilvl="7" w:tplc="7FCC2788">
      <w:start w:val="1"/>
      <w:numFmt w:val="bullet"/>
      <w:lvlText w:val="•"/>
      <w:lvlJc w:val="left"/>
      <w:pPr>
        <w:ind w:left="3993" w:hanging="183"/>
      </w:pPr>
      <w:rPr>
        <w:rFonts w:hint="default"/>
      </w:rPr>
    </w:lvl>
    <w:lvl w:ilvl="8" w:tplc="058C2418">
      <w:start w:val="1"/>
      <w:numFmt w:val="bullet"/>
      <w:lvlText w:val="•"/>
      <w:lvlJc w:val="left"/>
      <w:pPr>
        <w:ind w:left="4549" w:hanging="183"/>
      </w:pPr>
      <w:rPr>
        <w:rFonts w:hint="default"/>
      </w:rPr>
    </w:lvl>
  </w:abstractNum>
  <w:abstractNum w:abstractNumId="192">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hint="default"/>
        <w:spacing w:val="1"/>
        <w:sz w:val="18"/>
        <w:szCs w:val="18"/>
      </w:rPr>
    </w:lvl>
    <w:lvl w:ilvl="1" w:tplc="2FCC1174">
      <w:start w:val="1"/>
      <w:numFmt w:val="bullet"/>
      <w:lvlText w:val="•"/>
      <w:lvlJc w:val="left"/>
      <w:pPr>
        <w:ind w:left="643" w:hanging="182"/>
      </w:pPr>
      <w:rPr>
        <w:rFonts w:hint="default"/>
      </w:rPr>
    </w:lvl>
    <w:lvl w:ilvl="2" w:tplc="F4F0540A">
      <w:start w:val="1"/>
      <w:numFmt w:val="bullet"/>
      <w:lvlText w:val="•"/>
      <w:lvlJc w:val="left"/>
      <w:pPr>
        <w:ind w:left="1185" w:hanging="182"/>
      </w:pPr>
      <w:rPr>
        <w:rFonts w:hint="default"/>
      </w:rPr>
    </w:lvl>
    <w:lvl w:ilvl="3" w:tplc="7A908798">
      <w:start w:val="1"/>
      <w:numFmt w:val="bullet"/>
      <w:lvlText w:val="•"/>
      <w:lvlJc w:val="left"/>
      <w:pPr>
        <w:ind w:left="1726" w:hanging="182"/>
      </w:pPr>
      <w:rPr>
        <w:rFonts w:hint="default"/>
      </w:rPr>
    </w:lvl>
    <w:lvl w:ilvl="4" w:tplc="4CCC9F1A">
      <w:start w:val="1"/>
      <w:numFmt w:val="bullet"/>
      <w:lvlText w:val="•"/>
      <w:lvlJc w:val="left"/>
      <w:pPr>
        <w:ind w:left="2267" w:hanging="182"/>
      </w:pPr>
      <w:rPr>
        <w:rFonts w:hint="default"/>
      </w:rPr>
    </w:lvl>
    <w:lvl w:ilvl="5" w:tplc="136A1278">
      <w:start w:val="1"/>
      <w:numFmt w:val="bullet"/>
      <w:lvlText w:val="•"/>
      <w:lvlJc w:val="left"/>
      <w:pPr>
        <w:ind w:left="2809" w:hanging="182"/>
      </w:pPr>
      <w:rPr>
        <w:rFonts w:hint="default"/>
      </w:rPr>
    </w:lvl>
    <w:lvl w:ilvl="6" w:tplc="FF10BEFE">
      <w:start w:val="1"/>
      <w:numFmt w:val="bullet"/>
      <w:lvlText w:val="•"/>
      <w:lvlJc w:val="left"/>
      <w:pPr>
        <w:ind w:left="3350" w:hanging="182"/>
      </w:pPr>
      <w:rPr>
        <w:rFonts w:hint="default"/>
      </w:rPr>
    </w:lvl>
    <w:lvl w:ilvl="7" w:tplc="D0A036CC">
      <w:start w:val="1"/>
      <w:numFmt w:val="bullet"/>
      <w:lvlText w:val="•"/>
      <w:lvlJc w:val="left"/>
      <w:pPr>
        <w:ind w:left="3892" w:hanging="182"/>
      </w:pPr>
      <w:rPr>
        <w:rFonts w:hint="default"/>
      </w:rPr>
    </w:lvl>
    <w:lvl w:ilvl="8" w:tplc="7CFA1C40">
      <w:start w:val="1"/>
      <w:numFmt w:val="bullet"/>
      <w:lvlText w:val="•"/>
      <w:lvlJc w:val="left"/>
      <w:pPr>
        <w:ind w:left="4433" w:hanging="182"/>
      </w:pPr>
      <w:rPr>
        <w:rFonts w:hint="default"/>
      </w:rPr>
    </w:lvl>
  </w:abstractNum>
  <w:abstractNum w:abstractNumId="193">
    <w:nsid w:val="7A5C719D"/>
    <w:multiLevelType w:val="hybridMultilevel"/>
    <w:tmpl w:val="EDF0C786"/>
    <w:lvl w:ilvl="0" w:tplc="DDE64938">
      <w:start w:val="1"/>
      <w:numFmt w:val="bullet"/>
      <w:lvlText w:val="-"/>
      <w:lvlJc w:val="left"/>
      <w:pPr>
        <w:ind w:left="104" w:hanging="106"/>
      </w:pPr>
      <w:rPr>
        <w:rFonts w:ascii="Times New Roman" w:eastAsia="Times New Roman" w:hAnsi="Times New Roman" w:hint="default"/>
        <w:sz w:val="18"/>
        <w:szCs w:val="18"/>
      </w:rPr>
    </w:lvl>
    <w:lvl w:ilvl="1" w:tplc="7346C9DC">
      <w:start w:val="1"/>
      <w:numFmt w:val="bullet"/>
      <w:lvlText w:val="•"/>
      <w:lvlJc w:val="left"/>
      <w:pPr>
        <w:ind w:left="660" w:hanging="106"/>
      </w:pPr>
      <w:rPr>
        <w:rFonts w:hint="default"/>
      </w:rPr>
    </w:lvl>
    <w:lvl w:ilvl="2" w:tplc="9E4EC4BA">
      <w:start w:val="1"/>
      <w:numFmt w:val="bullet"/>
      <w:lvlText w:val="•"/>
      <w:lvlJc w:val="left"/>
      <w:pPr>
        <w:ind w:left="1215" w:hanging="106"/>
      </w:pPr>
      <w:rPr>
        <w:rFonts w:hint="default"/>
      </w:rPr>
    </w:lvl>
    <w:lvl w:ilvl="3" w:tplc="86364698">
      <w:start w:val="1"/>
      <w:numFmt w:val="bullet"/>
      <w:lvlText w:val="•"/>
      <w:lvlJc w:val="left"/>
      <w:pPr>
        <w:ind w:left="1771" w:hanging="106"/>
      </w:pPr>
      <w:rPr>
        <w:rFonts w:hint="default"/>
      </w:rPr>
    </w:lvl>
    <w:lvl w:ilvl="4" w:tplc="C6AAFD46">
      <w:start w:val="1"/>
      <w:numFmt w:val="bullet"/>
      <w:lvlText w:val="•"/>
      <w:lvlJc w:val="left"/>
      <w:pPr>
        <w:ind w:left="2327" w:hanging="106"/>
      </w:pPr>
      <w:rPr>
        <w:rFonts w:hint="default"/>
      </w:rPr>
    </w:lvl>
    <w:lvl w:ilvl="5" w:tplc="2CB0EB58">
      <w:start w:val="1"/>
      <w:numFmt w:val="bullet"/>
      <w:lvlText w:val="•"/>
      <w:lvlJc w:val="left"/>
      <w:pPr>
        <w:ind w:left="2882" w:hanging="106"/>
      </w:pPr>
      <w:rPr>
        <w:rFonts w:hint="default"/>
      </w:rPr>
    </w:lvl>
    <w:lvl w:ilvl="6" w:tplc="14BE3D64">
      <w:start w:val="1"/>
      <w:numFmt w:val="bullet"/>
      <w:lvlText w:val="•"/>
      <w:lvlJc w:val="left"/>
      <w:pPr>
        <w:ind w:left="3438" w:hanging="106"/>
      </w:pPr>
      <w:rPr>
        <w:rFonts w:hint="default"/>
      </w:rPr>
    </w:lvl>
    <w:lvl w:ilvl="7" w:tplc="9DFA19FC">
      <w:start w:val="1"/>
      <w:numFmt w:val="bullet"/>
      <w:lvlText w:val="•"/>
      <w:lvlJc w:val="left"/>
      <w:pPr>
        <w:ind w:left="3993" w:hanging="106"/>
      </w:pPr>
      <w:rPr>
        <w:rFonts w:hint="default"/>
      </w:rPr>
    </w:lvl>
    <w:lvl w:ilvl="8" w:tplc="31D889B2">
      <w:start w:val="1"/>
      <w:numFmt w:val="bullet"/>
      <w:lvlText w:val="•"/>
      <w:lvlJc w:val="left"/>
      <w:pPr>
        <w:ind w:left="4549" w:hanging="106"/>
      </w:pPr>
      <w:rPr>
        <w:rFonts w:hint="default"/>
      </w:rPr>
    </w:lvl>
  </w:abstractNum>
  <w:abstractNum w:abstractNumId="194">
    <w:nsid w:val="7B891188"/>
    <w:multiLevelType w:val="hybridMultilevel"/>
    <w:tmpl w:val="9E2EE562"/>
    <w:lvl w:ilvl="0" w:tplc="92543424">
      <w:start w:val="1"/>
      <w:numFmt w:val="bullet"/>
      <w:lvlText w:val="-"/>
      <w:lvlJc w:val="left"/>
      <w:pPr>
        <w:ind w:left="102" w:hanging="106"/>
      </w:pPr>
      <w:rPr>
        <w:rFonts w:ascii="Times New Roman" w:eastAsia="Times New Roman" w:hAnsi="Times New Roman" w:hint="default"/>
        <w:sz w:val="18"/>
        <w:szCs w:val="18"/>
      </w:rPr>
    </w:lvl>
    <w:lvl w:ilvl="1" w:tplc="ADECD9E0">
      <w:start w:val="1"/>
      <w:numFmt w:val="bullet"/>
      <w:lvlText w:val="•"/>
      <w:lvlJc w:val="left"/>
      <w:pPr>
        <w:ind w:left="657" w:hanging="106"/>
      </w:pPr>
      <w:rPr>
        <w:rFonts w:hint="default"/>
      </w:rPr>
    </w:lvl>
    <w:lvl w:ilvl="2" w:tplc="E1E4AAAC">
      <w:start w:val="1"/>
      <w:numFmt w:val="bullet"/>
      <w:lvlText w:val="•"/>
      <w:lvlJc w:val="left"/>
      <w:pPr>
        <w:ind w:left="1213" w:hanging="106"/>
      </w:pPr>
      <w:rPr>
        <w:rFonts w:hint="default"/>
      </w:rPr>
    </w:lvl>
    <w:lvl w:ilvl="3" w:tplc="1346DFC0">
      <w:start w:val="1"/>
      <w:numFmt w:val="bullet"/>
      <w:lvlText w:val="•"/>
      <w:lvlJc w:val="left"/>
      <w:pPr>
        <w:ind w:left="1769" w:hanging="106"/>
      </w:pPr>
      <w:rPr>
        <w:rFonts w:hint="default"/>
      </w:rPr>
    </w:lvl>
    <w:lvl w:ilvl="4" w:tplc="865C16B4">
      <w:start w:val="1"/>
      <w:numFmt w:val="bullet"/>
      <w:lvlText w:val="•"/>
      <w:lvlJc w:val="left"/>
      <w:pPr>
        <w:ind w:left="2324" w:hanging="106"/>
      </w:pPr>
      <w:rPr>
        <w:rFonts w:hint="default"/>
      </w:rPr>
    </w:lvl>
    <w:lvl w:ilvl="5" w:tplc="35CC5DAC">
      <w:start w:val="1"/>
      <w:numFmt w:val="bullet"/>
      <w:lvlText w:val="•"/>
      <w:lvlJc w:val="left"/>
      <w:pPr>
        <w:ind w:left="2880" w:hanging="106"/>
      </w:pPr>
      <w:rPr>
        <w:rFonts w:hint="default"/>
      </w:rPr>
    </w:lvl>
    <w:lvl w:ilvl="6" w:tplc="2D84A6CC">
      <w:start w:val="1"/>
      <w:numFmt w:val="bullet"/>
      <w:lvlText w:val="•"/>
      <w:lvlJc w:val="left"/>
      <w:pPr>
        <w:ind w:left="3435" w:hanging="106"/>
      </w:pPr>
      <w:rPr>
        <w:rFonts w:hint="default"/>
      </w:rPr>
    </w:lvl>
    <w:lvl w:ilvl="7" w:tplc="6518C156">
      <w:start w:val="1"/>
      <w:numFmt w:val="bullet"/>
      <w:lvlText w:val="•"/>
      <w:lvlJc w:val="left"/>
      <w:pPr>
        <w:ind w:left="3991" w:hanging="106"/>
      </w:pPr>
      <w:rPr>
        <w:rFonts w:hint="default"/>
      </w:rPr>
    </w:lvl>
    <w:lvl w:ilvl="8" w:tplc="B418AC96">
      <w:start w:val="1"/>
      <w:numFmt w:val="bullet"/>
      <w:lvlText w:val="•"/>
      <w:lvlJc w:val="left"/>
      <w:pPr>
        <w:ind w:left="4547" w:hanging="106"/>
      </w:pPr>
      <w:rPr>
        <w:rFonts w:hint="default"/>
      </w:rPr>
    </w:lvl>
  </w:abstractNum>
  <w:abstractNum w:abstractNumId="195">
    <w:nsid w:val="7CDD00C0"/>
    <w:multiLevelType w:val="hybridMultilevel"/>
    <w:tmpl w:val="E6B2F822"/>
    <w:lvl w:ilvl="0" w:tplc="B66036A4">
      <w:start w:val="1"/>
      <w:numFmt w:val="decimal"/>
      <w:lvlText w:val="%1."/>
      <w:lvlJc w:val="left"/>
      <w:pPr>
        <w:ind w:left="212" w:hanging="252"/>
      </w:pPr>
      <w:rPr>
        <w:rFonts w:ascii="Times New Roman" w:eastAsia="Times New Roman" w:hAnsi="Times New Roman" w:hint="default"/>
        <w:spacing w:val="1"/>
        <w:w w:val="99"/>
        <w:sz w:val="20"/>
        <w:szCs w:val="20"/>
      </w:rPr>
    </w:lvl>
    <w:lvl w:ilvl="1" w:tplc="A5C04AFC">
      <w:start w:val="1"/>
      <w:numFmt w:val="bullet"/>
      <w:lvlText w:val="•"/>
      <w:lvlJc w:val="left"/>
      <w:pPr>
        <w:ind w:left="1727" w:hanging="252"/>
      </w:pPr>
      <w:rPr>
        <w:rFonts w:hint="default"/>
      </w:rPr>
    </w:lvl>
    <w:lvl w:ilvl="2" w:tplc="08B8CA5C">
      <w:start w:val="1"/>
      <w:numFmt w:val="bullet"/>
      <w:lvlText w:val="•"/>
      <w:lvlJc w:val="left"/>
      <w:pPr>
        <w:ind w:left="3241" w:hanging="252"/>
      </w:pPr>
      <w:rPr>
        <w:rFonts w:hint="default"/>
      </w:rPr>
    </w:lvl>
    <w:lvl w:ilvl="3" w:tplc="E0081DB8">
      <w:start w:val="1"/>
      <w:numFmt w:val="bullet"/>
      <w:lvlText w:val="•"/>
      <w:lvlJc w:val="left"/>
      <w:pPr>
        <w:ind w:left="4756" w:hanging="252"/>
      </w:pPr>
      <w:rPr>
        <w:rFonts w:hint="default"/>
      </w:rPr>
    </w:lvl>
    <w:lvl w:ilvl="4" w:tplc="6832C0F2">
      <w:start w:val="1"/>
      <w:numFmt w:val="bullet"/>
      <w:lvlText w:val="•"/>
      <w:lvlJc w:val="left"/>
      <w:pPr>
        <w:ind w:left="6271" w:hanging="252"/>
      </w:pPr>
      <w:rPr>
        <w:rFonts w:hint="default"/>
      </w:rPr>
    </w:lvl>
    <w:lvl w:ilvl="5" w:tplc="BB22A5AA">
      <w:start w:val="1"/>
      <w:numFmt w:val="bullet"/>
      <w:lvlText w:val="•"/>
      <w:lvlJc w:val="left"/>
      <w:pPr>
        <w:ind w:left="7785" w:hanging="252"/>
      </w:pPr>
      <w:rPr>
        <w:rFonts w:hint="default"/>
      </w:rPr>
    </w:lvl>
    <w:lvl w:ilvl="6" w:tplc="D9EEFACA">
      <w:start w:val="1"/>
      <w:numFmt w:val="bullet"/>
      <w:lvlText w:val="•"/>
      <w:lvlJc w:val="left"/>
      <w:pPr>
        <w:ind w:left="9300" w:hanging="252"/>
      </w:pPr>
      <w:rPr>
        <w:rFonts w:hint="default"/>
      </w:rPr>
    </w:lvl>
    <w:lvl w:ilvl="7" w:tplc="B9A0D91C">
      <w:start w:val="1"/>
      <w:numFmt w:val="bullet"/>
      <w:lvlText w:val="•"/>
      <w:lvlJc w:val="left"/>
      <w:pPr>
        <w:ind w:left="10814" w:hanging="252"/>
      </w:pPr>
      <w:rPr>
        <w:rFonts w:hint="default"/>
      </w:rPr>
    </w:lvl>
    <w:lvl w:ilvl="8" w:tplc="9F667928">
      <w:start w:val="1"/>
      <w:numFmt w:val="bullet"/>
      <w:lvlText w:val="•"/>
      <w:lvlJc w:val="left"/>
      <w:pPr>
        <w:ind w:left="12329" w:hanging="252"/>
      </w:pPr>
      <w:rPr>
        <w:rFonts w:hint="default"/>
      </w:rPr>
    </w:lvl>
  </w:abstractNum>
  <w:abstractNum w:abstractNumId="196">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hint="default"/>
        <w:spacing w:val="1"/>
        <w:sz w:val="18"/>
        <w:szCs w:val="18"/>
      </w:rPr>
    </w:lvl>
    <w:lvl w:ilvl="1" w:tplc="3CCA6E38">
      <w:start w:val="1"/>
      <w:numFmt w:val="bullet"/>
      <w:lvlText w:val="•"/>
      <w:lvlJc w:val="left"/>
      <w:pPr>
        <w:ind w:left="643" w:hanging="183"/>
      </w:pPr>
      <w:rPr>
        <w:rFonts w:hint="default"/>
      </w:rPr>
    </w:lvl>
    <w:lvl w:ilvl="2" w:tplc="CFEC3FAA">
      <w:start w:val="1"/>
      <w:numFmt w:val="bullet"/>
      <w:lvlText w:val="•"/>
      <w:lvlJc w:val="left"/>
      <w:pPr>
        <w:ind w:left="1185" w:hanging="183"/>
      </w:pPr>
      <w:rPr>
        <w:rFonts w:hint="default"/>
      </w:rPr>
    </w:lvl>
    <w:lvl w:ilvl="3" w:tplc="ED985F70">
      <w:start w:val="1"/>
      <w:numFmt w:val="bullet"/>
      <w:lvlText w:val="•"/>
      <w:lvlJc w:val="left"/>
      <w:pPr>
        <w:ind w:left="1726" w:hanging="183"/>
      </w:pPr>
      <w:rPr>
        <w:rFonts w:hint="default"/>
      </w:rPr>
    </w:lvl>
    <w:lvl w:ilvl="4" w:tplc="CF244D56">
      <w:start w:val="1"/>
      <w:numFmt w:val="bullet"/>
      <w:lvlText w:val="•"/>
      <w:lvlJc w:val="left"/>
      <w:pPr>
        <w:ind w:left="2267" w:hanging="183"/>
      </w:pPr>
      <w:rPr>
        <w:rFonts w:hint="default"/>
      </w:rPr>
    </w:lvl>
    <w:lvl w:ilvl="5" w:tplc="6C4E8EF0">
      <w:start w:val="1"/>
      <w:numFmt w:val="bullet"/>
      <w:lvlText w:val="•"/>
      <w:lvlJc w:val="left"/>
      <w:pPr>
        <w:ind w:left="2809" w:hanging="183"/>
      </w:pPr>
      <w:rPr>
        <w:rFonts w:hint="default"/>
      </w:rPr>
    </w:lvl>
    <w:lvl w:ilvl="6" w:tplc="F03CF21A">
      <w:start w:val="1"/>
      <w:numFmt w:val="bullet"/>
      <w:lvlText w:val="•"/>
      <w:lvlJc w:val="left"/>
      <w:pPr>
        <w:ind w:left="3350" w:hanging="183"/>
      </w:pPr>
      <w:rPr>
        <w:rFonts w:hint="default"/>
      </w:rPr>
    </w:lvl>
    <w:lvl w:ilvl="7" w:tplc="8CC83B0C">
      <w:start w:val="1"/>
      <w:numFmt w:val="bullet"/>
      <w:lvlText w:val="•"/>
      <w:lvlJc w:val="left"/>
      <w:pPr>
        <w:ind w:left="3892" w:hanging="183"/>
      </w:pPr>
      <w:rPr>
        <w:rFonts w:hint="default"/>
      </w:rPr>
    </w:lvl>
    <w:lvl w:ilvl="8" w:tplc="C1D81F14">
      <w:start w:val="1"/>
      <w:numFmt w:val="bullet"/>
      <w:lvlText w:val="•"/>
      <w:lvlJc w:val="left"/>
      <w:pPr>
        <w:ind w:left="4433" w:hanging="183"/>
      </w:pPr>
      <w:rPr>
        <w:rFonts w:hint="default"/>
      </w:rPr>
    </w:lvl>
  </w:abstractNum>
  <w:abstractNum w:abstractNumId="197">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8">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hint="default"/>
        <w:spacing w:val="1"/>
        <w:sz w:val="18"/>
        <w:szCs w:val="18"/>
      </w:rPr>
    </w:lvl>
    <w:lvl w:ilvl="1" w:tplc="3872B988">
      <w:start w:val="1"/>
      <w:numFmt w:val="bullet"/>
      <w:lvlText w:val="•"/>
      <w:lvlJc w:val="left"/>
      <w:pPr>
        <w:ind w:left="716" w:hanging="183"/>
      </w:pPr>
      <w:rPr>
        <w:rFonts w:hint="default"/>
      </w:rPr>
    </w:lvl>
    <w:lvl w:ilvl="2" w:tplc="1A442632">
      <w:start w:val="1"/>
      <w:numFmt w:val="bullet"/>
      <w:lvlText w:val="•"/>
      <w:lvlJc w:val="left"/>
      <w:pPr>
        <w:ind w:left="1329" w:hanging="183"/>
      </w:pPr>
      <w:rPr>
        <w:rFonts w:hint="default"/>
      </w:rPr>
    </w:lvl>
    <w:lvl w:ilvl="3" w:tplc="B550679C">
      <w:start w:val="1"/>
      <w:numFmt w:val="bullet"/>
      <w:lvlText w:val="•"/>
      <w:lvlJc w:val="left"/>
      <w:pPr>
        <w:ind w:left="1941" w:hanging="183"/>
      </w:pPr>
      <w:rPr>
        <w:rFonts w:hint="default"/>
      </w:rPr>
    </w:lvl>
    <w:lvl w:ilvl="4" w:tplc="3A58B602">
      <w:start w:val="1"/>
      <w:numFmt w:val="bullet"/>
      <w:lvlText w:val="•"/>
      <w:lvlJc w:val="left"/>
      <w:pPr>
        <w:ind w:left="2553" w:hanging="183"/>
      </w:pPr>
      <w:rPr>
        <w:rFonts w:hint="default"/>
      </w:rPr>
    </w:lvl>
    <w:lvl w:ilvl="5" w:tplc="0D2E0C2A">
      <w:start w:val="1"/>
      <w:numFmt w:val="bullet"/>
      <w:lvlText w:val="•"/>
      <w:lvlJc w:val="left"/>
      <w:pPr>
        <w:ind w:left="3165" w:hanging="183"/>
      </w:pPr>
      <w:rPr>
        <w:rFonts w:hint="default"/>
      </w:rPr>
    </w:lvl>
    <w:lvl w:ilvl="6" w:tplc="FB5C94D6">
      <w:start w:val="1"/>
      <w:numFmt w:val="bullet"/>
      <w:lvlText w:val="•"/>
      <w:lvlJc w:val="left"/>
      <w:pPr>
        <w:ind w:left="3778" w:hanging="183"/>
      </w:pPr>
      <w:rPr>
        <w:rFonts w:hint="default"/>
      </w:rPr>
    </w:lvl>
    <w:lvl w:ilvl="7" w:tplc="6152FAB0">
      <w:start w:val="1"/>
      <w:numFmt w:val="bullet"/>
      <w:lvlText w:val="•"/>
      <w:lvlJc w:val="left"/>
      <w:pPr>
        <w:ind w:left="4390" w:hanging="183"/>
      </w:pPr>
      <w:rPr>
        <w:rFonts w:hint="default"/>
      </w:rPr>
    </w:lvl>
    <w:lvl w:ilvl="8" w:tplc="D03405BA">
      <w:start w:val="1"/>
      <w:numFmt w:val="bullet"/>
      <w:lvlText w:val="•"/>
      <w:lvlJc w:val="left"/>
      <w:pPr>
        <w:ind w:left="5002" w:hanging="183"/>
      </w:pPr>
      <w:rPr>
        <w:rFonts w:hint="default"/>
      </w:rPr>
    </w:lvl>
  </w:abstractNum>
  <w:abstractNum w:abstractNumId="199">
    <w:nsid w:val="7F397CEB"/>
    <w:multiLevelType w:val="hybridMultilevel"/>
    <w:tmpl w:val="3A3ED20C"/>
    <w:lvl w:ilvl="0" w:tplc="98104974">
      <w:start w:val="1"/>
      <w:numFmt w:val="decimal"/>
      <w:lvlText w:val="%1."/>
      <w:lvlJc w:val="left"/>
      <w:pPr>
        <w:ind w:left="102" w:hanging="182"/>
      </w:pPr>
      <w:rPr>
        <w:rFonts w:ascii="Times New Roman" w:eastAsia="Times New Roman" w:hAnsi="Times New Roman" w:hint="default"/>
        <w:spacing w:val="1"/>
        <w:sz w:val="18"/>
        <w:szCs w:val="18"/>
      </w:rPr>
    </w:lvl>
    <w:lvl w:ilvl="1" w:tplc="3AF059C6">
      <w:start w:val="1"/>
      <w:numFmt w:val="bullet"/>
      <w:lvlText w:val="•"/>
      <w:lvlJc w:val="left"/>
      <w:pPr>
        <w:ind w:left="643" w:hanging="182"/>
      </w:pPr>
      <w:rPr>
        <w:rFonts w:hint="default"/>
      </w:rPr>
    </w:lvl>
    <w:lvl w:ilvl="2" w:tplc="8E027B2E">
      <w:start w:val="1"/>
      <w:numFmt w:val="bullet"/>
      <w:lvlText w:val="•"/>
      <w:lvlJc w:val="left"/>
      <w:pPr>
        <w:ind w:left="1185" w:hanging="182"/>
      </w:pPr>
      <w:rPr>
        <w:rFonts w:hint="default"/>
      </w:rPr>
    </w:lvl>
    <w:lvl w:ilvl="3" w:tplc="2B34BC24">
      <w:start w:val="1"/>
      <w:numFmt w:val="bullet"/>
      <w:lvlText w:val="•"/>
      <w:lvlJc w:val="left"/>
      <w:pPr>
        <w:ind w:left="1726" w:hanging="182"/>
      </w:pPr>
      <w:rPr>
        <w:rFonts w:hint="default"/>
      </w:rPr>
    </w:lvl>
    <w:lvl w:ilvl="4" w:tplc="2828EDBA">
      <w:start w:val="1"/>
      <w:numFmt w:val="bullet"/>
      <w:lvlText w:val="•"/>
      <w:lvlJc w:val="left"/>
      <w:pPr>
        <w:ind w:left="2267" w:hanging="182"/>
      </w:pPr>
      <w:rPr>
        <w:rFonts w:hint="default"/>
      </w:rPr>
    </w:lvl>
    <w:lvl w:ilvl="5" w:tplc="90E410BA">
      <w:start w:val="1"/>
      <w:numFmt w:val="bullet"/>
      <w:lvlText w:val="•"/>
      <w:lvlJc w:val="left"/>
      <w:pPr>
        <w:ind w:left="2809" w:hanging="182"/>
      </w:pPr>
      <w:rPr>
        <w:rFonts w:hint="default"/>
      </w:rPr>
    </w:lvl>
    <w:lvl w:ilvl="6" w:tplc="2870A9CA">
      <w:start w:val="1"/>
      <w:numFmt w:val="bullet"/>
      <w:lvlText w:val="•"/>
      <w:lvlJc w:val="left"/>
      <w:pPr>
        <w:ind w:left="3350" w:hanging="182"/>
      </w:pPr>
      <w:rPr>
        <w:rFonts w:hint="default"/>
      </w:rPr>
    </w:lvl>
    <w:lvl w:ilvl="7" w:tplc="5ACEF8F6">
      <w:start w:val="1"/>
      <w:numFmt w:val="bullet"/>
      <w:lvlText w:val="•"/>
      <w:lvlJc w:val="left"/>
      <w:pPr>
        <w:ind w:left="3892" w:hanging="182"/>
      </w:pPr>
      <w:rPr>
        <w:rFonts w:hint="default"/>
      </w:rPr>
    </w:lvl>
    <w:lvl w:ilvl="8" w:tplc="9AFEAFBE">
      <w:start w:val="1"/>
      <w:numFmt w:val="bullet"/>
      <w:lvlText w:val="•"/>
      <w:lvlJc w:val="left"/>
      <w:pPr>
        <w:ind w:left="4433" w:hanging="182"/>
      </w:pPr>
      <w:rPr>
        <w:rFonts w:hint="default"/>
      </w:rPr>
    </w:lvl>
  </w:abstractNum>
  <w:abstractNum w:abstractNumId="200">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hint="default"/>
        <w:sz w:val="18"/>
        <w:szCs w:val="18"/>
      </w:rPr>
    </w:lvl>
    <w:lvl w:ilvl="1" w:tplc="B4F49C70">
      <w:start w:val="1"/>
      <w:numFmt w:val="bullet"/>
      <w:lvlText w:val="•"/>
      <w:lvlJc w:val="left"/>
      <w:pPr>
        <w:ind w:left="643" w:hanging="106"/>
      </w:pPr>
      <w:rPr>
        <w:rFonts w:hint="default"/>
      </w:rPr>
    </w:lvl>
    <w:lvl w:ilvl="2" w:tplc="20FE26B8">
      <w:start w:val="1"/>
      <w:numFmt w:val="bullet"/>
      <w:lvlText w:val="•"/>
      <w:lvlJc w:val="left"/>
      <w:pPr>
        <w:ind w:left="1185" w:hanging="106"/>
      </w:pPr>
      <w:rPr>
        <w:rFonts w:hint="default"/>
      </w:rPr>
    </w:lvl>
    <w:lvl w:ilvl="3" w:tplc="C5725AA8">
      <w:start w:val="1"/>
      <w:numFmt w:val="bullet"/>
      <w:lvlText w:val="•"/>
      <w:lvlJc w:val="left"/>
      <w:pPr>
        <w:ind w:left="1726" w:hanging="106"/>
      </w:pPr>
      <w:rPr>
        <w:rFonts w:hint="default"/>
      </w:rPr>
    </w:lvl>
    <w:lvl w:ilvl="4" w:tplc="6D70D788">
      <w:start w:val="1"/>
      <w:numFmt w:val="bullet"/>
      <w:lvlText w:val="•"/>
      <w:lvlJc w:val="left"/>
      <w:pPr>
        <w:ind w:left="2267" w:hanging="106"/>
      </w:pPr>
      <w:rPr>
        <w:rFonts w:hint="default"/>
      </w:rPr>
    </w:lvl>
    <w:lvl w:ilvl="5" w:tplc="25E05E96">
      <w:start w:val="1"/>
      <w:numFmt w:val="bullet"/>
      <w:lvlText w:val="•"/>
      <w:lvlJc w:val="left"/>
      <w:pPr>
        <w:ind w:left="2809" w:hanging="106"/>
      </w:pPr>
      <w:rPr>
        <w:rFonts w:hint="default"/>
      </w:rPr>
    </w:lvl>
    <w:lvl w:ilvl="6" w:tplc="2200DDAE">
      <w:start w:val="1"/>
      <w:numFmt w:val="bullet"/>
      <w:lvlText w:val="•"/>
      <w:lvlJc w:val="left"/>
      <w:pPr>
        <w:ind w:left="3350" w:hanging="106"/>
      </w:pPr>
      <w:rPr>
        <w:rFonts w:hint="default"/>
      </w:rPr>
    </w:lvl>
    <w:lvl w:ilvl="7" w:tplc="13A4EF96">
      <w:start w:val="1"/>
      <w:numFmt w:val="bullet"/>
      <w:lvlText w:val="•"/>
      <w:lvlJc w:val="left"/>
      <w:pPr>
        <w:ind w:left="3892" w:hanging="106"/>
      </w:pPr>
      <w:rPr>
        <w:rFonts w:hint="default"/>
      </w:rPr>
    </w:lvl>
    <w:lvl w:ilvl="8" w:tplc="CC2E97E8">
      <w:start w:val="1"/>
      <w:numFmt w:val="bullet"/>
      <w:lvlText w:val="•"/>
      <w:lvlJc w:val="left"/>
      <w:pPr>
        <w:ind w:left="4433" w:hanging="106"/>
      </w:pPr>
      <w:rPr>
        <w:rFonts w:hint="default"/>
      </w:rPr>
    </w:lvl>
  </w:abstractNum>
  <w:num w:numId="1">
    <w:abstractNumId w:val="183"/>
  </w:num>
  <w:num w:numId="2">
    <w:abstractNumId w:val="173"/>
  </w:num>
  <w:num w:numId="3">
    <w:abstractNumId w:val="37"/>
  </w:num>
  <w:num w:numId="4">
    <w:abstractNumId w:val="168"/>
  </w:num>
  <w:num w:numId="5">
    <w:abstractNumId w:val="146"/>
  </w:num>
  <w:num w:numId="6">
    <w:abstractNumId w:val="165"/>
  </w:num>
  <w:num w:numId="7">
    <w:abstractNumId w:val="59"/>
  </w:num>
  <w:num w:numId="8">
    <w:abstractNumId w:val="135"/>
  </w:num>
  <w:num w:numId="9">
    <w:abstractNumId w:val="34"/>
  </w:num>
  <w:num w:numId="10">
    <w:abstractNumId w:val="139"/>
  </w:num>
  <w:num w:numId="11">
    <w:abstractNumId w:val="15"/>
  </w:num>
  <w:num w:numId="12">
    <w:abstractNumId w:val="66"/>
  </w:num>
  <w:num w:numId="13">
    <w:abstractNumId w:val="99"/>
  </w:num>
  <w:num w:numId="14">
    <w:abstractNumId w:val="181"/>
  </w:num>
  <w:num w:numId="15">
    <w:abstractNumId w:val="157"/>
  </w:num>
  <w:num w:numId="16">
    <w:abstractNumId w:val="158"/>
  </w:num>
  <w:num w:numId="17">
    <w:abstractNumId w:val="190"/>
  </w:num>
  <w:num w:numId="18">
    <w:abstractNumId w:val="63"/>
  </w:num>
  <w:num w:numId="19">
    <w:abstractNumId w:val="100"/>
  </w:num>
  <w:num w:numId="20">
    <w:abstractNumId w:val="31"/>
  </w:num>
  <w:num w:numId="21">
    <w:abstractNumId w:val="57"/>
  </w:num>
  <w:num w:numId="22">
    <w:abstractNumId w:val="163"/>
  </w:num>
  <w:num w:numId="23">
    <w:abstractNumId w:val="61"/>
  </w:num>
  <w:num w:numId="24">
    <w:abstractNumId w:val="73"/>
  </w:num>
  <w:num w:numId="25">
    <w:abstractNumId w:val="84"/>
  </w:num>
  <w:num w:numId="26">
    <w:abstractNumId w:val="101"/>
  </w:num>
  <w:num w:numId="27">
    <w:abstractNumId w:val="105"/>
  </w:num>
  <w:num w:numId="28">
    <w:abstractNumId w:val="13"/>
  </w:num>
  <w:num w:numId="29">
    <w:abstractNumId w:val="186"/>
  </w:num>
  <w:num w:numId="30">
    <w:abstractNumId w:val="65"/>
  </w:num>
  <w:num w:numId="31">
    <w:abstractNumId w:val="98"/>
  </w:num>
  <w:num w:numId="32">
    <w:abstractNumId w:val="96"/>
  </w:num>
  <w:num w:numId="33">
    <w:abstractNumId w:val="197"/>
  </w:num>
  <w:num w:numId="34">
    <w:abstractNumId w:val="67"/>
  </w:num>
  <w:num w:numId="35">
    <w:abstractNumId w:val="94"/>
  </w:num>
  <w:num w:numId="36">
    <w:abstractNumId w:val="77"/>
  </w:num>
  <w:num w:numId="37">
    <w:abstractNumId w:val="119"/>
  </w:num>
  <w:num w:numId="38">
    <w:abstractNumId w:val="9"/>
  </w:num>
  <w:num w:numId="39">
    <w:abstractNumId w:val="89"/>
  </w:num>
  <w:num w:numId="40">
    <w:abstractNumId w:val="50"/>
  </w:num>
  <w:num w:numId="41">
    <w:abstractNumId w:val="148"/>
  </w:num>
  <w:num w:numId="42">
    <w:abstractNumId w:val="4"/>
  </w:num>
  <w:num w:numId="43">
    <w:abstractNumId w:val="124"/>
  </w:num>
  <w:num w:numId="44">
    <w:abstractNumId w:val="20"/>
  </w:num>
  <w:num w:numId="45">
    <w:abstractNumId w:val="62"/>
  </w:num>
  <w:num w:numId="46">
    <w:abstractNumId w:val="54"/>
  </w:num>
  <w:num w:numId="47">
    <w:abstractNumId w:val="140"/>
  </w:num>
  <w:num w:numId="48">
    <w:abstractNumId w:val="12"/>
  </w:num>
  <w:num w:numId="49">
    <w:abstractNumId w:val="118"/>
  </w:num>
  <w:num w:numId="50">
    <w:abstractNumId w:val="102"/>
  </w:num>
  <w:num w:numId="51">
    <w:abstractNumId w:val="44"/>
  </w:num>
  <w:num w:numId="52">
    <w:abstractNumId w:val="155"/>
  </w:num>
  <w:num w:numId="53">
    <w:abstractNumId w:val="45"/>
  </w:num>
  <w:num w:numId="54">
    <w:abstractNumId w:val="38"/>
  </w:num>
  <w:num w:numId="55">
    <w:abstractNumId w:val="184"/>
  </w:num>
  <w:num w:numId="56">
    <w:abstractNumId w:val="60"/>
  </w:num>
  <w:num w:numId="57">
    <w:abstractNumId w:val="171"/>
  </w:num>
  <w:num w:numId="58">
    <w:abstractNumId w:val="82"/>
  </w:num>
  <w:num w:numId="59">
    <w:abstractNumId w:val="11"/>
  </w:num>
  <w:num w:numId="60">
    <w:abstractNumId w:val="147"/>
  </w:num>
  <w:num w:numId="61">
    <w:abstractNumId w:val="7"/>
  </w:num>
  <w:num w:numId="62">
    <w:abstractNumId w:val="104"/>
  </w:num>
  <w:num w:numId="63">
    <w:abstractNumId w:val="5"/>
  </w:num>
  <w:num w:numId="64">
    <w:abstractNumId w:val="169"/>
  </w:num>
  <w:num w:numId="65">
    <w:abstractNumId w:val="76"/>
  </w:num>
  <w:num w:numId="66">
    <w:abstractNumId w:val="180"/>
  </w:num>
  <w:num w:numId="67">
    <w:abstractNumId w:val="166"/>
  </w:num>
  <w:num w:numId="68">
    <w:abstractNumId w:val="30"/>
  </w:num>
  <w:num w:numId="69">
    <w:abstractNumId w:val="22"/>
  </w:num>
  <w:num w:numId="70">
    <w:abstractNumId w:val="117"/>
  </w:num>
  <w:num w:numId="71">
    <w:abstractNumId w:val="129"/>
  </w:num>
  <w:num w:numId="72">
    <w:abstractNumId w:val="172"/>
  </w:num>
  <w:num w:numId="73">
    <w:abstractNumId w:val="153"/>
  </w:num>
  <w:num w:numId="74">
    <w:abstractNumId w:val="116"/>
  </w:num>
  <w:num w:numId="75">
    <w:abstractNumId w:val="32"/>
  </w:num>
  <w:num w:numId="76">
    <w:abstractNumId w:val="75"/>
  </w:num>
  <w:num w:numId="77">
    <w:abstractNumId w:val="137"/>
  </w:num>
  <w:num w:numId="78">
    <w:abstractNumId w:val="14"/>
  </w:num>
  <w:num w:numId="79">
    <w:abstractNumId w:val="39"/>
  </w:num>
  <w:num w:numId="80">
    <w:abstractNumId w:val="47"/>
  </w:num>
  <w:num w:numId="81">
    <w:abstractNumId w:val="6"/>
  </w:num>
  <w:num w:numId="82">
    <w:abstractNumId w:val="194"/>
  </w:num>
  <w:num w:numId="83">
    <w:abstractNumId w:val="80"/>
  </w:num>
  <w:num w:numId="84">
    <w:abstractNumId w:val="164"/>
  </w:num>
  <w:num w:numId="85">
    <w:abstractNumId w:val="150"/>
  </w:num>
  <w:num w:numId="86">
    <w:abstractNumId w:val="27"/>
  </w:num>
  <w:num w:numId="87">
    <w:abstractNumId w:val="88"/>
  </w:num>
  <w:num w:numId="88">
    <w:abstractNumId w:val="141"/>
  </w:num>
  <w:num w:numId="89">
    <w:abstractNumId w:val="28"/>
  </w:num>
  <w:num w:numId="90">
    <w:abstractNumId w:val="115"/>
  </w:num>
  <w:num w:numId="91">
    <w:abstractNumId w:val="55"/>
  </w:num>
  <w:num w:numId="92">
    <w:abstractNumId w:val="8"/>
  </w:num>
  <w:num w:numId="93">
    <w:abstractNumId w:val="51"/>
  </w:num>
  <w:num w:numId="94">
    <w:abstractNumId w:val="85"/>
  </w:num>
  <w:num w:numId="95">
    <w:abstractNumId w:val="142"/>
  </w:num>
  <w:num w:numId="96">
    <w:abstractNumId w:val="149"/>
  </w:num>
  <w:num w:numId="97">
    <w:abstractNumId w:val="83"/>
  </w:num>
  <w:num w:numId="98">
    <w:abstractNumId w:val="121"/>
  </w:num>
  <w:num w:numId="99">
    <w:abstractNumId w:val="177"/>
  </w:num>
  <w:num w:numId="100">
    <w:abstractNumId w:val="162"/>
  </w:num>
  <w:num w:numId="101">
    <w:abstractNumId w:val="112"/>
  </w:num>
  <w:num w:numId="102">
    <w:abstractNumId w:val="114"/>
  </w:num>
  <w:num w:numId="103">
    <w:abstractNumId w:val="156"/>
  </w:num>
  <w:num w:numId="104">
    <w:abstractNumId w:val="56"/>
  </w:num>
  <w:num w:numId="105">
    <w:abstractNumId w:val="43"/>
  </w:num>
  <w:num w:numId="106">
    <w:abstractNumId w:val="132"/>
  </w:num>
  <w:num w:numId="107">
    <w:abstractNumId w:val="198"/>
  </w:num>
  <w:num w:numId="108">
    <w:abstractNumId w:val="29"/>
  </w:num>
  <w:num w:numId="109">
    <w:abstractNumId w:val="126"/>
  </w:num>
  <w:num w:numId="110">
    <w:abstractNumId w:val="160"/>
  </w:num>
  <w:num w:numId="111">
    <w:abstractNumId w:val="111"/>
  </w:num>
  <w:num w:numId="112">
    <w:abstractNumId w:val="145"/>
  </w:num>
  <w:num w:numId="113">
    <w:abstractNumId w:val="42"/>
  </w:num>
  <w:num w:numId="114">
    <w:abstractNumId w:val="199"/>
  </w:num>
  <w:num w:numId="115">
    <w:abstractNumId w:val="97"/>
  </w:num>
  <w:num w:numId="116">
    <w:abstractNumId w:val="69"/>
  </w:num>
  <w:num w:numId="117">
    <w:abstractNumId w:val="26"/>
  </w:num>
  <w:num w:numId="118">
    <w:abstractNumId w:val="87"/>
  </w:num>
  <w:num w:numId="119">
    <w:abstractNumId w:val="74"/>
  </w:num>
  <w:num w:numId="120">
    <w:abstractNumId w:val="68"/>
  </w:num>
  <w:num w:numId="121">
    <w:abstractNumId w:val="189"/>
  </w:num>
  <w:num w:numId="122">
    <w:abstractNumId w:val="72"/>
  </w:num>
  <w:num w:numId="123">
    <w:abstractNumId w:val="130"/>
  </w:num>
  <w:num w:numId="124">
    <w:abstractNumId w:val="35"/>
  </w:num>
  <w:num w:numId="125">
    <w:abstractNumId w:val="123"/>
  </w:num>
  <w:num w:numId="126">
    <w:abstractNumId w:val="113"/>
  </w:num>
  <w:num w:numId="127">
    <w:abstractNumId w:val="192"/>
  </w:num>
  <w:num w:numId="128">
    <w:abstractNumId w:val="178"/>
  </w:num>
  <w:num w:numId="129">
    <w:abstractNumId w:val="23"/>
  </w:num>
  <w:num w:numId="130">
    <w:abstractNumId w:val="120"/>
  </w:num>
  <w:num w:numId="131">
    <w:abstractNumId w:val="52"/>
  </w:num>
  <w:num w:numId="132">
    <w:abstractNumId w:val="159"/>
  </w:num>
  <w:num w:numId="133">
    <w:abstractNumId w:val="185"/>
  </w:num>
  <w:num w:numId="134">
    <w:abstractNumId w:val="48"/>
  </w:num>
  <w:num w:numId="135">
    <w:abstractNumId w:val="144"/>
  </w:num>
  <w:num w:numId="136">
    <w:abstractNumId w:val="18"/>
  </w:num>
  <w:num w:numId="137">
    <w:abstractNumId w:val="200"/>
  </w:num>
  <w:num w:numId="138">
    <w:abstractNumId w:val="24"/>
  </w:num>
  <w:num w:numId="139">
    <w:abstractNumId w:val="79"/>
  </w:num>
  <w:num w:numId="140">
    <w:abstractNumId w:val="196"/>
  </w:num>
  <w:num w:numId="141">
    <w:abstractNumId w:val="40"/>
  </w:num>
  <w:num w:numId="142">
    <w:abstractNumId w:val="179"/>
  </w:num>
  <w:num w:numId="143">
    <w:abstractNumId w:val="131"/>
  </w:num>
  <w:num w:numId="144">
    <w:abstractNumId w:val="170"/>
  </w:num>
  <w:num w:numId="145">
    <w:abstractNumId w:val="17"/>
  </w:num>
  <w:num w:numId="146">
    <w:abstractNumId w:val="134"/>
  </w:num>
  <w:num w:numId="147">
    <w:abstractNumId w:val="127"/>
  </w:num>
  <w:num w:numId="148">
    <w:abstractNumId w:val="106"/>
  </w:num>
  <w:num w:numId="149">
    <w:abstractNumId w:val="133"/>
  </w:num>
  <w:num w:numId="150">
    <w:abstractNumId w:val="25"/>
  </w:num>
  <w:num w:numId="151">
    <w:abstractNumId w:val="122"/>
  </w:num>
  <w:num w:numId="152">
    <w:abstractNumId w:val="136"/>
  </w:num>
  <w:num w:numId="153">
    <w:abstractNumId w:val="64"/>
  </w:num>
  <w:num w:numId="154">
    <w:abstractNumId w:val="152"/>
  </w:num>
  <w:num w:numId="155">
    <w:abstractNumId w:val="103"/>
  </w:num>
  <w:num w:numId="156">
    <w:abstractNumId w:val="70"/>
  </w:num>
  <w:num w:numId="157">
    <w:abstractNumId w:val="193"/>
  </w:num>
  <w:num w:numId="158">
    <w:abstractNumId w:val="191"/>
  </w:num>
  <w:num w:numId="159">
    <w:abstractNumId w:val="10"/>
  </w:num>
  <w:num w:numId="160">
    <w:abstractNumId w:val="93"/>
  </w:num>
  <w:num w:numId="161">
    <w:abstractNumId w:val="110"/>
  </w:num>
  <w:num w:numId="162">
    <w:abstractNumId w:val="107"/>
  </w:num>
  <w:num w:numId="163">
    <w:abstractNumId w:val="49"/>
  </w:num>
  <w:num w:numId="164">
    <w:abstractNumId w:val="143"/>
  </w:num>
  <w:num w:numId="165">
    <w:abstractNumId w:val="188"/>
  </w:num>
  <w:num w:numId="166">
    <w:abstractNumId w:val="16"/>
  </w:num>
  <w:num w:numId="167">
    <w:abstractNumId w:val="151"/>
  </w:num>
  <w:num w:numId="168">
    <w:abstractNumId w:val="78"/>
  </w:num>
  <w:num w:numId="169">
    <w:abstractNumId w:val="161"/>
  </w:num>
  <w:num w:numId="170">
    <w:abstractNumId w:val="86"/>
  </w:num>
  <w:num w:numId="171">
    <w:abstractNumId w:val="90"/>
  </w:num>
  <w:num w:numId="172">
    <w:abstractNumId w:val="138"/>
  </w:num>
  <w:num w:numId="173">
    <w:abstractNumId w:val="125"/>
  </w:num>
  <w:num w:numId="174">
    <w:abstractNumId w:val="154"/>
  </w:num>
  <w:num w:numId="175">
    <w:abstractNumId w:val="175"/>
  </w:num>
  <w:num w:numId="176">
    <w:abstractNumId w:val="81"/>
  </w:num>
  <w:num w:numId="177">
    <w:abstractNumId w:val="41"/>
  </w:num>
  <w:num w:numId="178">
    <w:abstractNumId w:val="19"/>
  </w:num>
  <w:num w:numId="179">
    <w:abstractNumId w:val="91"/>
  </w:num>
  <w:num w:numId="180">
    <w:abstractNumId w:val="187"/>
  </w:num>
  <w:num w:numId="181">
    <w:abstractNumId w:val="53"/>
  </w:num>
  <w:num w:numId="182">
    <w:abstractNumId w:val="92"/>
  </w:num>
  <w:num w:numId="183">
    <w:abstractNumId w:val="176"/>
  </w:num>
  <w:num w:numId="184">
    <w:abstractNumId w:val="128"/>
  </w:num>
  <w:num w:numId="185">
    <w:abstractNumId w:val="167"/>
  </w:num>
  <w:num w:numId="186">
    <w:abstractNumId w:val="95"/>
  </w:num>
  <w:num w:numId="187">
    <w:abstractNumId w:val="33"/>
  </w:num>
  <w:num w:numId="188">
    <w:abstractNumId w:val="182"/>
  </w:num>
  <w:num w:numId="189">
    <w:abstractNumId w:val="174"/>
  </w:num>
  <w:num w:numId="190">
    <w:abstractNumId w:val="21"/>
  </w:num>
  <w:num w:numId="191">
    <w:abstractNumId w:val="108"/>
  </w:num>
  <w:num w:numId="192">
    <w:abstractNumId w:val="58"/>
  </w:num>
  <w:num w:numId="193">
    <w:abstractNumId w:val="36"/>
  </w:num>
  <w:num w:numId="194">
    <w:abstractNumId w:val="71"/>
  </w:num>
  <w:num w:numId="195">
    <w:abstractNumId w:val="46"/>
  </w:num>
  <w:num w:numId="196">
    <w:abstractNumId w:val="109"/>
  </w:num>
  <w:num w:numId="197">
    <w:abstractNumId w:val="195"/>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113B"/>
    <w:rsid w:val="000013C1"/>
    <w:rsid w:val="00002F01"/>
    <w:rsid w:val="00014D14"/>
    <w:rsid w:val="00020264"/>
    <w:rsid w:val="00025169"/>
    <w:rsid w:val="00030691"/>
    <w:rsid w:val="00033D8A"/>
    <w:rsid w:val="00033EA9"/>
    <w:rsid w:val="00033F71"/>
    <w:rsid w:val="0003606C"/>
    <w:rsid w:val="00052F53"/>
    <w:rsid w:val="000535E7"/>
    <w:rsid w:val="00067A02"/>
    <w:rsid w:val="00074941"/>
    <w:rsid w:val="000750AF"/>
    <w:rsid w:val="000839EA"/>
    <w:rsid w:val="00085142"/>
    <w:rsid w:val="0008679D"/>
    <w:rsid w:val="00093DA4"/>
    <w:rsid w:val="00094FA1"/>
    <w:rsid w:val="00097672"/>
    <w:rsid w:val="000B069B"/>
    <w:rsid w:val="000B0987"/>
    <w:rsid w:val="000B09D6"/>
    <w:rsid w:val="000B117D"/>
    <w:rsid w:val="000B5456"/>
    <w:rsid w:val="000C2546"/>
    <w:rsid w:val="000C2894"/>
    <w:rsid w:val="000C4BB9"/>
    <w:rsid w:val="000C5D69"/>
    <w:rsid w:val="000D1A43"/>
    <w:rsid w:val="000D7037"/>
    <w:rsid w:val="000D7E34"/>
    <w:rsid w:val="000E5482"/>
    <w:rsid w:val="000F14B6"/>
    <w:rsid w:val="000F45A6"/>
    <w:rsid w:val="000F5586"/>
    <w:rsid w:val="000F73EB"/>
    <w:rsid w:val="001111E3"/>
    <w:rsid w:val="00116692"/>
    <w:rsid w:val="0012123A"/>
    <w:rsid w:val="00122E84"/>
    <w:rsid w:val="001264AE"/>
    <w:rsid w:val="00127321"/>
    <w:rsid w:val="00132B6A"/>
    <w:rsid w:val="00164B11"/>
    <w:rsid w:val="00172178"/>
    <w:rsid w:val="0018267D"/>
    <w:rsid w:val="00184EAF"/>
    <w:rsid w:val="00187A3B"/>
    <w:rsid w:val="00192302"/>
    <w:rsid w:val="00194A80"/>
    <w:rsid w:val="001A19B6"/>
    <w:rsid w:val="001A2CFF"/>
    <w:rsid w:val="001B0E9F"/>
    <w:rsid w:val="001B5B7E"/>
    <w:rsid w:val="001D194D"/>
    <w:rsid w:val="001D2D62"/>
    <w:rsid w:val="001D33A5"/>
    <w:rsid w:val="001D3F21"/>
    <w:rsid w:val="001D3F4B"/>
    <w:rsid w:val="001E2B28"/>
    <w:rsid w:val="001E4B47"/>
    <w:rsid w:val="001E7041"/>
    <w:rsid w:val="001F58CC"/>
    <w:rsid w:val="00200B64"/>
    <w:rsid w:val="002127CA"/>
    <w:rsid w:val="002200F7"/>
    <w:rsid w:val="00223CD1"/>
    <w:rsid w:val="00226E4C"/>
    <w:rsid w:val="00232385"/>
    <w:rsid w:val="0023253C"/>
    <w:rsid w:val="00246146"/>
    <w:rsid w:val="00250C1A"/>
    <w:rsid w:val="00251772"/>
    <w:rsid w:val="00251FD9"/>
    <w:rsid w:val="00252AB3"/>
    <w:rsid w:val="002554E3"/>
    <w:rsid w:val="00276C94"/>
    <w:rsid w:val="002772CF"/>
    <w:rsid w:val="002824BE"/>
    <w:rsid w:val="00284DB4"/>
    <w:rsid w:val="002936EF"/>
    <w:rsid w:val="00295A34"/>
    <w:rsid w:val="00295C90"/>
    <w:rsid w:val="00296F34"/>
    <w:rsid w:val="002A250B"/>
    <w:rsid w:val="002A2F7F"/>
    <w:rsid w:val="002B2D64"/>
    <w:rsid w:val="002B3E90"/>
    <w:rsid w:val="002B7D68"/>
    <w:rsid w:val="002C2C3A"/>
    <w:rsid w:val="002C5854"/>
    <w:rsid w:val="002E2575"/>
    <w:rsid w:val="002E55E7"/>
    <w:rsid w:val="002F64D4"/>
    <w:rsid w:val="0030001F"/>
    <w:rsid w:val="003047FD"/>
    <w:rsid w:val="00322401"/>
    <w:rsid w:val="00324C48"/>
    <w:rsid w:val="003271EE"/>
    <w:rsid w:val="00331C8F"/>
    <w:rsid w:val="00333193"/>
    <w:rsid w:val="00350CA7"/>
    <w:rsid w:val="00351E30"/>
    <w:rsid w:val="00355EE0"/>
    <w:rsid w:val="00361ACE"/>
    <w:rsid w:val="00362FCC"/>
    <w:rsid w:val="00364661"/>
    <w:rsid w:val="00364A53"/>
    <w:rsid w:val="00371182"/>
    <w:rsid w:val="00375C88"/>
    <w:rsid w:val="003819E3"/>
    <w:rsid w:val="00387952"/>
    <w:rsid w:val="003A463D"/>
    <w:rsid w:val="003A5350"/>
    <w:rsid w:val="003B097F"/>
    <w:rsid w:val="003B0A86"/>
    <w:rsid w:val="003B45F6"/>
    <w:rsid w:val="003B49BA"/>
    <w:rsid w:val="003C1AC0"/>
    <w:rsid w:val="003D2FAF"/>
    <w:rsid w:val="003D76AE"/>
    <w:rsid w:val="003E107E"/>
    <w:rsid w:val="003E1310"/>
    <w:rsid w:val="003E3E5E"/>
    <w:rsid w:val="003F212E"/>
    <w:rsid w:val="003F3549"/>
    <w:rsid w:val="003F4372"/>
    <w:rsid w:val="003F51A0"/>
    <w:rsid w:val="003F7319"/>
    <w:rsid w:val="003F7962"/>
    <w:rsid w:val="00403BCB"/>
    <w:rsid w:val="00404151"/>
    <w:rsid w:val="004046D3"/>
    <w:rsid w:val="00406420"/>
    <w:rsid w:val="004120FB"/>
    <w:rsid w:val="0041551A"/>
    <w:rsid w:val="00416E9F"/>
    <w:rsid w:val="00425784"/>
    <w:rsid w:val="00435763"/>
    <w:rsid w:val="00437862"/>
    <w:rsid w:val="0044651F"/>
    <w:rsid w:val="00446825"/>
    <w:rsid w:val="00447C42"/>
    <w:rsid w:val="00450804"/>
    <w:rsid w:val="004548E1"/>
    <w:rsid w:val="004557BC"/>
    <w:rsid w:val="00466D20"/>
    <w:rsid w:val="0047362A"/>
    <w:rsid w:val="00473BC9"/>
    <w:rsid w:val="00480D7A"/>
    <w:rsid w:val="004868C2"/>
    <w:rsid w:val="00487F8D"/>
    <w:rsid w:val="004903A6"/>
    <w:rsid w:val="0049541F"/>
    <w:rsid w:val="004A3312"/>
    <w:rsid w:val="004A4713"/>
    <w:rsid w:val="004A5C29"/>
    <w:rsid w:val="004B231A"/>
    <w:rsid w:val="004B2A7E"/>
    <w:rsid w:val="004C21CF"/>
    <w:rsid w:val="004C5A7B"/>
    <w:rsid w:val="004D47BD"/>
    <w:rsid w:val="004D6AE1"/>
    <w:rsid w:val="004E3EA4"/>
    <w:rsid w:val="004E4073"/>
    <w:rsid w:val="004E4652"/>
    <w:rsid w:val="004F5737"/>
    <w:rsid w:val="004F59BC"/>
    <w:rsid w:val="004F748E"/>
    <w:rsid w:val="00501B04"/>
    <w:rsid w:val="00504D55"/>
    <w:rsid w:val="00505085"/>
    <w:rsid w:val="00507063"/>
    <w:rsid w:val="005119E1"/>
    <w:rsid w:val="005346CA"/>
    <w:rsid w:val="005407A9"/>
    <w:rsid w:val="005437E3"/>
    <w:rsid w:val="005709B3"/>
    <w:rsid w:val="0057441F"/>
    <w:rsid w:val="00585FF2"/>
    <w:rsid w:val="00591620"/>
    <w:rsid w:val="00593151"/>
    <w:rsid w:val="00593435"/>
    <w:rsid w:val="005A0260"/>
    <w:rsid w:val="005A02E7"/>
    <w:rsid w:val="005A1483"/>
    <w:rsid w:val="005B03ED"/>
    <w:rsid w:val="005C2BDA"/>
    <w:rsid w:val="005D12BA"/>
    <w:rsid w:val="005D15B0"/>
    <w:rsid w:val="005E529E"/>
    <w:rsid w:val="005F0E5D"/>
    <w:rsid w:val="005F34FA"/>
    <w:rsid w:val="00602CC7"/>
    <w:rsid w:val="006134B4"/>
    <w:rsid w:val="00624429"/>
    <w:rsid w:val="00624642"/>
    <w:rsid w:val="00630311"/>
    <w:rsid w:val="00630A58"/>
    <w:rsid w:val="0065130F"/>
    <w:rsid w:val="00652F55"/>
    <w:rsid w:val="00655E79"/>
    <w:rsid w:val="00657176"/>
    <w:rsid w:val="006626E8"/>
    <w:rsid w:val="0067521B"/>
    <w:rsid w:val="006806BC"/>
    <w:rsid w:val="0068621D"/>
    <w:rsid w:val="00686FFE"/>
    <w:rsid w:val="00694E87"/>
    <w:rsid w:val="00697B10"/>
    <w:rsid w:val="006B6D17"/>
    <w:rsid w:val="006C12C6"/>
    <w:rsid w:val="006C6DF6"/>
    <w:rsid w:val="006D30D9"/>
    <w:rsid w:val="006D515B"/>
    <w:rsid w:val="006E1719"/>
    <w:rsid w:val="006E2AA5"/>
    <w:rsid w:val="006E56D1"/>
    <w:rsid w:val="006E6C0F"/>
    <w:rsid w:val="006E7A66"/>
    <w:rsid w:val="006F3043"/>
    <w:rsid w:val="006F54AE"/>
    <w:rsid w:val="007060B9"/>
    <w:rsid w:val="00707794"/>
    <w:rsid w:val="0072531E"/>
    <w:rsid w:val="007404CB"/>
    <w:rsid w:val="00741396"/>
    <w:rsid w:val="007419FC"/>
    <w:rsid w:val="00755715"/>
    <w:rsid w:val="00762E66"/>
    <w:rsid w:val="00766EE2"/>
    <w:rsid w:val="00771579"/>
    <w:rsid w:val="007802E8"/>
    <w:rsid w:val="00790863"/>
    <w:rsid w:val="00797893"/>
    <w:rsid w:val="007A392B"/>
    <w:rsid w:val="007A532E"/>
    <w:rsid w:val="007B4ACE"/>
    <w:rsid w:val="007C4A88"/>
    <w:rsid w:val="007D03D6"/>
    <w:rsid w:val="008005CC"/>
    <w:rsid w:val="008019B4"/>
    <w:rsid w:val="00804D01"/>
    <w:rsid w:val="0080739A"/>
    <w:rsid w:val="00813755"/>
    <w:rsid w:val="00815BE4"/>
    <w:rsid w:val="0082070D"/>
    <w:rsid w:val="00824DC0"/>
    <w:rsid w:val="00832A00"/>
    <w:rsid w:val="0083614C"/>
    <w:rsid w:val="00840B71"/>
    <w:rsid w:val="0084395F"/>
    <w:rsid w:val="00845D14"/>
    <w:rsid w:val="008524EE"/>
    <w:rsid w:val="0085632F"/>
    <w:rsid w:val="008613E8"/>
    <w:rsid w:val="0087121A"/>
    <w:rsid w:val="008840E7"/>
    <w:rsid w:val="00884864"/>
    <w:rsid w:val="00885803"/>
    <w:rsid w:val="00887BD4"/>
    <w:rsid w:val="008907A0"/>
    <w:rsid w:val="008B2E2B"/>
    <w:rsid w:val="008B495E"/>
    <w:rsid w:val="008B7250"/>
    <w:rsid w:val="008B7FD5"/>
    <w:rsid w:val="008C3BC8"/>
    <w:rsid w:val="008C43ED"/>
    <w:rsid w:val="008C56AA"/>
    <w:rsid w:val="008D20F2"/>
    <w:rsid w:val="008E4481"/>
    <w:rsid w:val="008E5EC7"/>
    <w:rsid w:val="008E68AC"/>
    <w:rsid w:val="008E7ADE"/>
    <w:rsid w:val="008F63A7"/>
    <w:rsid w:val="00902A4E"/>
    <w:rsid w:val="009037E0"/>
    <w:rsid w:val="0090643A"/>
    <w:rsid w:val="00910C2B"/>
    <w:rsid w:val="00913CA3"/>
    <w:rsid w:val="009220B2"/>
    <w:rsid w:val="009255FD"/>
    <w:rsid w:val="009353A3"/>
    <w:rsid w:val="00937B49"/>
    <w:rsid w:val="00943C17"/>
    <w:rsid w:val="00951A3D"/>
    <w:rsid w:val="009520F7"/>
    <w:rsid w:val="00956100"/>
    <w:rsid w:val="00957F43"/>
    <w:rsid w:val="00973C95"/>
    <w:rsid w:val="00976D50"/>
    <w:rsid w:val="00982237"/>
    <w:rsid w:val="009911A8"/>
    <w:rsid w:val="00991EBB"/>
    <w:rsid w:val="00992F09"/>
    <w:rsid w:val="00995EC1"/>
    <w:rsid w:val="009963C7"/>
    <w:rsid w:val="00997E4E"/>
    <w:rsid w:val="009A2D74"/>
    <w:rsid w:val="009A7113"/>
    <w:rsid w:val="009B06FA"/>
    <w:rsid w:val="009B4DAC"/>
    <w:rsid w:val="009C34FE"/>
    <w:rsid w:val="009C5EAA"/>
    <w:rsid w:val="009C60FE"/>
    <w:rsid w:val="009C6297"/>
    <w:rsid w:val="009D0B44"/>
    <w:rsid w:val="009D5969"/>
    <w:rsid w:val="009D6313"/>
    <w:rsid w:val="009D6642"/>
    <w:rsid w:val="009D6895"/>
    <w:rsid w:val="009E0661"/>
    <w:rsid w:val="009E0DCC"/>
    <w:rsid w:val="009E2F6E"/>
    <w:rsid w:val="00A10DFB"/>
    <w:rsid w:val="00A21189"/>
    <w:rsid w:val="00A25369"/>
    <w:rsid w:val="00A260CE"/>
    <w:rsid w:val="00A331BD"/>
    <w:rsid w:val="00A3341E"/>
    <w:rsid w:val="00A40511"/>
    <w:rsid w:val="00A42EA1"/>
    <w:rsid w:val="00A43176"/>
    <w:rsid w:val="00A440DC"/>
    <w:rsid w:val="00A503BF"/>
    <w:rsid w:val="00A55D8E"/>
    <w:rsid w:val="00A57BB1"/>
    <w:rsid w:val="00A6536E"/>
    <w:rsid w:val="00A70DF4"/>
    <w:rsid w:val="00A76F46"/>
    <w:rsid w:val="00A80392"/>
    <w:rsid w:val="00A823D3"/>
    <w:rsid w:val="00A85D7A"/>
    <w:rsid w:val="00A924EE"/>
    <w:rsid w:val="00AA42F3"/>
    <w:rsid w:val="00AA489F"/>
    <w:rsid w:val="00AA6DCB"/>
    <w:rsid w:val="00AB33D3"/>
    <w:rsid w:val="00AB3AE2"/>
    <w:rsid w:val="00AE0B47"/>
    <w:rsid w:val="00AE1CC8"/>
    <w:rsid w:val="00AE2700"/>
    <w:rsid w:val="00AE7EC0"/>
    <w:rsid w:val="00AF119A"/>
    <w:rsid w:val="00AF4E9E"/>
    <w:rsid w:val="00AF6D71"/>
    <w:rsid w:val="00B004E2"/>
    <w:rsid w:val="00B2167A"/>
    <w:rsid w:val="00B21E6C"/>
    <w:rsid w:val="00B22090"/>
    <w:rsid w:val="00B22A6F"/>
    <w:rsid w:val="00B24D88"/>
    <w:rsid w:val="00B3716C"/>
    <w:rsid w:val="00B43AFA"/>
    <w:rsid w:val="00B50AD2"/>
    <w:rsid w:val="00B563DC"/>
    <w:rsid w:val="00B57D21"/>
    <w:rsid w:val="00B640CC"/>
    <w:rsid w:val="00B679D8"/>
    <w:rsid w:val="00B70B8D"/>
    <w:rsid w:val="00B777E5"/>
    <w:rsid w:val="00B8142E"/>
    <w:rsid w:val="00B85C7E"/>
    <w:rsid w:val="00B9325D"/>
    <w:rsid w:val="00B93314"/>
    <w:rsid w:val="00B93B76"/>
    <w:rsid w:val="00BA5A72"/>
    <w:rsid w:val="00BB222A"/>
    <w:rsid w:val="00BB3488"/>
    <w:rsid w:val="00BB4653"/>
    <w:rsid w:val="00BB6875"/>
    <w:rsid w:val="00BC263E"/>
    <w:rsid w:val="00BC27B8"/>
    <w:rsid w:val="00BD5499"/>
    <w:rsid w:val="00BD6817"/>
    <w:rsid w:val="00BD6B18"/>
    <w:rsid w:val="00BD760E"/>
    <w:rsid w:val="00BE119C"/>
    <w:rsid w:val="00BE19CC"/>
    <w:rsid w:val="00BE51D6"/>
    <w:rsid w:val="00BE587F"/>
    <w:rsid w:val="00BF1AC8"/>
    <w:rsid w:val="00BF3BFD"/>
    <w:rsid w:val="00C01252"/>
    <w:rsid w:val="00C05625"/>
    <w:rsid w:val="00C05BA2"/>
    <w:rsid w:val="00C06020"/>
    <w:rsid w:val="00C10999"/>
    <w:rsid w:val="00C11308"/>
    <w:rsid w:val="00C237EC"/>
    <w:rsid w:val="00C3293F"/>
    <w:rsid w:val="00C332D7"/>
    <w:rsid w:val="00C33F08"/>
    <w:rsid w:val="00C359B8"/>
    <w:rsid w:val="00C4138A"/>
    <w:rsid w:val="00C52895"/>
    <w:rsid w:val="00C558AC"/>
    <w:rsid w:val="00C56DE0"/>
    <w:rsid w:val="00C672D7"/>
    <w:rsid w:val="00C74AC1"/>
    <w:rsid w:val="00C80669"/>
    <w:rsid w:val="00C85A8C"/>
    <w:rsid w:val="00C8747D"/>
    <w:rsid w:val="00C96E00"/>
    <w:rsid w:val="00CA153D"/>
    <w:rsid w:val="00CA5F30"/>
    <w:rsid w:val="00CA635D"/>
    <w:rsid w:val="00CA7671"/>
    <w:rsid w:val="00CB0DC4"/>
    <w:rsid w:val="00CB1724"/>
    <w:rsid w:val="00CB2A4D"/>
    <w:rsid w:val="00CD0893"/>
    <w:rsid w:val="00CE3C20"/>
    <w:rsid w:val="00CF0B6B"/>
    <w:rsid w:val="00CF35FB"/>
    <w:rsid w:val="00D017A3"/>
    <w:rsid w:val="00D05FAC"/>
    <w:rsid w:val="00D105F3"/>
    <w:rsid w:val="00D11674"/>
    <w:rsid w:val="00D163C6"/>
    <w:rsid w:val="00D2373E"/>
    <w:rsid w:val="00D23F5C"/>
    <w:rsid w:val="00D32ADB"/>
    <w:rsid w:val="00D350BC"/>
    <w:rsid w:val="00D3620C"/>
    <w:rsid w:val="00D37D3D"/>
    <w:rsid w:val="00D42A14"/>
    <w:rsid w:val="00D43E53"/>
    <w:rsid w:val="00D44188"/>
    <w:rsid w:val="00D4588D"/>
    <w:rsid w:val="00D47C39"/>
    <w:rsid w:val="00D50C0F"/>
    <w:rsid w:val="00D50CF5"/>
    <w:rsid w:val="00D5679F"/>
    <w:rsid w:val="00D57138"/>
    <w:rsid w:val="00D62883"/>
    <w:rsid w:val="00D65071"/>
    <w:rsid w:val="00D6723D"/>
    <w:rsid w:val="00D724E4"/>
    <w:rsid w:val="00D72E6B"/>
    <w:rsid w:val="00D770F5"/>
    <w:rsid w:val="00D819E8"/>
    <w:rsid w:val="00D82562"/>
    <w:rsid w:val="00D8408B"/>
    <w:rsid w:val="00D875B0"/>
    <w:rsid w:val="00D900B5"/>
    <w:rsid w:val="00D967A3"/>
    <w:rsid w:val="00DA0914"/>
    <w:rsid w:val="00DB6246"/>
    <w:rsid w:val="00DC5ED8"/>
    <w:rsid w:val="00DC6203"/>
    <w:rsid w:val="00DD0D3A"/>
    <w:rsid w:val="00DD1A7D"/>
    <w:rsid w:val="00DD52CF"/>
    <w:rsid w:val="00DE50E7"/>
    <w:rsid w:val="00DE562E"/>
    <w:rsid w:val="00DF5C6D"/>
    <w:rsid w:val="00DF7A58"/>
    <w:rsid w:val="00E02FD3"/>
    <w:rsid w:val="00E12069"/>
    <w:rsid w:val="00E13368"/>
    <w:rsid w:val="00E161D9"/>
    <w:rsid w:val="00E32B9B"/>
    <w:rsid w:val="00E35D12"/>
    <w:rsid w:val="00E3664B"/>
    <w:rsid w:val="00E37DEA"/>
    <w:rsid w:val="00E40632"/>
    <w:rsid w:val="00E40747"/>
    <w:rsid w:val="00E622ED"/>
    <w:rsid w:val="00E6540F"/>
    <w:rsid w:val="00E659F3"/>
    <w:rsid w:val="00E67043"/>
    <w:rsid w:val="00E709D8"/>
    <w:rsid w:val="00E71E38"/>
    <w:rsid w:val="00E73949"/>
    <w:rsid w:val="00E755E8"/>
    <w:rsid w:val="00E77B59"/>
    <w:rsid w:val="00E805C2"/>
    <w:rsid w:val="00E80D0F"/>
    <w:rsid w:val="00E8384A"/>
    <w:rsid w:val="00E8484A"/>
    <w:rsid w:val="00E84E81"/>
    <w:rsid w:val="00E85E51"/>
    <w:rsid w:val="00E92AA1"/>
    <w:rsid w:val="00E94CEA"/>
    <w:rsid w:val="00E95A40"/>
    <w:rsid w:val="00EA0558"/>
    <w:rsid w:val="00EA1A2B"/>
    <w:rsid w:val="00EA4452"/>
    <w:rsid w:val="00EA5AF5"/>
    <w:rsid w:val="00EB5D7F"/>
    <w:rsid w:val="00EB7F64"/>
    <w:rsid w:val="00ED6C97"/>
    <w:rsid w:val="00EE0784"/>
    <w:rsid w:val="00EF0C24"/>
    <w:rsid w:val="00EF1252"/>
    <w:rsid w:val="00EF13AF"/>
    <w:rsid w:val="00EF6E3E"/>
    <w:rsid w:val="00F00D86"/>
    <w:rsid w:val="00F062AB"/>
    <w:rsid w:val="00F10732"/>
    <w:rsid w:val="00F16B3C"/>
    <w:rsid w:val="00F203E3"/>
    <w:rsid w:val="00F2158D"/>
    <w:rsid w:val="00F233B9"/>
    <w:rsid w:val="00F252EF"/>
    <w:rsid w:val="00F3263E"/>
    <w:rsid w:val="00F41EDD"/>
    <w:rsid w:val="00F43149"/>
    <w:rsid w:val="00F604B3"/>
    <w:rsid w:val="00F607A0"/>
    <w:rsid w:val="00F6642F"/>
    <w:rsid w:val="00F6732E"/>
    <w:rsid w:val="00F7329B"/>
    <w:rsid w:val="00F739B1"/>
    <w:rsid w:val="00F8104A"/>
    <w:rsid w:val="00F818C7"/>
    <w:rsid w:val="00F837B1"/>
    <w:rsid w:val="00F874A5"/>
    <w:rsid w:val="00F922C5"/>
    <w:rsid w:val="00F9497E"/>
    <w:rsid w:val="00FA4CD5"/>
    <w:rsid w:val="00FB1FB7"/>
    <w:rsid w:val="00FC40C2"/>
    <w:rsid w:val="00FD091F"/>
    <w:rsid w:val="00FE1313"/>
    <w:rsid w:val="00FF1374"/>
    <w:rsid w:val="00FF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44B54-061E-47A8-AFBC-B8761F0F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09B3"/>
    <w:rPr>
      <w:rFonts w:eastAsiaTheme="minorEastAsia"/>
      <w:lang w:eastAsia="ru-RU"/>
    </w:rPr>
  </w:style>
  <w:style w:type="paragraph" w:styleId="1">
    <w:name w:val="heading 1"/>
    <w:aliases w:val="Раздел"/>
    <w:basedOn w:val="2"/>
    <w:next w:val="a1"/>
    <w:link w:val="10"/>
    <w:qFormat/>
    <w:rsid w:val="00887BD4"/>
    <w:pPr>
      <w:keepLines/>
      <w:spacing w:after="120"/>
      <w:jc w:val="left"/>
      <w:outlineLvl w:val="0"/>
    </w:pPr>
    <w:rPr>
      <w:rFonts w:ascii="Archangelsk" w:eastAsiaTheme="majorEastAsia" w:hAnsi="Archangelsk" w:cstheme="majorBidi"/>
      <w:color w:val="800000"/>
      <w:sz w:val="44"/>
      <w:szCs w:val="26"/>
    </w:rPr>
  </w:style>
  <w:style w:type="paragraph" w:styleId="2">
    <w:name w:val="heading 2"/>
    <w:aliases w:val="1.1."/>
    <w:basedOn w:val="a1"/>
    <w:next w:val="a1"/>
    <w:link w:val="20"/>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1"/>
    <w:next w:val="a1"/>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887BD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887BD4"/>
    <w:pPr>
      <w:widowControl w:val="0"/>
      <w:autoSpaceDE w:val="0"/>
      <w:autoSpaceDN w:val="0"/>
      <w:adjustRightInd w:val="0"/>
      <w:spacing w:before="240" w:after="60" w:line="240" w:lineRule="auto"/>
      <w:ind w:firstLine="720"/>
      <w:jc w:val="both"/>
      <w:outlineLvl w:val="4"/>
    </w:pPr>
    <w:rPr>
      <w:rFonts w:ascii="Arial" w:eastAsia="Times New Roman" w:hAnsi="Arial" w:cs="Times New Roman"/>
      <w:b/>
      <w:bCs/>
      <w:i/>
      <w:iCs/>
      <w:sz w:val="26"/>
      <w:szCs w:val="26"/>
    </w:rPr>
  </w:style>
  <w:style w:type="paragraph" w:styleId="6">
    <w:name w:val="heading 6"/>
    <w:basedOn w:val="a1"/>
    <w:next w:val="a1"/>
    <w:link w:val="60"/>
    <w:uiPriority w:val="9"/>
    <w:qFormat/>
    <w:rsid w:val="00887BD4"/>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5">
    <w:name w:val="List Paragraph"/>
    <w:basedOn w:val="a1"/>
    <w:link w:val="a6"/>
    <w:uiPriority w:val="1"/>
    <w:qFormat/>
    <w:rsid w:val="005709B3"/>
    <w:pPr>
      <w:ind w:left="720"/>
      <w:contextualSpacing/>
    </w:pPr>
  </w:style>
  <w:style w:type="paragraph" w:customStyle="1" w:styleId="13">
    <w:name w:val="З1"/>
    <w:basedOn w:val="a1"/>
    <w:next w:val="a1"/>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1"/>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1"/>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2"/>
    <w:link w:val="21"/>
    <w:uiPriority w:val="99"/>
    <w:rsid w:val="005709B3"/>
    <w:rPr>
      <w:rFonts w:ascii="Times New Roman" w:eastAsia="Times New Roman" w:hAnsi="Times New Roman" w:cs="Times New Roman"/>
      <w:sz w:val="26"/>
      <w:szCs w:val="20"/>
      <w:lang w:eastAsia="ru-RU"/>
    </w:rPr>
  </w:style>
  <w:style w:type="character" w:customStyle="1" w:styleId="30">
    <w:name w:val="Заголовок 3 Знак"/>
    <w:basedOn w:val="a2"/>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1"/>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1"/>
    <w:link w:val="a8"/>
    <w:uiPriority w:val="99"/>
    <w:unhideWhenUsed/>
    <w:rsid w:val="003F51A0"/>
    <w:pPr>
      <w:spacing w:after="120"/>
      <w:ind w:left="283"/>
    </w:pPr>
  </w:style>
  <w:style w:type="character" w:customStyle="1" w:styleId="a8">
    <w:name w:val="Основной текст с отступом Знак"/>
    <w:basedOn w:val="a2"/>
    <w:link w:val="a7"/>
    <w:uiPriority w:val="99"/>
    <w:rsid w:val="003F51A0"/>
    <w:rPr>
      <w:rFonts w:eastAsiaTheme="minorEastAsia"/>
      <w:lang w:eastAsia="ru-RU"/>
    </w:rPr>
  </w:style>
  <w:style w:type="paragraph" w:customStyle="1" w:styleId="bcs">
    <w:name w:val="bcs"/>
    <w:basedOn w:val="a1"/>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aliases w:val="1.1. Знак"/>
    <w:basedOn w:val="a2"/>
    <w:link w:val="2"/>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1"/>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1"/>
    <w:link w:val="aa"/>
    <w:uiPriority w:val="99"/>
    <w:unhideWhenUsed/>
    <w:rsid w:val="000C2546"/>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0C2546"/>
    <w:rPr>
      <w:rFonts w:eastAsiaTheme="minorEastAsia"/>
      <w:lang w:eastAsia="ru-RU"/>
    </w:rPr>
  </w:style>
  <w:style w:type="paragraph" w:styleId="ab">
    <w:name w:val="footer"/>
    <w:basedOn w:val="a1"/>
    <w:link w:val="ac"/>
    <w:uiPriority w:val="99"/>
    <w:unhideWhenUsed/>
    <w:rsid w:val="000C2546"/>
    <w:pPr>
      <w:tabs>
        <w:tab w:val="center" w:pos="4677"/>
        <w:tab w:val="right" w:pos="9355"/>
      </w:tabs>
      <w:spacing w:after="0" w:line="240" w:lineRule="auto"/>
    </w:pPr>
  </w:style>
  <w:style w:type="character" w:customStyle="1" w:styleId="ac">
    <w:name w:val="Нижний колонтитул Знак"/>
    <w:basedOn w:val="a2"/>
    <w:link w:val="ab"/>
    <w:uiPriority w:val="99"/>
    <w:rsid w:val="000C2546"/>
    <w:rPr>
      <w:rFonts w:eastAsiaTheme="minorEastAsia"/>
      <w:lang w:eastAsia="ru-RU"/>
    </w:rPr>
  </w:style>
  <w:style w:type="character" w:customStyle="1" w:styleId="grame">
    <w:name w:val="grame"/>
    <w:basedOn w:val="a2"/>
    <w:rsid w:val="008613E8"/>
  </w:style>
  <w:style w:type="paragraph" w:customStyle="1" w:styleId="ad">
    <w:name w:val="текст в табл слева"/>
    <w:basedOn w:val="a1"/>
    <w:autoRedefine/>
    <w:rsid w:val="00C8747D"/>
    <w:pPr>
      <w:widowControl w:val="0"/>
      <w:spacing w:after="0" w:line="360" w:lineRule="auto"/>
    </w:pPr>
    <w:rPr>
      <w:rFonts w:ascii="Times New Roman" w:eastAsia="Times New Roman" w:hAnsi="Times New Roman" w:cs="Times New Roman"/>
      <w:sz w:val="28"/>
      <w:szCs w:val="20"/>
    </w:rPr>
  </w:style>
  <w:style w:type="paragraph" w:styleId="ae">
    <w:name w:val="Balloon Text"/>
    <w:basedOn w:val="a1"/>
    <w:link w:val="af"/>
    <w:uiPriority w:val="99"/>
    <w:unhideWhenUsed/>
    <w:rsid w:val="00200B64"/>
    <w:pPr>
      <w:spacing w:after="0" w:line="240" w:lineRule="auto"/>
    </w:pPr>
    <w:rPr>
      <w:rFonts w:ascii="Tahoma" w:hAnsi="Tahoma" w:cs="Tahoma"/>
      <w:sz w:val="16"/>
      <w:szCs w:val="16"/>
    </w:rPr>
  </w:style>
  <w:style w:type="character" w:customStyle="1" w:styleId="af">
    <w:name w:val="Текст выноски Знак"/>
    <w:basedOn w:val="a2"/>
    <w:link w:val="ae"/>
    <w:uiPriority w:val="99"/>
    <w:rsid w:val="00200B64"/>
    <w:rPr>
      <w:rFonts w:ascii="Tahoma" w:eastAsiaTheme="minorEastAsia" w:hAnsi="Tahoma" w:cs="Tahoma"/>
      <w:sz w:val="16"/>
      <w:szCs w:val="16"/>
      <w:lang w:eastAsia="ru-RU"/>
    </w:rPr>
  </w:style>
  <w:style w:type="paragraph" w:styleId="af0">
    <w:name w:val="Document Map"/>
    <w:basedOn w:val="a1"/>
    <w:link w:val="af1"/>
    <w:semiHidden/>
    <w:unhideWhenUsed/>
    <w:rsid w:val="00E161D9"/>
    <w:pPr>
      <w:spacing w:after="0" w:line="240" w:lineRule="auto"/>
    </w:pPr>
    <w:rPr>
      <w:rFonts w:ascii="Tahoma" w:hAnsi="Tahoma" w:cs="Tahoma"/>
      <w:sz w:val="16"/>
      <w:szCs w:val="16"/>
    </w:rPr>
  </w:style>
  <w:style w:type="character" w:customStyle="1" w:styleId="af1">
    <w:name w:val="Схема документа Знак"/>
    <w:basedOn w:val="a2"/>
    <w:link w:val="af0"/>
    <w:semiHidden/>
    <w:rsid w:val="00E161D9"/>
    <w:rPr>
      <w:rFonts w:ascii="Tahoma" w:eastAsiaTheme="minorEastAsia" w:hAnsi="Tahoma" w:cs="Tahoma"/>
      <w:sz w:val="16"/>
      <w:szCs w:val="16"/>
      <w:lang w:eastAsia="ru-RU"/>
    </w:rPr>
  </w:style>
  <w:style w:type="table" w:styleId="af2">
    <w:name w:val="Table Grid"/>
    <w:basedOn w:val="a3"/>
    <w:uiPriority w:val="59"/>
    <w:rsid w:val="00B004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Знак"/>
    <w:basedOn w:val="a2"/>
    <w:link w:val="1"/>
    <w:rsid w:val="00887BD4"/>
    <w:rPr>
      <w:rFonts w:ascii="Archangelsk" w:eastAsiaTheme="majorEastAsia" w:hAnsi="Archangelsk" w:cstheme="majorBidi"/>
      <w:b/>
      <w:bCs/>
      <w:color w:val="800000"/>
      <w:sz w:val="44"/>
      <w:szCs w:val="26"/>
      <w:lang w:eastAsia="ru-RU"/>
    </w:rPr>
  </w:style>
  <w:style w:type="character" w:customStyle="1" w:styleId="40">
    <w:name w:val="Заголовок 4 Знак"/>
    <w:basedOn w:val="a2"/>
    <w:link w:val="4"/>
    <w:uiPriority w:val="9"/>
    <w:rsid w:val="00887BD4"/>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2"/>
    <w:link w:val="5"/>
    <w:rsid w:val="00887BD4"/>
    <w:rPr>
      <w:rFonts w:ascii="Arial" w:eastAsia="Times New Roman" w:hAnsi="Arial" w:cs="Times New Roman"/>
      <w:b/>
      <w:bCs/>
      <w:i/>
      <w:iCs/>
      <w:sz w:val="26"/>
      <w:szCs w:val="26"/>
      <w:lang w:eastAsia="ru-RU"/>
    </w:rPr>
  </w:style>
  <w:style w:type="character" w:customStyle="1" w:styleId="60">
    <w:name w:val="Заголовок 6 Знак"/>
    <w:basedOn w:val="a2"/>
    <w:link w:val="6"/>
    <w:uiPriority w:val="9"/>
    <w:rsid w:val="00887BD4"/>
    <w:rPr>
      <w:rFonts w:ascii="Times New Roman" w:eastAsia="Times New Roman" w:hAnsi="Times New Roman" w:cs="Times New Roman"/>
      <w:b/>
      <w:bCs/>
      <w:lang w:eastAsia="ru-RU"/>
    </w:rPr>
  </w:style>
  <w:style w:type="character" w:customStyle="1" w:styleId="14">
    <w:name w:val="Основной текст Знак1"/>
    <w:basedOn w:val="a2"/>
    <w:uiPriority w:val="99"/>
    <w:rsid w:val="00887BD4"/>
    <w:rPr>
      <w:rFonts w:ascii="Times New Roman" w:hAnsi="Times New Roman" w:cs="Times New Roman"/>
      <w:sz w:val="22"/>
      <w:szCs w:val="22"/>
      <w:u w:val="none"/>
    </w:rPr>
  </w:style>
  <w:style w:type="character" w:customStyle="1" w:styleId="31">
    <w:name w:val="Основной текст (3)_"/>
    <w:basedOn w:val="a2"/>
    <w:link w:val="32"/>
    <w:uiPriority w:val="99"/>
    <w:rsid w:val="00887BD4"/>
    <w:rPr>
      <w:rFonts w:ascii="Arial" w:hAnsi="Arial" w:cs="Arial"/>
      <w:b/>
      <w:bCs/>
      <w:sz w:val="30"/>
      <w:szCs w:val="30"/>
      <w:shd w:val="clear" w:color="auto" w:fill="FFFFFF"/>
    </w:rPr>
  </w:style>
  <w:style w:type="character" w:customStyle="1" w:styleId="319pt">
    <w:name w:val="Основной текст (3) + 19 pt"/>
    <w:basedOn w:val="31"/>
    <w:uiPriority w:val="99"/>
    <w:rsid w:val="00887BD4"/>
    <w:rPr>
      <w:rFonts w:ascii="Arial" w:hAnsi="Arial" w:cs="Arial"/>
      <w:b/>
      <w:bCs/>
      <w:sz w:val="38"/>
      <w:szCs w:val="38"/>
      <w:shd w:val="clear" w:color="auto" w:fill="FFFFFF"/>
    </w:rPr>
  </w:style>
  <w:style w:type="character" w:customStyle="1" w:styleId="15">
    <w:name w:val="Заголовок №1_"/>
    <w:basedOn w:val="a2"/>
    <w:link w:val="16"/>
    <w:uiPriority w:val="99"/>
    <w:rsid w:val="00887BD4"/>
    <w:rPr>
      <w:rFonts w:ascii="Arial" w:hAnsi="Arial" w:cs="Arial"/>
      <w:b/>
      <w:bCs/>
      <w:sz w:val="38"/>
      <w:szCs w:val="38"/>
      <w:shd w:val="clear" w:color="auto" w:fill="FFFFFF"/>
    </w:rPr>
  </w:style>
  <w:style w:type="character" w:customStyle="1" w:styleId="24">
    <w:name w:val="Заголовок №2_"/>
    <w:basedOn w:val="a2"/>
    <w:link w:val="25"/>
    <w:uiPriority w:val="99"/>
    <w:rsid w:val="00887BD4"/>
    <w:rPr>
      <w:rFonts w:ascii="Arial" w:hAnsi="Arial" w:cs="Arial"/>
      <w:b/>
      <w:bCs/>
      <w:sz w:val="30"/>
      <w:szCs w:val="30"/>
      <w:shd w:val="clear" w:color="auto" w:fill="FFFFFF"/>
    </w:rPr>
  </w:style>
  <w:style w:type="character" w:customStyle="1" w:styleId="219pt">
    <w:name w:val="Заголовок №2 + 19 pt"/>
    <w:basedOn w:val="24"/>
    <w:uiPriority w:val="99"/>
    <w:rsid w:val="00887BD4"/>
    <w:rPr>
      <w:rFonts w:ascii="Arial" w:hAnsi="Arial" w:cs="Arial"/>
      <w:b/>
      <w:bCs/>
      <w:sz w:val="38"/>
      <w:szCs w:val="38"/>
      <w:shd w:val="clear" w:color="auto" w:fill="FFFFFF"/>
    </w:rPr>
  </w:style>
  <w:style w:type="paragraph" w:customStyle="1" w:styleId="32">
    <w:name w:val="Основной текст (3)"/>
    <w:basedOn w:val="a1"/>
    <w:link w:val="31"/>
    <w:uiPriority w:val="99"/>
    <w:rsid w:val="00887BD4"/>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1"/>
    <w:link w:val="15"/>
    <w:uiPriority w:val="99"/>
    <w:rsid w:val="00887BD4"/>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1"/>
    <w:link w:val="24"/>
    <w:uiPriority w:val="99"/>
    <w:rsid w:val="00887BD4"/>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f3">
    <w:name w:val="Body Text"/>
    <w:basedOn w:val="a1"/>
    <w:link w:val="af4"/>
    <w:unhideWhenUsed/>
    <w:rsid w:val="00887BD4"/>
    <w:pPr>
      <w:spacing w:after="120"/>
    </w:pPr>
  </w:style>
  <w:style w:type="character" w:customStyle="1" w:styleId="af4">
    <w:name w:val="Основной текст Знак"/>
    <w:basedOn w:val="a2"/>
    <w:link w:val="af3"/>
    <w:rsid w:val="00887BD4"/>
    <w:rPr>
      <w:rFonts w:eastAsiaTheme="minorEastAsia"/>
      <w:lang w:eastAsia="ru-RU"/>
    </w:rPr>
  </w:style>
  <w:style w:type="character" w:customStyle="1" w:styleId="apple-converted-space">
    <w:name w:val="apple-converted-space"/>
    <w:basedOn w:val="a2"/>
    <w:rsid w:val="00887BD4"/>
  </w:style>
  <w:style w:type="paragraph" w:styleId="33">
    <w:name w:val="Body Text 3"/>
    <w:basedOn w:val="a1"/>
    <w:link w:val="34"/>
    <w:uiPriority w:val="99"/>
    <w:unhideWhenUsed/>
    <w:rsid w:val="00887BD4"/>
    <w:pPr>
      <w:spacing w:after="120"/>
    </w:pPr>
    <w:rPr>
      <w:sz w:val="16"/>
      <w:szCs w:val="16"/>
    </w:rPr>
  </w:style>
  <w:style w:type="character" w:customStyle="1" w:styleId="34">
    <w:name w:val="Основной текст 3 Знак"/>
    <w:basedOn w:val="a2"/>
    <w:link w:val="33"/>
    <w:uiPriority w:val="99"/>
    <w:rsid w:val="00887BD4"/>
    <w:rPr>
      <w:rFonts w:eastAsiaTheme="minorEastAsia"/>
      <w:sz w:val="16"/>
      <w:szCs w:val="16"/>
      <w:lang w:eastAsia="ru-RU"/>
    </w:rPr>
  </w:style>
  <w:style w:type="paragraph" w:customStyle="1" w:styleId="s1">
    <w:name w:val="s_1"/>
    <w:basedOn w:val="a1"/>
    <w:rsid w:val="00887B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887BD4"/>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2"/>
    <w:uiPriority w:val="99"/>
    <w:unhideWhenUsed/>
    <w:rsid w:val="00887BD4"/>
    <w:rPr>
      <w:color w:val="0000FF"/>
      <w:u w:val="single"/>
    </w:rPr>
  </w:style>
  <w:style w:type="paragraph" w:customStyle="1" w:styleId="111">
    <w:name w:val="1.1.1."/>
    <w:basedOn w:val="3"/>
    <w:link w:val="1110"/>
    <w:qFormat/>
    <w:rsid w:val="00887BD4"/>
    <w:pPr>
      <w:spacing w:before="100" w:after="100" w:line="240" w:lineRule="auto"/>
    </w:pPr>
    <w:rPr>
      <w:rFonts w:ascii="Archangelsk" w:hAnsi="Archangelsk"/>
      <w:color w:val="800000"/>
      <w:sz w:val="32"/>
      <w:szCs w:val="32"/>
    </w:rPr>
  </w:style>
  <w:style w:type="character" w:customStyle="1" w:styleId="1110">
    <w:name w:val="1.1.1. Знак"/>
    <w:basedOn w:val="30"/>
    <w:link w:val="111"/>
    <w:rsid w:val="00887BD4"/>
    <w:rPr>
      <w:rFonts w:ascii="Archangelsk" w:eastAsiaTheme="majorEastAsia" w:hAnsi="Archangelsk" w:cstheme="majorBidi"/>
      <w:b/>
      <w:bCs/>
      <w:color w:val="800000"/>
      <w:sz w:val="32"/>
      <w:szCs w:val="32"/>
      <w:lang w:eastAsia="ru-RU"/>
    </w:rPr>
  </w:style>
  <w:style w:type="paragraph" w:customStyle="1" w:styleId="ConsPlusTitle">
    <w:name w:val="ConsPlusTitle"/>
    <w:rsid w:val="00887B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887B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87B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age number"/>
    <w:basedOn w:val="a2"/>
    <w:rsid w:val="00887BD4"/>
  </w:style>
  <w:style w:type="character" w:styleId="af7">
    <w:name w:val="Strong"/>
    <w:basedOn w:val="a2"/>
    <w:qFormat/>
    <w:rsid w:val="00887BD4"/>
    <w:rPr>
      <w:b/>
      <w:bCs/>
    </w:rPr>
  </w:style>
  <w:style w:type="paragraph" w:customStyle="1" w:styleId="style13222631300000000552consplusnormal">
    <w:name w:val="style_13222631300000000552consplusnormal"/>
    <w:basedOn w:val="a1"/>
    <w:rsid w:val="00887BD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7">
    <w:name w:val="Нет списка1"/>
    <w:next w:val="a4"/>
    <w:uiPriority w:val="99"/>
    <w:semiHidden/>
    <w:unhideWhenUsed/>
    <w:rsid w:val="00887BD4"/>
  </w:style>
  <w:style w:type="table" w:customStyle="1" w:styleId="18">
    <w:name w:val="Сетка таблицы1"/>
    <w:basedOn w:val="a3"/>
    <w:next w:val="af2"/>
    <w:uiPriority w:val="59"/>
    <w:rsid w:val="00887BD4"/>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TOC Heading"/>
    <w:basedOn w:val="1"/>
    <w:next w:val="a1"/>
    <w:uiPriority w:val="39"/>
    <w:unhideWhenUsed/>
    <w:qFormat/>
    <w:rsid w:val="00887BD4"/>
    <w:pPr>
      <w:spacing w:before="480" w:after="0" w:line="276" w:lineRule="auto"/>
      <w:outlineLvl w:val="9"/>
    </w:pPr>
    <w:rPr>
      <w:rFonts w:asciiTheme="majorHAnsi" w:hAnsiTheme="majorHAnsi"/>
      <w:color w:val="365F91" w:themeColor="accent1" w:themeShade="BF"/>
      <w:sz w:val="28"/>
      <w:szCs w:val="28"/>
    </w:rPr>
  </w:style>
  <w:style w:type="paragraph" w:styleId="19">
    <w:name w:val="toc 1"/>
    <w:basedOn w:val="a1"/>
    <w:next w:val="a1"/>
    <w:autoRedefine/>
    <w:uiPriority w:val="39"/>
    <w:unhideWhenUsed/>
    <w:rsid w:val="00887BD4"/>
    <w:pPr>
      <w:spacing w:after="100" w:line="240" w:lineRule="auto"/>
    </w:pPr>
    <w:rPr>
      <w:rFonts w:ascii="Times New Roman" w:eastAsia="Times New Roman" w:hAnsi="Times New Roman" w:cs="Times New Roman"/>
      <w:sz w:val="24"/>
      <w:szCs w:val="24"/>
    </w:rPr>
  </w:style>
  <w:style w:type="paragraph" w:styleId="26">
    <w:name w:val="toc 2"/>
    <w:basedOn w:val="a1"/>
    <w:next w:val="a1"/>
    <w:autoRedefine/>
    <w:uiPriority w:val="39"/>
    <w:unhideWhenUsed/>
    <w:rsid w:val="00887BD4"/>
    <w:pPr>
      <w:spacing w:after="100" w:line="240" w:lineRule="auto"/>
      <w:ind w:left="240"/>
    </w:pPr>
    <w:rPr>
      <w:rFonts w:ascii="Times New Roman" w:eastAsia="Times New Roman" w:hAnsi="Times New Roman" w:cs="Times New Roman"/>
      <w:sz w:val="24"/>
      <w:szCs w:val="24"/>
    </w:rPr>
  </w:style>
  <w:style w:type="paragraph" w:styleId="35">
    <w:name w:val="toc 3"/>
    <w:basedOn w:val="a1"/>
    <w:next w:val="a1"/>
    <w:autoRedefine/>
    <w:uiPriority w:val="39"/>
    <w:unhideWhenUsed/>
    <w:rsid w:val="00887BD4"/>
    <w:pPr>
      <w:spacing w:after="100" w:line="240" w:lineRule="auto"/>
      <w:ind w:left="480"/>
    </w:pPr>
    <w:rPr>
      <w:rFonts w:ascii="Times New Roman" w:eastAsia="Times New Roman" w:hAnsi="Times New Roman" w:cs="Times New Roman"/>
      <w:sz w:val="24"/>
      <w:szCs w:val="24"/>
    </w:rPr>
  </w:style>
  <w:style w:type="paragraph" w:customStyle="1" w:styleId="af9">
    <w:name w:val="статья"/>
    <w:basedOn w:val="ConsPlusNormal"/>
    <w:link w:val="afa"/>
    <w:qFormat/>
    <w:rsid w:val="00887BD4"/>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887BD4"/>
    <w:pPr>
      <w:spacing w:after="100" w:line="240" w:lineRule="auto"/>
      <w:ind w:left="960"/>
    </w:pPr>
    <w:rPr>
      <w:rFonts w:ascii="Times New Roman" w:eastAsia="Times New Roman" w:hAnsi="Times New Roman" w:cs="Times New Roman"/>
      <w:sz w:val="24"/>
      <w:szCs w:val="24"/>
    </w:rPr>
  </w:style>
  <w:style w:type="character" w:customStyle="1" w:styleId="ConsPlusNormal0">
    <w:name w:val="ConsPlusNormal Знак"/>
    <w:basedOn w:val="a2"/>
    <w:link w:val="ConsPlusNormal"/>
    <w:rsid w:val="00887BD4"/>
    <w:rPr>
      <w:rFonts w:ascii="Arial" w:eastAsia="Times New Roman" w:hAnsi="Arial" w:cs="Arial"/>
      <w:sz w:val="20"/>
      <w:szCs w:val="20"/>
      <w:lang w:eastAsia="ru-RU"/>
    </w:rPr>
  </w:style>
  <w:style w:type="character" w:customStyle="1" w:styleId="afa">
    <w:name w:val="статья Знак"/>
    <w:basedOn w:val="ConsPlusNormal0"/>
    <w:link w:val="af9"/>
    <w:rsid w:val="00887BD4"/>
    <w:rPr>
      <w:rFonts w:ascii="Times New Roman" w:eastAsia="Times New Roman" w:hAnsi="Times New Roman" w:cs="Times New Roman"/>
      <w:b/>
      <w:sz w:val="28"/>
      <w:szCs w:val="28"/>
      <w:lang w:eastAsia="ru-RU"/>
    </w:rPr>
  </w:style>
  <w:style w:type="character" w:customStyle="1" w:styleId="afb">
    <w:name w:val="Цветовое выделение"/>
    <w:rsid w:val="00887BD4"/>
    <w:rPr>
      <w:b/>
      <w:bCs/>
      <w:color w:val="000080"/>
      <w:sz w:val="20"/>
      <w:szCs w:val="20"/>
    </w:rPr>
  </w:style>
  <w:style w:type="character" w:customStyle="1" w:styleId="afc">
    <w:name w:val="Гипертекстовая ссылка"/>
    <w:rsid w:val="00887BD4"/>
    <w:rPr>
      <w:b/>
      <w:bCs/>
      <w:color w:val="008000"/>
      <w:sz w:val="20"/>
      <w:szCs w:val="20"/>
      <w:u w:val="single"/>
    </w:rPr>
  </w:style>
  <w:style w:type="paragraph" w:customStyle="1" w:styleId="afd">
    <w:name w:val="Заголовок статьи"/>
    <w:basedOn w:val="a1"/>
    <w:next w:val="a1"/>
    <w:rsid w:val="00887BD4"/>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e">
    <w:name w:val="ОСНОВНОЙ !!!"/>
    <w:basedOn w:val="af3"/>
    <w:rsid w:val="00887BD4"/>
    <w:pPr>
      <w:spacing w:before="120" w:after="0" w:line="240" w:lineRule="auto"/>
      <w:ind w:firstLine="902"/>
      <w:jc w:val="both"/>
    </w:pPr>
    <w:rPr>
      <w:rFonts w:ascii="Arial" w:eastAsia="Times New Roman" w:hAnsi="Arial" w:cs="Times New Roman"/>
      <w:sz w:val="24"/>
      <w:szCs w:val="24"/>
      <w:lang w:eastAsia="ar-SA"/>
    </w:rPr>
  </w:style>
  <w:style w:type="paragraph" w:customStyle="1" w:styleId="aff">
    <w:name w:val="Стиль ОСНОВНОЙ !!! + Красный"/>
    <w:basedOn w:val="afe"/>
    <w:rsid w:val="00887BD4"/>
  </w:style>
  <w:style w:type="paragraph" w:styleId="aff0">
    <w:name w:val="Normal (Web)"/>
    <w:basedOn w:val="a1"/>
    <w:rsid w:val="00887BD4"/>
    <w:pPr>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rPr>
  </w:style>
  <w:style w:type="character" w:customStyle="1" w:styleId="a6">
    <w:name w:val="Абзац списка Знак"/>
    <w:basedOn w:val="a2"/>
    <w:link w:val="a5"/>
    <w:uiPriority w:val="34"/>
    <w:rsid w:val="00887BD4"/>
    <w:rPr>
      <w:rFonts w:eastAsiaTheme="minorEastAsia"/>
      <w:lang w:eastAsia="ru-RU"/>
    </w:rPr>
  </w:style>
  <w:style w:type="paragraph" w:customStyle="1" w:styleId="a">
    <w:name w:val="Подпункты маркированные"/>
    <w:basedOn w:val="a1"/>
    <w:rsid w:val="00887BD4"/>
    <w:pPr>
      <w:widowControl w:val="0"/>
      <w:numPr>
        <w:numId w:val="59"/>
      </w:numPr>
      <w:tabs>
        <w:tab w:val="left" w:pos="2415"/>
      </w:tabs>
      <w:suppressAutoHyphens/>
      <w:spacing w:after="0" w:line="240" w:lineRule="auto"/>
      <w:jc w:val="both"/>
    </w:pPr>
    <w:rPr>
      <w:rFonts w:ascii="Times New Roman" w:eastAsia="Lucida Sans Unicode" w:hAnsi="Times New Roman" w:cs="Times New Roman"/>
      <w:kern w:val="1"/>
      <w:sz w:val="26"/>
      <w:szCs w:val="26"/>
    </w:rPr>
  </w:style>
  <w:style w:type="paragraph" w:customStyle="1" w:styleId="aff1">
    <w:name w:val="Текст (лев. подпись)"/>
    <w:basedOn w:val="a1"/>
    <w:next w:val="a1"/>
    <w:rsid w:val="00887BD4"/>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2">
    <w:name w:val="Колонтитул (левый)"/>
    <w:basedOn w:val="aff1"/>
    <w:next w:val="a1"/>
    <w:rsid w:val="00887BD4"/>
    <w:rPr>
      <w:sz w:val="12"/>
      <w:szCs w:val="12"/>
    </w:rPr>
  </w:style>
  <w:style w:type="paragraph" w:customStyle="1" w:styleId="aff3">
    <w:name w:val="Текст (прав. подпись)"/>
    <w:basedOn w:val="a1"/>
    <w:next w:val="a1"/>
    <w:rsid w:val="00887BD4"/>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4">
    <w:name w:val="Колонтитул (правый)"/>
    <w:basedOn w:val="aff3"/>
    <w:next w:val="a1"/>
    <w:rsid w:val="00887BD4"/>
    <w:rPr>
      <w:sz w:val="12"/>
      <w:szCs w:val="12"/>
    </w:rPr>
  </w:style>
  <w:style w:type="paragraph" w:customStyle="1" w:styleId="aff5">
    <w:name w:val="Комментарий"/>
    <w:basedOn w:val="a1"/>
    <w:next w:val="a1"/>
    <w:rsid w:val="00887BD4"/>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6">
    <w:name w:val="Комментарий пользователя"/>
    <w:basedOn w:val="aff5"/>
    <w:next w:val="a1"/>
    <w:rsid w:val="00887BD4"/>
    <w:pPr>
      <w:jc w:val="left"/>
    </w:pPr>
    <w:rPr>
      <w:color w:val="000080"/>
    </w:rPr>
  </w:style>
  <w:style w:type="character" w:customStyle="1" w:styleId="aff7">
    <w:name w:val="Найденные слова"/>
    <w:basedOn w:val="afb"/>
    <w:rsid w:val="00887BD4"/>
    <w:rPr>
      <w:b/>
      <w:bCs/>
      <w:color w:val="000080"/>
      <w:sz w:val="20"/>
      <w:szCs w:val="20"/>
    </w:rPr>
  </w:style>
  <w:style w:type="character" w:customStyle="1" w:styleId="aff8">
    <w:name w:val="Не вступил в силу"/>
    <w:rsid w:val="00887BD4"/>
    <w:rPr>
      <w:b/>
      <w:bCs/>
      <w:color w:val="008080"/>
      <w:sz w:val="20"/>
      <w:szCs w:val="20"/>
    </w:rPr>
  </w:style>
  <w:style w:type="paragraph" w:customStyle="1" w:styleId="aff9">
    <w:name w:val="Таблицы (моноширинный)"/>
    <w:basedOn w:val="a1"/>
    <w:next w:val="a1"/>
    <w:rsid w:val="00887BD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a">
    <w:name w:val="Оглавление"/>
    <w:basedOn w:val="aff9"/>
    <w:next w:val="a1"/>
    <w:rsid w:val="00887BD4"/>
    <w:pPr>
      <w:ind w:left="140"/>
    </w:pPr>
  </w:style>
  <w:style w:type="paragraph" w:customStyle="1" w:styleId="affb">
    <w:name w:val="Основное меню"/>
    <w:basedOn w:val="a1"/>
    <w:next w:val="a1"/>
    <w:rsid w:val="00887BD4"/>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c">
    <w:name w:val="Переменная часть"/>
    <w:basedOn w:val="affb"/>
    <w:next w:val="a1"/>
    <w:rsid w:val="00887BD4"/>
  </w:style>
  <w:style w:type="paragraph" w:customStyle="1" w:styleId="affd">
    <w:name w:val="Постоянная часть"/>
    <w:basedOn w:val="affb"/>
    <w:next w:val="a1"/>
    <w:rsid w:val="00887BD4"/>
    <w:rPr>
      <w:b/>
      <w:bCs/>
      <w:u w:val="single"/>
    </w:rPr>
  </w:style>
  <w:style w:type="paragraph" w:customStyle="1" w:styleId="affe">
    <w:name w:val="Прижатый влево"/>
    <w:basedOn w:val="a1"/>
    <w:next w:val="a1"/>
    <w:rsid w:val="00887BD4"/>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f">
    <w:name w:val="Продолжение ссылки"/>
    <w:basedOn w:val="afc"/>
    <w:rsid w:val="00887BD4"/>
    <w:rPr>
      <w:b/>
      <w:bCs/>
      <w:color w:val="008000"/>
      <w:sz w:val="20"/>
      <w:szCs w:val="20"/>
      <w:u w:val="single"/>
    </w:rPr>
  </w:style>
  <w:style w:type="paragraph" w:customStyle="1" w:styleId="afff0">
    <w:name w:val="Словарная статья"/>
    <w:basedOn w:val="a1"/>
    <w:next w:val="a1"/>
    <w:rsid w:val="00887BD4"/>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1">
    <w:name w:val="Текст (справка)"/>
    <w:basedOn w:val="a1"/>
    <w:next w:val="a1"/>
    <w:rsid w:val="00887BD4"/>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character" w:customStyle="1" w:styleId="afff2">
    <w:name w:val="Утратил силу"/>
    <w:rsid w:val="00887BD4"/>
    <w:rPr>
      <w:b/>
      <w:bCs/>
      <w:strike/>
      <w:color w:val="808000"/>
      <w:sz w:val="20"/>
      <w:szCs w:val="20"/>
    </w:rPr>
  </w:style>
  <w:style w:type="paragraph" w:styleId="afff3">
    <w:name w:val="Plain Text"/>
    <w:basedOn w:val="a1"/>
    <w:link w:val="afff4"/>
    <w:uiPriority w:val="99"/>
    <w:rsid w:val="00887BD4"/>
    <w:pPr>
      <w:spacing w:after="0" w:line="240" w:lineRule="auto"/>
    </w:pPr>
    <w:rPr>
      <w:rFonts w:ascii="Courier New" w:eastAsia="Times New Roman" w:hAnsi="Courier New" w:cs="Courier New"/>
      <w:sz w:val="20"/>
      <w:szCs w:val="20"/>
    </w:rPr>
  </w:style>
  <w:style w:type="character" w:customStyle="1" w:styleId="afff4">
    <w:name w:val="Текст Знак"/>
    <w:basedOn w:val="a2"/>
    <w:link w:val="afff3"/>
    <w:uiPriority w:val="99"/>
    <w:rsid w:val="00887BD4"/>
    <w:rPr>
      <w:rFonts w:ascii="Courier New" w:eastAsia="Times New Roman" w:hAnsi="Courier New" w:cs="Courier New"/>
      <w:sz w:val="20"/>
      <w:szCs w:val="20"/>
      <w:lang w:eastAsia="ru-RU"/>
    </w:rPr>
  </w:style>
  <w:style w:type="paragraph" w:customStyle="1" w:styleId="36">
    <w:name w:val="Стиль Заголовок 3 + Черный"/>
    <w:basedOn w:val="3"/>
    <w:next w:val="6"/>
    <w:rsid w:val="00887BD4"/>
    <w:pPr>
      <w:keepLines w:val="0"/>
      <w:tabs>
        <w:tab w:val="left" w:pos="3402"/>
        <w:tab w:val="left" w:pos="4891"/>
      </w:tabs>
      <w:spacing w:before="240" w:line="240" w:lineRule="auto"/>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887BD4"/>
    <w:pPr>
      <w:keepLines w:val="0"/>
      <w:tabs>
        <w:tab w:val="left" w:pos="3402"/>
        <w:tab w:val="left" w:pos="4891"/>
      </w:tabs>
      <w:spacing w:before="240" w:line="240" w:lineRule="auto"/>
      <w:ind w:left="1276" w:hanging="1276"/>
    </w:pPr>
    <w:rPr>
      <w:rFonts w:ascii="Times New Roman" w:eastAsia="Times New Roman" w:hAnsi="Times New Roman" w:cs="Arial"/>
      <w:i/>
      <w:color w:val="0000FF"/>
      <w:sz w:val="24"/>
      <w:szCs w:val="26"/>
      <w:lang w:eastAsia="ar-SA"/>
    </w:rPr>
  </w:style>
  <w:style w:type="paragraph" w:customStyle="1" w:styleId="western">
    <w:name w:val="western"/>
    <w:basedOn w:val="a1"/>
    <w:rsid w:val="00887BD4"/>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paragraph" w:customStyle="1" w:styleId="afff5">
    <w:name w:val="Îáû÷íûé"/>
    <w:rsid w:val="00887BD4"/>
    <w:pPr>
      <w:widowControl w:val="0"/>
      <w:spacing w:after="0" w:line="240" w:lineRule="auto"/>
    </w:pPr>
    <w:rPr>
      <w:rFonts w:ascii="Times New Roman" w:eastAsia="Times New Roman" w:hAnsi="Times New Roman" w:cs="Times New Roman"/>
      <w:sz w:val="28"/>
      <w:szCs w:val="28"/>
      <w:lang w:eastAsia="ru-RU"/>
    </w:rPr>
  </w:style>
  <w:style w:type="character" w:customStyle="1" w:styleId="210">
    <w:name w:val="Основной текст 2 Знак1"/>
    <w:basedOn w:val="a2"/>
    <w:uiPriority w:val="99"/>
    <w:semiHidden/>
    <w:rsid w:val="00887BD4"/>
    <w:rPr>
      <w:rFonts w:ascii="Times New Roman" w:eastAsia="Times New Roman" w:hAnsi="Times New Roman" w:cs="Times New Roman"/>
      <w:sz w:val="24"/>
      <w:szCs w:val="24"/>
      <w:lang w:eastAsia="ru-RU"/>
    </w:rPr>
  </w:style>
  <w:style w:type="paragraph" w:customStyle="1" w:styleId="1a">
    <w:name w:val="Обычный1"/>
    <w:rsid w:val="00887BD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887B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6">
    <w:name w:val="Title"/>
    <w:basedOn w:val="a1"/>
    <w:next w:val="afff7"/>
    <w:link w:val="1b"/>
    <w:uiPriority w:val="10"/>
    <w:qFormat/>
    <w:rsid w:val="00887BD4"/>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1b">
    <w:name w:val="Название Знак1"/>
    <w:basedOn w:val="a2"/>
    <w:link w:val="afff6"/>
    <w:uiPriority w:val="10"/>
    <w:rsid w:val="00887BD4"/>
    <w:rPr>
      <w:rFonts w:ascii="Times New Roman" w:eastAsia="Times New Roman" w:hAnsi="Times New Roman" w:cs="Times New Roman"/>
      <w:sz w:val="28"/>
      <w:szCs w:val="32"/>
      <w:lang w:eastAsia="ar-SA"/>
    </w:rPr>
  </w:style>
  <w:style w:type="paragraph" w:styleId="afff7">
    <w:name w:val="Subtitle"/>
    <w:basedOn w:val="a1"/>
    <w:link w:val="afff8"/>
    <w:uiPriority w:val="11"/>
    <w:qFormat/>
    <w:rsid w:val="00887BD4"/>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ff8">
    <w:name w:val="Подзаголовок Знак"/>
    <w:basedOn w:val="a2"/>
    <w:link w:val="afff7"/>
    <w:uiPriority w:val="11"/>
    <w:rsid w:val="00887BD4"/>
    <w:rPr>
      <w:rFonts w:ascii="Arial" w:eastAsia="Times New Roman" w:hAnsi="Arial" w:cs="Arial"/>
      <w:sz w:val="24"/>
      <w:szCs w:val="24"/>
      <w:lang w:eastAsia="ru-RU"/>
    </w:rPr>
  </w:style>
  <w:style w:type="table" w:customStyle="1" w:styleId="27">
    <w:name w:val="Сетка таблицы2"/>
    <w:basedOn w:val="a3"/>
    <w:next w:val="af2"/>
    <w:rsid w:val="00887B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rsid w:val="00887BD4"/>
    <w:rPr>
      <w:sz w:val="16"/>
      <w:szCs w:val="16"/>
    </w:rPr>
  </w:style>
  <w:style w:type="paragraph" w:styleId="afffa">
    <w:name w:val="annotation text"/>
    <w:basedOn w:val="a1"/>
    <w:link w:val="afffb"/>
    <w:rsid w:val="00887BD4"/>
    <w:pPr>
      <w:spacing w:after="0" w:line="240" w:lineRule="auto"/>
    </w:pPr>
    <w:rPr>
      <w:rFonts w:ascii="Times New Roman" w:eastAsia="Times New Roman" w:hAnsi="Times New Roman" w:cs="Times New Roman"/>
      <w:sz w:val="20"/>
      <w:szCs w:val="20"/>
    </w:rPr>
  </w:style>
  <w:style w:type="character" w:customStyle="1" w:styleId="afffb">
    <w:name w:val="Текст примечания Знак"/>
    <w:basedOn w:val="a2"/>
    <w:link w:val="afffa"/>
    <w:uiPriority w:val="99"/>
    <w:rsid w:val="00887BD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887BD4"/>
    <w:rPr>
      <w:b/>
      <w:bCs/>
    </w:rPr>
  </w:style>
  <w:style w:type="character" w:customStyle="1" w:styleId="afffd">
    <w:name w:val="Тема примечания Знак"/>
    <w:basedOn w:val="afffb"/>
    <w:link w:val="afffc"/>
    <w:uiPriority w:val="99"/>
    <w:rsid w:val="00887BD4"/>
    <w:rPr>
      <w:rFonts w:ascii="Times New Roman" w:eastAsia="Times New Roman" w:hAnsi="Times New Roman" w:cs="Times New Roman"/>
      <w:b/>
      <w:bCs/>
      <w:sz w:val="20"/>
      <w:szCs w:val="20"/>
      <w:lang w:eastAsia="ru-RU"/>
    </w:rPr>
  </w:style>
  <w:style w:type="character" w:styleId="afffe">
    <w:name w:val="Intense Emphasis"/>
    <w:uiPriority w:val="21"/>
    <w:qFormat/>
    <w:rsid w:val="00887BD4"/>
    <w:rPr>
      <w:b/>
      <w:bCs/>
      <w:i/>
      <w:iCs/>
      <w:color w:val="4F81BD"/>
    </w:rPr>
  </w:style>
  <w:style w:type="paragraph" w:styleId="28">
    <w:name w:val="Quote"/>
    <w:basedOn w:val="a1"/>
    <w:next w:val="a1"/>
    <w:link w:val="29"/>
    <w:uiPriority w:val="29"/>
    <w:qFormat/>
    <w:rsid w:val="00887BD4"/>
    <w:pPr>
      <w:ind w:firstLine="709"/>
      <w:jc w:val="both"/>
    </w:pPr>
    <w:rPr>
      <w:rFonts w:ascii="Calibri" w:eastAsia="Calibri" w:hAnsi="Calibri" w:cs="Times New Roman"/>
      <w:i/>
      <w:iCs/>
      <w:color w:val="000000"/>
      <w:lang w:eastAsia="en-US"/>
    </w:rPr>
  </w:style>
  <w:style w:type="character" w:customStyle="1" w:styleId="29">
    <w:name w:val="Цитата 2 Знак"/>
    <w:basedOn w:val="a2"/>
    <w:link w:val="28"/>
    <w:uiPriority w:val="29"/>
    <w:rsid w:val="00887BD4"/>
    <w:rPr>
      <w:rFonts w:ascii="Calibri" w:eastAsia="Calibri" w:hAnsi="Calibri" w:cs="Times New Roman"/>
      <w:i/>
      <w:iCs/>
      <w:color w:val="000000"/>
    </w:rPr>
  </w:style>
  <w:style w:type="paragraph" w:styleId="affff">
    <w:name w:val="Intense Quote"/>
    <w:basedOn w:val="a1"/>
    <w:next w:val="a1"/>
    <w:link w:val="affff0"/>
    <w:uiPriority w:val="30"/>
    <w:qFormat/>
    <w:rsid w:val="00887BD4"/>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ff0">
    <w:name w:val="Выделенная цитата Знак"/>
    <w:basedOn w:val="a2"/>
    <w:link w:val="affff"/>
    <w:uiPriority w:val="30"/>
    <w:rsid w:val="00887BD4"/>
    <w:rPr>
      <w:rFonts w:ascii="Calibri" w:eastAsia="Calibri" w:hAnsi="Calibri" w:cs="Times New Roman"/>
      <w:b/>
      <w:bCs/>
      <w:i/>
      <w:iCs/>
      <w:color w:val="4F81BD"/>
    </w:rPr>
  </w:style>
  <w:style w:type="paragraph" w:customStyle="1" w:styleId="affff1">
    <w:name w:val="Главы"/>
    <w:basedOn w:val="1"/>
    <w:link w:val="affff2"/>
    <w:qFormat/>
    <w:rsid w:val="00887BD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887BD4"/>
    <w:rPr>
      <w:rFonts w:ascii="Times New Roman" w:eastAsia="Times New Roman" w:hAnsi="Times New Roman" w:cs="Times New Roman"/>
      <w:b/>
      <w:bCs/>
      <w:color w:val="000000"/>
      <w:sz w:val="24"/>
      <w:szCs w:val="28"/>
      <w:lang w:eastAsia="ru-RU"/>
    </w:rPr>
  </w:style>
  <w:style w:type="paragraph" w:customStyle="1" w:styleId="Heading">
    <w:name w:val="Heading"/>
    <w:rsid w:val="00887BD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887BD4"/>
    <w:rPr>
      <w:color w:val="800080"/>
      <w:u w:val="single"/>
    </w:rPr>
  </w:style>
  <w:style w:type="paragraph" w:styleId="affff4">
    <w:name w:val="footnote text"/>
    <w:basedOn w:val="a1"/>
    <w:link w:val="affff5"/>
    <w:uiPriority w:val="99"/>
    <w:rsid w:val="00887BD4"/>
    <w:pPr>
      <w:spacing w:after="0" w:line="240" w:lineRule="auto"/>
      <w:ind w:firstLine="709"/>
      <w:jc w:val="both"/>
    </w:pPr>
    <w:rPr>
      <w:rFonts w:ascii="Times New Roman" w:eastAsia="Times New Roman" w:hAnsi="Times New Roman" w:cs="Times New Roman"/>
      <w:sz w:val="20"/>
      <w:szCs w:val="20"/>
    </w:rPr>
  </w:style>
  <w:style w:type="character" w:customStyle="1" w:styleId="affff5">
    <w:name w:val="Текст сноски Знак"/>
    <w:basedOn w:val="a2"/>
    <w:link w:val="affff4"/>
    <w:uiPriority w:val="99"/>
    <w:rsid w:val="00887BD4"/>
    <w:rPr>
      <w:rFonts w:ascii="Times New Roman" w:eastAsia="Times New Roman" w:hAnsi="Times New Roman" w:cs="Times New Roman"/>
      <w:sz w:val="20"/>
      <w:szCs w:val="20"/>
      <w:lang w:eastAsia="ru-RU"/>
    </w:rPr>
  </w:style>
  <w:style w:type="paragraph" w:styleId="2a">
    <w:name w:val="Body Text Indent 2"/>
    <w:basedOn w:val="a1"/>
    <w:link w:val="2b"/>
    <w:rsid w:val="00887BD4"/>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b">
    <w:name w:val="Основной текст с отступом 2 Знак"/>
    <w:basedOn w:val="a2"/>
    <w:link w:val="2a"/>
    <w:rsid w:val="00887BD4"/>
    <w:rPr>
      <w:rFonts w:ascii="Times New Roman" w:eastAsia="Times New Roman" w:hAnsi="Times New Roman" w:cs="Times New Roman"/>
      <w:b/>
      <w:bCs/>
      <w:sz w:val="24"/>
      <w:szCs w:val="20"/>
      <w:lang w:eastAsia="ru-RU"/>
    </w:rPr>
  </w:style>
  <w:style w:type="paragraph" w:styleId="37">
    <w:name w:val="Body Text Indent 3"/>
    <w:basedOn w:val="a1"/>
    <w:link w:val="38"/>
    <w:rsid w:val="00887BD4"/>
    <w:pPr>
      <w:spacing w:after="0" w:line="240" w:lineRule="auto"/>
      <w:ind w:left="360" w:hanging="360"/>
      <w:jc w:val="both"/>
    </w:pPr>
    <w:rPr>
      <w:rFonts w:ascii="Times New Roman" w:eastAsia="Times New Roman" w:hAnsi="Times New Roman" w:cs="Times New Roman"/>
      <w:b/>
      <w:bCs/>
      <w:sz w:val="28"/>
      <w:szCs w:val="24"/>
    </w:rPr>
  </w:style>
  <w:style w:type="character" w:customStyle="1" w:styleId="38">
    <w:name w:val="Основной текст с отступом 3 Знак"/>
    <w:basedOn w:val="a2"/>
    <w:link w:val="37"/>
    <w:rsid w:val="00887BD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887BD4"/>
    <w:pPr>
      <w:tabs>
        <w:tab w:val="left" w:pos="709"/>
      </w:tabs>
      <w:spacing w:after="0" w:line="240" w:lineRule="auto"/>
      <w:ind w:firstLine="709"/>
      <w:jc w:val="both"/>
    </w:pPr>
    <w:rPr>
      <w:rFonts w:ascii="TimesET" w:eastAsia="TimesET" w:hAnsi="TimesET" w:cs="Times New Roman"/>
      <w:sz w:val="24"/>
      <w:szCs w:val="20"/>
    </w:rPr>
  </w:style>
  <w:style w:type="paragraph" w:customStyle="1" w:styleId="affff6">
    <w:name w:val="Готовый"/>
    <w:basedOn w:val="a1"/>
    <w:rsid w:val="00887B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rPr>
  </w:style>
  <w:style w:type="paragraph" w:customStyle="1" w:styleId="ConsTitle">
    <w:name w:val="ConsTitle"/>
    <w:rsid w:val="00887BD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Основной текст1"/>
    <w:basedOn w:val="a1"/>
    <w:rsid w:val="00887BD4"/>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
    <w:rsid w:val="00887BD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887BD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887BD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c">
    <w:name w:val="Îñíîâíîé òåêñò ñ îòñòóïîì 2"/>
    <w:basedOn w:val="afff5"/>
    <w:rsid w:val="00887BD4"/>
    <w:pPr>
      <w:ind w:left="720"/>
      <w:jc w:val="both"/>
    </w:pPr>
    <w:rPr>
      <w:color w:val="000000"/>
      <w:sz w:val="24"/>
      <w:szCs w:val="20"/>
      <w:lang w:val="en-US"/>
    </w:rPr>
  </w:style>
  <w:style w:type="paragraph" w:customStyle="1" w:styleId="1d">
    <w:name w:val="çàãîëîâîê 1"/>
    <w:basedOn w:val="afff5"/>
    <w:next w:val="afff5"/>
    <w:rsid w:val="00887BD4"/>
    <w:pPr>
      <w:keepNext/>
    </w:pPr>
    <w:rPr>
      <w:szCs w:val="20"/>
    </w:rPr>
  </w:style>
  <w:style w:type="paragraph" w:customStyle="1" w:styleId="39">
    <w:name w:val="Îñíîâíîé òåêñò ñ îòñòóïîì 3"/>
    <w:basedOn w:val="afff5"/>
    <w:rsid w:val="00887BD4"/>
    <w:pPr>
      <w:ind w:firstLine="567"/>
      <w:jc w:val="both"/>
    </w:pPr>
    <w:rPr>
      <w:rFonts w:ascii="Peterburg" w:hAnsi="Peterburg"/>
      <w:b/>
      <w:i/>
      <w:sz w:val="24"/>
      <w:szCs w:val="20"/>
    </w:rPr>
  </w:style>
  <w:style w:type="paragraph" w:customStyle="1" w:styleId="Iniiaiieoaeno">
    <w:name w:val="Iniiaiie oaeno"/>
    <w:basedOn w:val="Iauiue"/>
    <w:rsid w:val="00887BD4"/>
    <w:pPr>
      <w:widowControl/>
      <w:jc w:val="both"/>
    </w:pPr>
    <w:rPr>
      <w:rFonts w:ascii="Peterburg" w:hAnsi="Peterburg"/>
    </w:rPr>
  </w:style>
  <w:style w:type="paragraph" w:customStyle="1" w:styleId="affff8">
    <w:name w:val="основной"/>
    <w:basedOn w:val="a1"/>
    <w:rsid w:val="00887BD4"/>
    <w:pPr>
      <w:keepNext/>
      <w:spacing w:after="0" w:line="240" w:lineRule="auto"/>
      <w:ind w:firstLine="709"/>
      <w:jc w:val="both"/>
    </w:pPr>
    <w:rPr>
      <w:rFonts w:ascii="Times New Roman" w:eastAsia="Times New Roman" w:hAnsi="Times New Roman" w:cs="Times New Roman"/>
      <w:sz w:val="24"/>
      <w:szCs w:val="20"/>
    </w:rPr>
  </w:style>
  <w:style w:type="paragraph" w:customStyle="1" w:styleId="Iniiaiieoaeno2">
    <w:name w:val="Iniiaiie oaeno 2"/>
    <w:basedOn w:val="a1"/>
    <w:rsid w:val="00887BD4"/>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9">
    <w:name w:val="Îñíîâíîé òåêñò"/>
    <w:basedOn w:val="afff5"/>
    <w:rsid w:val="00887BD4"/>
    <w:pPr>
      <w:tabs>
        <w:tab w:val="left" w:leader="dot" w:pos="9072"/>
      </w:tabs>
      <w:jc w:val="both"/>
    </w:pPr>
    <w:rPr>
      <w:b/>
      <w:sz w:val="24"/>
      <w:szCs w:val="20"/>
    </w:rPr>
  </w:style>
  <w:style w:type="paragraph" w:customStyle="1" w:styleId="caaieiaie2">
    <w:name w:val="caaieiaie 2"/>
    <w:basedOn w:val="Iauiue"/>
    <w:next w:val="Iauiue"/>
    <w:rsid w:val="00887BD4"/>
    <w:pPr>
      <w:keepNext/>
      <w:keepLines/>
      <w:spacing w:before="240" w:after="60"/>
      <w:jc w:val="center"/>
    </w:pPr>
    <w:rPr>
      <w:rFonts w:ascii="Peterburg" w:hAnsi="Peterburg"/>
      <w:b/>
      <w:sz w:val="24"/>
    </w:rPr>
  </w:style>
  <w:style w:type="paragraph" w:customStyle="1" w:styleId="BodyText21">
    <w:name w:val="Body Text 21"/>
    <w:basedOn w:val="a1"/>
    <w:rsid w:val="00887BD4"/>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a">
    <w:name w:val="çàãîëîâîê 3"/>
    <w:basedOn w:val="affff7"/>
    <w:next w:val="affff7"/>
    <w:rsid w:val="00887BD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887BD4"/>
    <w:rPr>
      <w:vertAlign w:val="superscript"/>
    </w:rPr>
  </w:style>
  <w:style w:type="paragraph" w:customStyle="1" w:styleId="affffb">
    <w:name w:val="Пункты"/>
    <w:basedOn w:val="a1"/>
    <w:rsid w:val="00887BD4"/>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rPr>
  </w:style>
  <w:style w:type="paragraph" w:customStyle="1" w:styleId="affffc">
    <w:name w:val="Подпункты Знак"/>
    <w:basedOn w:val="a1"/>
    <w:autoRedefine/>
    <w:rsid w:val="00887BD4"/>
    <w:pPr>
      <w:widowControl w:val="0"/>
      <w:suppressAutoHyphens/>
      <w:spacing w:after="0" w:line="240" w:lineRule="auto"/>
      <w:ind w:firstLine="720"/>
      <w:jc w:val="both"/>
    </w:pPr>
    <w:rPr>
      <w:rFonts w:ascii="Times New Roman" w:eastAsia="Lucida Sans Unicode" w:hAnsi="Times New Roman" w:cs="Times New Roman"/>
      <w:kern w:val="1"/>
      <w:sz w:val="28"/>
      <w:szCs w:val="28"/>
    </w:rPr>
  </w:style>
  <w:style w:type="paragraph" w:styleId="41">
    <w:name w:val="toc 4"/>
    <w:basedOn w:val="a1"/>
    <w:next w:val="a1"/>
    <w:autoRedefine/>
    <w:uiPriority w:val="39"/>
    <w:unhideWhenUsed/>
    <w:rsid w:val="00887BD4"/>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61">
    <w:name w:val="toc 6"/>
    <w:basedOn w:val="a1"/>
    <w:next w:val="a1"/>
    <w:autoRedefine/>
    <w:uiPriority w:val="39"/>
    <w:unhideWhenUsed/>
    <w:rsid w:val="00887BD4"/>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unhideWhenUsed/>
    <w:rsid w:val="00887BD4"/>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unhideWhenUsed/>
    <w:rsid w:val="00887BD4"/>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unhideWhenUsed/>
    <w:rsid w:val="00887BD4"/>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customStyle="1" w:styleId="affffd">
    <w:name w:val="название зоны"/>
    <w:basedOn w:val="a1"/>
    <w:link w:val="affffe"/>
    <w:rsid w:val="00887BD4"/>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paragraph" w:customStyle="1" w:styleId="afffff">
    <w:name w:val="Название зоны"/>
    <w:basedOn w:val="affffd"/>
    <w:link w:val="afffff0"/>
    <w:qFormat/>
    <w:rsid w:val="00887BD4"/>
    <w:pPr>
      <w:ind w:left="2694" w:firstLine="0"/>
      <w:jc w:val="both"/>
    </w:pPr>
    <w:rPr>
      <w:rFonts w:ascii="Candara" w:hAnsi="Candara"/>
      <w:b/>
    </w:rPr>
  </w:style>
  <w:style w:type="character" w:customStyle="1" w:styleId="affffe">
    <w:name w:val="название зоны Знак"/>
    <w:link w:val="affffd"/>
    <w:rsid w:val="00887BD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887BD4"/>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0">
    <w:name w:val="Название зоны Знак"/>
    <w:link w:val="afffff"/>
    <w:rsid w:val="00887BD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887BD4"/>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2">
    <w:name w:val="Описание зоны Знак"/>
    <w:link w:val="afffff1"/>
    <w:rsid w:val="00887BD4"/>
    <w:rPr>
      <w:rFonts w:ascii="Candara" w:eastAsia="Lucida Sans Unicode" w:hAnsi="Candara" w:cs="Times New Roman"/>
      <w:sz w:val="24"/>
      <w:szCs w:val="24"/>
      <w:lang w:eastAsia="ru-RU" w:bidi="hi-IN"/>
    </w:rPr>
  </w:style>
  <w:style w:type="paragraph" w:customStyle="1" w:styleId="a0">
    <w:name w:val="список разреш испол"/>
    <w:basedOn w:val="a5"/>
    <w:link w:val="afffff5"/>
    <w:qFormat/>
    <w:rsid w:val="00887BD4"/>
    <w:pPr>
      <w:widowControl w:val="0"/>
      <w:numPr>
        <w:numId w:val="60"/>
      </w:numPr>
      <w:suppressAutoHyphens/>
      <w:spacing w:after="0" w:line="240" w:lineRule="auto"/>
    </w:pPr>
    <w:rPr>
      <w:rFonts w:ascii="Times New Roman" w:eastAsia="Lucida Sans Unicode" w:hAnsi="Times New Roman" w:cs="Times New Roman"/>
      <w:sz w:val="24"/>
      <w:szCs w:val="24"/>
      <w:lang w:bidi="hi-IN"/>
    </w:rPr>
  </w:style>
  <w:style w:type="character" w:customStyle="1" w:styleId="afffff4">
    <w:name w:val="Осн виды Знак"/>
    <w:link w:val="afffff3"/>
    <w:rsid w:val="00887BD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887BD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887BD4"/>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styleId="afffff6">
    <w:name w:val="caption"/>
    <w:basedOn w:val="a1"/>
    <w:next w:val="a1"/>
    <w:uiPriority w:val="99"/>
    <w:qFormat/>
    <w:rsid w:val="00887BD4"/>
    <w:pPr>
      <w:spacing w:after="240" w:line="240" w:lineRule="auto"/>
      <w:ind w:left="2694" w:hanging="1276"/>
      <w:jc w:val="both"/>
      <w:outlineLvl w:val="5"/>
    </w:pPr>
    <w:rPr>
      <w:rFonts w:ascii="Arial" w:eastAsia="Times New Roman"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887BD4"/>
    <w:pPr>
      <w:suppressAutoHyphens/>
      <w:spacing w:after="0" w:line="240" w:lineRule="auto"/>
      <w:ind w:firstLine="539"/>
      <w:jc w:val="both"/>
    </w:pPr>
    <w:rPr>
      <w:rFonts w:ascii="Times New Roman" w:eastAsia="Times New Roman" w:hAnsi="Times New Roman" w:cs="Times New Roman"/>
      <w:color w:val="000000"/>
      <w:kern w:val="1"/>
      <w:sz w:val="24"/>
      <w:szCs w:val="24"/>
      <w:lang w:eastAsia="ar-SA"/>
    </w:rPr>
  </w:style>
  <w:style w:type="paragraph" w:styleId="afffff7">
    <w:name w:val="No Spacing"/>
    <w:link w:val="afffff8"/>
    <w:uiPriority w:val="1"/>
    <w:qFormat/>
    <w:rsid w:val="00887BD4"/>
    <w:pPr>
      <w:spacing w:after="0" w:line="240" w:lineRule="auto"/>
    </w:pPr>
    <w:rPr>
      <w:rFonts w:eastAsiaTheme="minorEastAsia"/>
      <w:lang w:eastAsia="ru-RU"/>
    </w:rPr>
  </w:style>
  <w:style w:type="character" w:customStyle="1" w:styleId="afffff9">
    <w:name w:val="Название Знак"/>
    <w:rsid w:val="00887BD4"/>
    <w:rPr>
      <w:rFonts w:ascii="Times New Roman" w:eastAsia="Times New Roman" w:hAnsi="Times New Roman" w:cs="Times New Roman"/>
      <w:bCs/>
      <w:i/>
      <w:sz w:val="28"/>
      <w:szCs w:val="20"/>
      <w:lang w:eastAsia="ar-SA"/>
    </w:rPr>
  </w:style>
  <w:style w:type="paragraph" w:customStyle="1" w:styleId="s52">
    <w:name w:val="s_52"/>
    <w:basedOn w:val="a1"/>
    <w:rsid w:val="00887B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a">
    <w:name w:val="Подчеркивание Знак"/>
    <w:basedOn w:val="a1"/>
    <w:link w:val="afffffb"/>
    <w:autoRedefine/>
    <w:rsid w:val="00887BD4"/>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character" w:customStyle="1" w:styleId="afffffb">
    <w:name w:val="Подчеркивание Знак Знак"/>
    <w:link w:val="afffffa"/>
    <w:rsid w:val="00887BD4"/>
    <w:rPr>
      <w:rFonts w:ascii="Times New Roman" w:eastAsia="Times New Roman" w:hAnsi="Times New Roman" w:cs="Times New Roman"/>
      <w:iCs/>
      <w:sz w:val="24"/>
      <w:szCs w:val="24"/>
      <w:u w:val="single"/>
      <w:lang w:eastAsia="ru-RU"/>
    </w:rPr>
  </w:style>
  <w:style w:type="paragraph" w:customStyle="1" w:styleId="211">
    <w:name w:val="Основной текст 21"/>
    <w:basedOn w:val="a1"/>
    <w:rsid w:val="00887BD4"/>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e">
    <w:name w:val="Основной текст с отступом1"/>
    <w:basedOn w:val="a1"/>
    <w:rsid w:val="00887BD4"/>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character" w:customStyle="1" w:styleId="blk">
    <w:name w:val="blk"/>
    <w:basedOn w:val="a2"/>
    <w:rsid w:val="00887BD4"/>
  </w:style>
  <w:style w:type="character" w:styleId="afffffc">
    <w:name w:val="line number"/>
    <w:basedOn w:val="a2"/>
    <w:uiPriority w:val="99"/>
    <w:semiHidden/>
    <w:unhideWhenUsed/>
    <w:rsid w:val="00887BD4"/>
  </w:style>
  <w:style w:type="table" w:customStyle="1" w:styleId="TableNormal">
    <w:name w:val="Table Normal"/>
    <w:uiPriority w:val="2"/>
    <w:semiHidden/>
    <w:unhideWhenUsed/>
    <w:qFormat/>
    <w:rsid w:val="00887BD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87BD4"/>
    <w:pPr>
      <w:widowControl w:val="0"/>
      <w:spacing w:after="0" w:line="240" w:lineRule="auto"/>
    </w:pPr>
    <w:rPr>
      <w:rFonts w:ascii="Calibri" w:eastAsia="Calibri" w:hAnsi="Calibri" w:cs="Times New Roman"/>
      <w:lang w:val="en-US" w:eastAsia="en-US"/>
    </w:rPr>
  </w:style>
  <w:style w:type="character" w:customStyle="1" w:styleId="1f">
    <w:name w:val="Текст примечания Знак1"/>
    <w:rsid w:val="00887BD4"/>
    <w:rPr>
      <w:lang w:eastAsia="ar-SA"/>
    </w:rPr>
  </w:style>
  <w:style w:type="paragraph" w:customStyle="1" w:styleId="FORMATTEXT">
    <w:name w:val=".FORMATTEXT"/>
    <w:uiPriority w:val="99"/>
    <w:rsid w:val="00887B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8">
    <w:name w:val="Без интервала Знак"/>
    <w:link w:val="afffff7"/>
    <w:uiPriority w:val="1"/>
    <w:locked/>
    <w:rsid w:val="00887BD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17/7d5f7bd0728b365e80c04091fdeb24b3d245958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4549/94050c1b72b36222ea765a98f890b52187a0838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94050c1b72b36222ea765a98f890b52187a0838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4536/" TargetMode="External"/><Relationship Id="rId4" Type="http://schemas.openxmlformats.org/officeDocument/2006/relationships/settings" Target="settings.xml"/><Relationship Id="rId9" Type="http://schemas.openxmlformats.org/officeDocument/2006/relationships/hyperlink" Target="http://www.consultant.ru/document/cons_doc_LAW_3044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18EB-5196-4429-BEF5-FA20AAF1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33735</Words>
  <Characters>192293</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cp:lastPrinted>2018-12-06T06:22:00Z</cp:lastPrinted>
  <dcterms:created xsi:type="dcterms:W3CDTF">2019-03-15T13:12:00Z</dcterms:created>
  <dcterms:modified xsi:type="dcterms:W3CDTF">2019-03-15T13:12:00Z</dcterms:modified>
</cp:coreProperties>
</file>